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1a3cf" w14:textId="db1a3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Шиелі кентінің 2019-2021 жылдарға арналған бюджеті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Шиелі аудандық мәслихатының 2018 жылғы 28 желтоқсандағы № 34/10 шешімі. Қызылорда облысының Әділет департаментінде 2018 жылғы 28 желтоқсанда № 6615 болып тіркелді. Мерзімі біткендіктен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Республикасының Бюджет кодексі" Қазақстан Республикасының 2008 жылғы 4 желтоқсандағы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Шиелі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2019-2021 жылдарға арналған Шиелі кентінің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2019 жылға мынадай көлемдерде бекітілсін:</w:t>
      </w:r>
    </w:p>
    <w:bookmarkEnd w:id="1"/>
    <w:bookmarkStart w:name="z6" w:id="2"/>
    <w:p>
      <w:pPr>
        <w:spacing w:after="0"/>
        <w:ind w:left="0"/>
        <w:jc w:val="both"/>
      </w:pPr>
      <w:r>
        <w:rPr>
          <w:rFonts w:ascii="Times New Roman"/>
          <w:b w:val="false"/>
          <w:i w:val="false"/>
          <w:color w:val="000000"/>
          <w:sz w:val="28"/>
        </w:rPr>
        <w:t>
      1) кірістер - 244678 мың теңге, оның ішінде:</w:t>
      </w:r>
    </w:p>
    <w:bookmarkEnd w:id="2"/>
    <w:bookmarkStart w:name="z7" w:id="3"/>
    <w:p>
      <w:pPr>
        <w:spacing w:after="0"/>
        <w:ind w:left="0"/>
        <w:jc w:val="both"/>
      </w:pPr>
      <w:r>
        <w:rPr>
          <w:rFonts w:ascii="Times New Roman"/>
          <w:b w:val="false"/>
          <w:i w:val="false"/>
          <w:color w:val="000000"/>
          <w:sz w:val="28"/>
        </w:rPr>
        <w:t>
      салықтық түсімдер - 158845 мың теңге;</w:t>
      </w:r>
    </w:p>
    <w:bookmarkEnd w:id="3"/>
    <w:bookmarkStart w:name="z8" w:id="4"/>
    <w:p>
      <w:pPr>
        <w:spacing w:after="0"/>
        <w:ind w:left="0"/>
        <w:jc w:val="both"/>
      </w:pPr>
      <w:r>
        <w:rPr>
          <w:rFonts w:ascii="Times New Roman"/>
          <w:b w:val="false"/>
          <w:i w:val="false"/>
          <w:color w:val="000000"/>
          <w:sz w:val="28"/>
        </w:rPr>
        <w:t>
      трансферттер түсімі - 85833 мың теңге;</w:t>
      </w:r>
    </w:p>
    <w:bookmarkEnd w:id="4"/>
    <w:bookmarkStart w:name="z9" w:id="5"/>
    <w:p>
      <w:pPr>
        <w:spacing w:after="0"/>
        <w:ind w:left="0"/>
        <w:jc w:val="both"/>
      </w:pPr>
      <w:r>
        <w:rPr>
          <w:rFonts w:ascii="Times New Roman"/>
          <w:b w:val="false"/>
          <w:i w:val="false"/>
          <w:color w:val="000000"/>
          <w:sz w:val="28"/>
        </w:rPr>
        <w:t>
      2) шығындар - 244678 мың теңге;</w:t>
      </w:r>
    </w:p>
    <w:bookmarkEnd w:id="5"/>
    <w:bookmarkStart w:name="z10" w:id="6"/>
    <w:p>
      <w:pPr>
        <w:spacing w:after="0"/>
        <w:ind w:left="0"/>
        <w:jc w:val="both"/>
      </w:pPr>
      <w:r>
        <w:rPr>
          <w:rFonts w:ascii="Times New Roman"/>
          <w:b w:val="false"/>
          <w:i w:val="false"/>
          <w:color w:val="000000"/>
          <w:sz w:val="28"/>
        </w:rPr>
        <w:t>
      3) таза бюджеттік кредиттеу - 0;</w:t>
      </w:r>
    </w:p>
    <w:bookmarkEnd w:id="6"/>
    <w:bookmarkStart w:name="z11" w:id="7"/>
    <w:p>
      <w:pPr>
        <w:spacing w:after="0"/>
        <w:ind w:left="0"/>
        <w:jc w:val="both"/>
      </w:pPr>
      <w:r>
        <w:rPr>
          <w:rFonts w:ascii="Times New Roman"/>
          <w:b w:val="false"/>
          <w:i w:val="false"/>
          <w:color w:val="000000"/>
          <w:sz w:val="28"/>
        </w:rPr>
        <w:t>
      бюджеттік кредиттер - 0;</w:t>
      </w:r>
    </w:p>
    <w:bookmarkEnd w:id="7"/>
    <w:bookmarkStart w:name="z12" w:id="8"/>
    <w:p>
      <w:pPr>
        <w:spacing w:after="0"/>
        <w:ind w:left="0"/>
        <w:jc w:val="both"/>
      </w:pPr>
      <w:r>
        <w:rPr>
          <w:rFonts w:ascii="Times New Roman"/>
          <w:b w:val="false"/>
          <w:i w:val="false"/>
          <w:color w:val="000000"/>
          <w:sz w:val="28"/>
        </w:rPr>
        <w:t>
      бюджеттік кредиттерді өтеу - 0;</w:t>
      </w:r>
    </w:p>
    <w:bookmarkEnd w:id="8"/>
    <w:bookmarkStart w:name="z13" w:id="9"/>
    <w:p>
      <w:pPr>
        <w:spacing w:after="0"/>
        <w:ind w:left="0"/>
        <w:jc w:val="both"/>
      </w:pPr>
      <w:r>
        <w:rPr>
          <w:rFonts w:ascii="Times New Roman"/>
          <w:b w:val="false"/>
          <w:i w:val="false"/>
          <w:color w:val="000000"/>
          <w:sz w:val="28"/>
        </w:rPr>
        <w:t xml:space="preserve">
      4) қаржы активтерімен жасалатын операциялар бойынша сальдо - 0; </w:t>
      </w:r>
    </w:p>
    <w:bookmarkEnd w:id="9"/>
    <w:bookmarkStart w:name="z14" w:id="10"/>
    <w:p>
      <w:pPr>
        <w:spacing w:after="0"/>
        <w:ind w:left="0"/>
        <w:jc w:val="both"/>
      </w:pPr>
      <w:r>
        <w:rPr>
          <w:rFonts w:ascii="Times New Roman"/>
          <w:b w:val="false"/>
          <w:i w:val="false"/>
          <w:color w:val="000000"/>
          <w:sz w:val="28"/>
        </w:rPr>
        <w:t>
      қаржы активтерін сатып алу - 0;</w:t>
      </w:r>
    </w:p>
    <w:bookmarkEnd w:id="10"/>
    <w:bookmarkStart w:name="z15" w:id="11"/>
    <w:p>
      <w:pPr>
        <w:spacing w:after="0"/>
        <w:ind w:left="0"/>
        <w:jc w:val="both"/>
      </w:pPr>
      <w:r>
        <w:rPr>
          <w:rFonts w:ascii="Times New Roman"/>
          <w:b w:val="false"/>
          <w:i w:val="false"/>
          <w:color w:val="000000"/>
          <w:sz w:val="28"/>
        </w:rPr>
        <w:t>
      мемлекеттің қаржы активтерін сатудан түсетін түсімдер - 0;</w:t>
      </w:r>
    </w:p>
    <w:bookmarkEnd w:id="11"/>
    <w:bookmarkStart w:name="z16" w:id="12"/>
    <w:p>
      <w:pPr>
        <w:spacing w:after="0"/>
        <w:ind w:left="0"/>
        <w:jc w:val="both"/>
      </w:pPr>
      <w:r>
        <w:rPr>
          <w:rFonts w:ascii="Times New Roman"/>
          <w:b w:val="false"/>
          <w:i w:val="false"/>
          <w:color w:val="000000"/>
          <w:sz w:val="28"/>
        </w:rPr>
        <w:t>
      5) бюджет тапшылығы (профициті) - 0;</w:t>
      </w:r>
    </w:p>
    <w:bookmarkEnd w:id="12"/>
    <w:bookmarkStart w:name="z17" w:id="13"/>
    <w:p>
      <w:pPr>
        <w:spacing w:after="0"/>
        <w:ind w:left="0"/>
        <w:jc w:val="both"/>
      </w:pPr>
      <w:r>
        <w:rPr>
          <w:rFonts w:ascii="Times New Roman"/>
          <w:b w:val="false"/>
          <w:i w:val="false"/>
          <w:color w:val="000000"/>
          <w:sz w:val="28"/>
        </w:rPr>
        <w:t>
      6) бюджет тапшылығын қаржыландыру (профицитті пайдалану) - 0;</w:t>
      </w:r>
    </w:p>
    <w:bookmarkEnd w:id="13"/>
    <w:bookmarkStart w:name="z18" w:id="14"/>
    <w:p>
      <w:pPr>
        <w:spacing w:after="0"/>
        <w:ind w:left="0"/>
        <w:jc w:val="both"/>
      </w:pPr>
      <w:r>
        <w:rPr>
          <w:rFonts w:ascii="Times New Roman"/>
          <w:b w:val="false"/>
          <w:i w:val="false"/>
          <w:color w:val="000000"/>
          <w:sz w:val="28"/>
        </w:rPr>
        <w:t>
      қарыздар түсімі - 0;</w:t>
      </w:r>
    </w:p>
    <w:bookmarkEnd w:id="14"/>
    <w:bookmarkStart w:name="z19" w:id="15"/>
    <w:p>
      <w:pPr>
        <w:spacing w:after="0"/>
        <w:ind w:left="0"/>
        <w:jc w:val="both"/>
      </w:pPr>
      <w:r>
        <w:rPr>
          <w:rFonts w:ascii="Times New Roman"/>
          <w:b w:val="false"/>
          <w:i w:val="false"/>
          <w:color w:val="000000"/>
          <w:sz w:val="28"/>
        </w:rPr>
        <w:t>
      қарыздарды өтеу - 0;</w:t>
      </w:r>
    </w:p>
    <w:bookmarkEnd w:id="15"/>
    <w:bookmarkStart w:name="z20" w:id="16"/>
    <w:p>
      <w:pPr>
        <w:spacing w:after="0"/>
        <w:ind w:left="0"/>
        <w:jc w:val="both"/>
      </w:pPr>
      <w:r>
        <w:rPr>
          <w:rFonts w:ascii="Times New Roman"/>
          <w:b w:val="false"/>
          <w:i w:val="false"/>
          <w:color w:val="000000"/>
          <w:sz w:val="28"/>
        </w:rPr>
        <w:t>
      бюджет қаражаттарының пайдаланылатын қалдықтары - 0;</w:t>
      </w:r>
    </w:p>
    <w:bookmarkEnd w:id="16"/>
    <w:bookmarkStart w:name="z21" w:id="17"/>
    <w:p>
      <w:pPr>
        <w:spacing w:after="0"/>
        <w:ind w:left="0"/>
        <w:jc w:val="both"/>
      </w:pPr>
      <w:r>
        <w:rPr>
          <w:rFonts w:ascii="Times New Roman"/>
          <w:b w:val="false"/>
          <w:i w:val="false"/>
          <w:color w:val="000000"/>
          <w:sz w:val="28"/>
        </w:rPr>
        <w:t>
      2. 2019 жылға арналған аудандық бюджеттен Шиелі кентінің бюджетіне берілетін субвенциялар көлемі 85833 мың теңге сомасында көзделсін.</w:t>
      </w:r>
    </w:p>
    <w:bookmarkEnd w:id="17"/>
    <w:bookmarkStart w:name="z22" w:id="18"/>
    <w:p>
      <w:pPr>
        <w:spacing w:after="0"/>
        <w:ind w:left="0"/>
        <w:jc w:val="both"/>
      </w:pPr>
      <w:r>
        <w:rPr>
          <w:rFonts w:ascii="Times New Roman"/>
          <w:b w:val="false"/>
          <w:i w:val="false"/>
          <w:color w:val="000000"/>
          <w:sz w:val="28"/>
        </w:rPr>
        <w:t>
      3. Осы шешім 2019 жылғы 1 қаңтардан бастап қолданысқа енгізіледі және ресми жариялануға жатады.</w:t>
      </w:r>
    </w:p>
    <w:bookmarkEnd w:id="1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Шиелі аудандық мәслихат</w:t>
            </w:r>
          </w:p>
          <w:p>
            <w:pPr>
              <w:spacing w:after="20"/>
              <w:ind w:left="20"/>
              <w:jc w:val="both"/>
            </w:pPr>
          </w:p>
          <w:p>
            <w:pPr>
              <w:spacing w:after="0"/>
              <w:ind w:left="0"/>
              <w:jc w:val="left"/>
            </w:pPr>
          </w:p>
          <w:p>
            <w:pPr>
              <w:spacing w:after="20"/>
              <w:ind w:left="20"/>
              <w:jc w:val="both"/>
            </w:pPr>
            <w:r>
              <w:rPr>
                <w:rFonts w:ascii="Times New Roman"/>
                <w:b w:val="false"/>
                <w:i/>
                <w:color w:val="000000"/>
                <w:sz w:val="20"/>
              </w:rPr>
              <w:t>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Салқынбаев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Шиелі аудандық мәслихат</w:t>
            </w:r>
          </w:p>
          <w:p>
            <w:pPr>
              <w:spacing w:after="20"/>
              <w:ind w:left="20"/>
              <w:jc w:val="both"/>
            </w:pPr>
          </w:p>
          <w:p>
            <w:pPr>
              <w:spacing w:after="0"/>
              <w:ind w:left="0"/>
              <w:jc w:val="left"/>
            </w:pPr>
          </w:p>
          <w:p>
            <w:pPr>
              <w:spacing w:after="20"/>
              <w:ind w:left="20"/>
              <w:jc w:val="both"/>
            </w:pPr>
            <w:r>
              <w:rPr>
                <w:rFonts w:ascii="Times New Roman"/>
                <w:b w:val="false"/>
                <w:i/>
                <w:color w:val="000000"/>
                <w:sz w:val="20"/>
              </w:rPr>
              <w:t>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Сыздық</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аудандық мәслихаттың 2018 жылғы "28" желтоқсандағы №34/10 шешіміне 1-қосымша</w:t>
            </w:r>
          </w:p>
        </w:tc>
      </w:tr>
    </w:tbl>
    <w:bookmarkStart w:name="z26" w:id="19"/>
    <w:p>
      <w:pPr>
        <w:spacing w:after="0"/>
        <w:ind w:left="0"/>
        <w:jc w:val="left"/>
      </w:pPr>
      <w:r>
        <w:rPr>
          <w:rFonts w:ascii="Times New Roman"/>
          <w:b/>
          <w:i w:val="false"/>
          <w:color w:val="000000"/>
        </w:rPr>
        <w:t xml:space="preserve"> Шиелі кенті әкімі аппаратының 2019 жылға арналған бюджеті</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кұралдарына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ауылдыр кенттер, ауылдық округтер аумақтары арқылы өтетін республикалық, облыстық және удандық маңызы бар жалпыға ортақ пайдаланылатын автомобиль жолдарының бөлінген белдеуіндегі жарнаманы тұрақты орналастыру обьектілерінде және аудандық маңызы бар қаладағы, ауылдағы, кенттегі, үй-жайлардың шегінен тыс ашық кеңістікте орналастырған үшін төлем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мүліктен түскен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ауданның (облыстық маңызы бар қаланың) коммуналдық меншігінің мүлкін жалға беруден түсетін кірістерді қоспағанда, ауданның (облыстық маңызы бар қаланың) коммуналдық меншігінің мүлкін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әкімдері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85833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(профицитті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аудандық мәслихаттың 2018 жылғы "28" желтоқсандағы №34/10 шешіміне 2-қосымша</w:t>
            </w:r>
          </w:p>
        </w:tc>
      </w:tr>
    </w:tbl>
    <w:bookmarkStart w:name="z28" w:id="20"/>
    <w:p>
      <w:pPr>
        <w:spacing w:after="0"/>
        <w:ind w:left="0"/>
        <w:jc w:val="left"/>
      </w:pPr>
      <w:r>
        <w:rPr>
          <w:rFonts w:ascii="Times New Roman"/>
          <w:b/>
          <w:i w:val="false"/>
          <w:color w:val="000000"/>
        </w:rPr>
        <w:t xml:space="preserve"> Шиелі кенті әкімі аппаратының 2020 жылға арналған бюджеті</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кұралдарына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ауылдыр кенттер, ауылдық округтер аумақтары арқылы өтетін республикалық, облыстық және удандық маңызы бар жалпыға ортақ пайдаланылатын автомобиль жолдарының бөлінген белдеуіндегі жарнаманы тұрақты орналастыру обьектілерінде және аудандық маңызы бар қаладағы, ауылдағы, кенттегі, үй-жайлардың шегінен тыс ашық кеңістікте орналастырған үшін төлем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мүліктен түскен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ауданның (облыстық маңызы бар қаланың) коммуналдық меншігінің мүлкін жалға беруден түсетін кірістерді қоспағанда, ауданның (облыстық маңызы бар қаланың) коммуналдық меншігінің мүлкін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әкімдері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91841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аудандық мәслихаттың 2018 жылғы "28" желтоқсандағы №34/10 шешіміне 3-қосымша</w:t>
            </w:r>
          </w:p>
        </w:tc>
      </w:tr>
    </w:tbl>
    <w:bookmarkStart w:name="z30" w:id="21"/>
    <w:p>
      <w:pPr>
        <w:spacing w:after="0"/>
        <w:ind w:left="0"/>
        <w:jc w:val="left"/>
      </w:pPr>
      <w:r>
        <w:rPr>
          <w:rFonts w:ascii="Times New Roman"/>
          <w:b/>
          <w:i w:val="false"/>
          <w:color w:val="000000"/>
        </w:rPr>
        <w:t xml:space="preserve"> Шиелі кенті әкімі аппаратының 2021 жылға арналған бюджеті</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кұралдарына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ауылдыр кенттер, ауылдық округтер аумақтары арқылы өтетін республикалық, облыстық және удандық маңызы бар жалпыға ортақ пайдаланылатын автомобиль жолдарының бөлінген белдеуіндегі жарнаманы тұрақты орналастыру обьектілерінде және аудандық маңызы бар қаладағы, ауылдағы, кенттегі, үй-жайлардың шегінен тыс ашық кеңістікте орналастырған үшін төлем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мүліктен түскен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ауданның (облыстық маңызы бар қаланың) коммуналдық меншігінің мүлкін жалға беруден түсетін кірістерді қоспағанда, ауданның (облыстық маңызы бар қаланың) коммуналдық меншігінің мүлкін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әкімдері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98270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41976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