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39da" w14:textId="fe43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2010 жылғы 28 шілдедегі № 279 "Жергілікті маңызы бар Тарих және мәдениет ескерткіштерінің мемлекеттік тізімін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5 қаңтардағы № 3 қаулысы. Маңғыстау облысы Әділет департаментінде 2018 жылғы 30 қаңтарда № 3528 болып тіркелді. Күші жойылды-Маңғыстау облысы әкімдігінің 2020 жылғы 7 қазандағы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07.10.2020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1992 жылғы 2 шілдедегі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Заңына,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сәйкеc соблыс әкімдігі ҚАУЛЫ ЕТЕДІ: </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2010 жылғы 28 шілдедегі </w:t>
      </w:r>
      <w:r>
        <w:rPr>
          <w:rFonts w:ascii="Times New Roman"/>
          <w:b w:val="false"/>
          <w:i w:val="false"/>
          <w:color w:val="000000"/>
          <w:sz w:val="28"/>
        </w:rPr>
        <w:t>№ 279</w:t>
      </w:r>
      <w:r>
        <w:rPr>
          <w:rFonts w:ascii="Times New Roman"/>
          <w:b w:val="false"/>
          <w:i w:val="false"/>
          <w:color w:val="000000"/>
          <w:sz w:val="28"/>
        </w:rPr>
        <w:t xml:space="preserve"> "Жергілікті маңызы бар Тарих және мәдениет ескерткіштерінің мемлекеттік тізімін бекіту туралы" қаулысына (нормативтік құқықтық актілерді мемлекеттік тіркеу Тізілімінде № 2080 болып тіркелген, 2010 жылғы 10 қыркүйектегі "Маңғыстау" газетінде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Жергілікті маңызы бар Тарих және мәдениет ескерткіштерінің мемлекеттік тізімі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xml:space="preserve">
      2. "Маңғыстау облысының мәдениет басқармасы" мемлекеттік мекемесі (П.О. Сармурзина)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орналасуын қамтамасыз етсін. </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М.Н. Сқақовқа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Қазақстан Республикасы</w:t>
      </w:r>
    </w:p>
    <w:bookmarkEnd w:id="6"/>
    <w:bookmarkStart w:name="z7" w:id="7"/>
    <w:p>
      <w:pPr>
        <w:spacing w:after="0"/>
        <w:ind w:left="0"/>
        <w:jc w:val="both"/>
      </w:pPr>
      <w:r>
        <w:rPr>
          <w:rFonts w:ascii="Times New Roman"/>
          <w:b w:val="false"/>
          <w:i w:val="false"/>
          <w:color w:val="000000"/>
          <w:sz w:val="28"/>
        </w:rPr>
        <w:t>
      Мәдениет және спорт министрі</w:t>
      </w:r>
    </w:p>
    <w:bookmarkEnd w:id="7"/>
    <w:bookmarkStart w:name="z8" w:id="8"/>
    <w:p>
      <w:pPr>
        <w:spacing w:after="0"/>
        <w:ind w:left="0"/>
        <w:jc w:val="both"/>
      </w:pPr>
      <w:r>
        <w:rPr>
          <w:rFonts w:ascii="Times New Roman"/>
          <w:b w:val="false"/>
          <w:i w:val="false"/>
          <w:color w:val="000000"/>
          <w:sz w:val="28"/>
        </w:rPr>
        <w:t xml:space="preserve">
      _______________А. Мұхамедиұлы </w:t>
      </w:r>
    </w:p>
    <w:bookmarkEnd w:id="8"/>
    <w:bookmarkStart w:name="z9" w:id="9"/>
    <w:p>
      <w:pPr>
        <w:spacing w:after="0"/>
        <w:ind w:left="0"/>
        <w:jc w:val="both"/>
      </w:pPr>
      <w:r>
        <w:rPr>
          <w:rFonts w:ascii="Times New Roman"/>
          <w:b w:val="false"/>
          <w:i w:val="false"/>
          <w:color w:val="000000"/>
          <w:sz w:val="28"/>
        </w:rPr>
        <w:t>
      " 5 " қаңтар 2018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 xml:space="preserve">2018 жылғы " 5 "   қаңтар </w:t>
            </w:r>
            <w:r>
              <w:br/>
            </w:r>
            <w:r>
              <w:rPr>
                <w:rFonts w:ascii="Times New Roman"/>
                <w:b w:val="false"/>
                <w:i w:val="false"/>
                <w:color w:val="000000"/>
                <w:sz w:val="20"/>
              </w:rPr>
              <w:t xml:space="preserve">№  3   қаулысына </w:t>
            </w:r>
            <w:r>
              <w:br/>
            </w:r>
            <w:r>
              <w:rPr>
                <w:rFonts w:ascii="Times New Roman"/>
                <w:b w:val="false"/>
                <w:i w:val="false"/>
                <w:color w:val="000000"/>
                <w:sz w:val="20"/>
              </w:rPr>
              <w:t>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2010 жылғы "28"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279 қаулысымен бекітілген</w:t>
            </w:r>
          </w:p>
        </w:tc>
      </w:tr>
    </w:tbl>
    <w:p>
      <w:pPr>
        <w:spacing w:after="0"/>
        <w:ind w:left="0"/>
        <w:jc w:val="left"/>
      </w:pPr>
      <w:r>
        <w:rPr>
          <w:rFonts w:ascii="Times New Roman"/>
          <w:b/>
          <w:i w:val="false"/>
          <w:color w:val="000000"/>
        </w:rPr>
        <w:t xml:space="preserve"> Жергілікті маңызы бар Тарих және мәдениет ескерткіштерінің мемлекеттік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737"/>
        <w:gridCol w:w="770"/>
        <w:gridCol w:w="3612"/>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Ескерткіштің атауы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Ескерткіштің түрі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Ескерткіштің орналасқан жері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Ақтау қаласы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 Григорьевич Шевченко ескерткіші,  1982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4 және 5 шағын аудандар арасындағы гүлзар</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алғашқы қысқы клуб ғимараты,  1961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3 шағын аудан, 66 үй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Бейнеу ауданы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Борқұдық керуен-сарайы (Ерсары ахун мешіті),  ХVI-XIX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40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қорымы, ХVIII-ХХ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ауылынан 10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Амантұрлы қорымы, ХVII-ХХ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Борқұдық қорымы, ХVI-ХIХ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40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Манашы қорымы, ХVII-ХIХ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25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Көркембай мешіті,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40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қорымы, ХVII-ХVIII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13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 қорымы, ХVII-ХVIII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13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Атан-Таған қорымы, ХVII-ХIХ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9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Шалғынбай күмбезтамы, XIX-ХХ ғасырлар қарсаңы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50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Бесшымырау қорымы, ХVII-ХIХ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42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Мықтыбай (Рәзия) күмбезтамы,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25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Құсшы-ата қорымы, ХV-ХIХ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Атақозы қорымы, X-XVIII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18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Асалы күмбезтамы, ХIХ ғасырдың бірінші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Боранқұл ауылынан 58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Көкетай күмбезтамы, ХIХ ғасырдың бірінші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Боранқұл ауылынан 50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Алтықұлаш (Қызылқұлаш) қорымы, ХIХ ғасыр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30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 –1 қорымы, XVIII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35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Белдеулі керуен-сарайы, XIV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17 км солтүстік-батыс бағытта, Бесқұдық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Қосқұдық керуен-сарайы, XIV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65 км солтүстік-батыс бағытта, Есетбұлақ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күмбезтамы, ХІХ ғасырдың екінші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25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Әжімұрат (Мәмішқазған) күмбезтамы,ХІХ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12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Бернияз қорымы,  ХІХ ғасырдың екінші жартысы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Ақжігіт ауылынан 40 км оңтүстік-шығыс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Дарханбай (Сары Шоңай) қорымы, ХVІІІ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40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Есетмола қорымы, ХІV – ХІХ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65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Қосарқан (Шақан) қорымы, ХVІІІ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35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Қырғын – 1, 2 қорымдары, ХVІІІ ғасыр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25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Сақау қорымы, ХІХ ғасыр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53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Қалнияз қорымы,  XVIII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24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Иманбай күмбезтамы, ХІХ ғасырдың аяғы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ауылынан 25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қонысы,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140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қорымы,  XVIII-XIX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85,5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Жансүгір күмбезтамы, XVIII-XX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88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Есей қорымы, XVIII-XX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90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Ескімола қорымы, XIX-XX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90,6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қорымы, XVIII-XX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83,4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Күржімбай қорымы, XIX-XX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84,3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Тілеміс қорымы, XVIII-XX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ауылынан 92,5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 қорымы,  XIX-XX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27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қорымы, XIX ғасыр-XX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106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Амандық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ауылынан 49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Байтөбет қорған тобы,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32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Қаратүлей керуен сарайы, X-XIII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Ақжігіт ауылынан 35 км оңтүстік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Есен-Қазақ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Ақжігіт ауылынан 59 км оңтүстік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Үмбетай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Тұрыш  ауылынан 30 км солтүстік-батыс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Қаратүлейсор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Ақжігіт  ауылынан 35,5 км оңтүстік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Ағашқұдық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76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Тұрыш ауылынан 24 км солтүстік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Азатай-2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Айтман қонысы,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134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Ақжарбұлақ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 62 км солтүстік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32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Тұрыш ауылынан 23,5 км солтүстік-батыс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Аманқұл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Тұрыш ауылынан 25 км батыс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Ашықтайпақ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 39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Ашықтайпақ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Ашықтайпақ-2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51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Ашықтайпақ-3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48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Ашықтайпақ оғыз форпосты,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 39,3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Бекес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 55 км оңтүстік-батыс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Жарқұдық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 34 км 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ауылынан160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160,5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164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бекінісі,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161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17,5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Қараңғыбұлақ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55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Қаттаған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24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Көкбетті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37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Көкбетті-2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43,5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Құдас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Құдас-2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ауылынан 14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Манашы қорған тобы,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Манашы-2 қорған тобы,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Молқұдық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84,5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Мыңсуалмас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48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Мыңсуалмас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58,5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Мыңсуалмас бекінісі,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59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Нәбір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Өліқолтық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64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Онқұдық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40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Онқұдық-2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29,5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Онқұдық-3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27,5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Сайқұдық қорғаны,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23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Сақау қорған тобы,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100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127,8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Тоқсанбай-2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127,5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Тоқсанбай-3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127,2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Тоқсанбай-4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126,8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Тоқсанбай-5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126,5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Тоқсанбай-6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127,8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Тоқсанбай-7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125,4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Тоқсанбай-8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127,8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Тоқсанбай-9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125,5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Тоқсанбай-10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125,2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Тоқсанбай-11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122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Тоқсанбай-12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122,6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Тоқсанбай-13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122,5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Тоқсанбай-14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121,9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Тоқсанбай-15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121,5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125,6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140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Тұрлығұл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86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Тұрлығұл-2 қорған тобы,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77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62,3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32,5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39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Шетпе-Бейнеу  248 км грейдер жолынан 300 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Шөміштікөл-2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33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Шөміштікөл-2а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85,7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Шөміштікөл-3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85,9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Шөміштікөл-4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Шөміштікөл-5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86,3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Шөміштікөл-6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86,5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Шөміштікөл-7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Шөміштікөл-8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87,4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Шөміштікөл-9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87,7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Шөміштікөл-10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87,9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Шөміштікөл-11 араны,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88,3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 қорғаны,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Шөміштікөл-2 қорғаны,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84,5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Шөміштікөл-4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86,9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Шөміштікөл-5 қорған тобы,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Шөміштікөл-6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88,8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Шөміштікөл-7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89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Шөміштікөл-8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ауылынан 38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 оғыз форпосты,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ауылынан 125,8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Шөміштікөл-2 оғыз форпосты,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125,8 км солтүстік-шығыс  бағытта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Қарақия ауданы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Айтман қорымы, XIX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120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Оғыланды қорымы, X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95 км солтүстік-шығыс бағытта, Оғыланды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Аққұл ишан мешіті, ХIХ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17 км солтүстік-шығыс бағытта, Сайын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Үшшоңқал қорымы, ХVIII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95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Алтынәлі қорымы,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15-20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 қорымы,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137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Шолым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6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Құсшы – ата қорымы,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195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Қырғын қорымы,  ХIХ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94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күмбезтамы,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180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Маңғытай күмбезтамы,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190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күмбезтамы,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жерінде, Сенек ауылынан 170 кмшығыс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Көкесем қорымы, ХIV – ХVIII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елді мекенінен           70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Балуанияз қорымы, ХVIII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елді мекенінен          60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қорымы,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елді мекенінен          60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Қарамола (Көбен) 1,2 қорымдары,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елді мекенінен          80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Ерсары қайрағы, ХIII – ХIV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28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тас, ХIII – ХIV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28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күмбезтамы,  ХIХ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Дауысты-Дүкен қорымы,  XVIII ғасыр - ХХ ғасырдың 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85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Шейх-ата қорымы, ХVI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50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Кіндікті (Үлкенқұдық) діни-қабірлеу кешені,  б.д.д. ІІ мыңжылдықтың ортасы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35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 1, 2 қорымдары, ХІХ ғасыр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Әліке-Қанай қорымы, ХІХ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83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Бармақ қорымы, XIV-XVI ғасырлар және XVIII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Төлеп ауылынан 76 км оңтүстік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Бірқарын қорымы,  ХІХ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186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 – 3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ауылынан 18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4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23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5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32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15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6 тас қабірі,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21,5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7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18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 1 ғибадатханасы,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23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Тоқмақ – 2 тас қабірі,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70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Бескемпір – 1 қорғаны, б.д. орта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55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Бисембай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ауылынан 30 км оңтүстік-шығыс-шығыс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Бұрмаша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26 км солтүстік-шығыс-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Бұрмаша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22 км солтүстік-шығыс-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Дәрмен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елді мекенінен 13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Жалғаной – 1 қорғаны,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5,5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 1 қорғаны,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14 км оңтүстік-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Керегемола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19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Косуақ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3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 – 1 қорғаны,  б.д. орта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36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Сәрсембай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42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Үлкенқұдық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17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 1 қабірі, ертетемірдәуірі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27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 2 қабірі, б.д. орта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27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Жалғаной – 2 қабірі, б.д. орта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1 қабірі,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17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2 қабірі, X – XI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30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Сауқұдық – 3 қабірі, б.д. орта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30,5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Бекберді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9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 – 2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15 км солтүстік-батыс бағыты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Тоқмақ-2 қабірі, б.д.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58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Тоқмақ-3 қабірі, б.д.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Құрықауылынан 57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 1 қабірі, ертетемірдәуірі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ауылынан 23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Тоқмақ-1 қонысы, энеолит заманы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60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Ерсары қайрақтасы – 2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22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Ойранбасы – 1 ғибадатхана, ертетемірдәуірі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11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Көбен жерасты мешіті,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23,5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Ербасан қорымы,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30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Қаракісі – 2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17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қорымы, XVIII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98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Өтеәлі қорымы, XIX ғасырдың II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150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Қадырберді қорымы, XIX ғасырдың ІІ жартысы-XX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ауылынан 90 км шығыс бағытта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ауданы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Қосмола күмбезтамы, Х – ХII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50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Шерқала (Темір-Абдал) қорымы, XI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20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Қызылқала қалашығы, Акмыш сайы,  X – XVII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20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Көккүмбет күмбезтамы,  X-XII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Патшалық қос оба, б.д.д. III - 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8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Аманқажы қорымы, XVI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30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Мыңкісі қорымы, XVII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Қаратам (Қазақбай) қорымы, XVI – XVIII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Сырлытам қорымы, 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29,5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Ешкіқырған қорымы, XVI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25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(Еліқажы) қорымы, XVII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қорымы,  XVI –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ауылынан 2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Қалнияз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31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Ауызорпа қорымы, XV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Тиген елді мекенінен 17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Бердалы қорымы, XVI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36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Құлбарақ қорымы,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Тиген елді мекенінен 6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Құлмамбет қорымы, XVI – XVII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12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Қырықкез қорымы,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ауылынан 12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 қорымы,  XIV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ауылынан 6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Қарабарақ қорымы, XIX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30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қорымы,  XVIII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Шілкөз-Мейрам қорымы, XVI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15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Құнан қорымы,  XV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қорымы, XVI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Нұрқара қошқартасы, IX – 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ауылынан 30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Алаторпа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20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Есалы қорымы,  XIX-XX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ауылынан 25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күмбезтамы, 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85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қыз күмбезтамы,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10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Шұбартай күмбезтамы, XIX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180 км оңтүстік-шығыс-шығыс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Айрақты тауындағы жартастағы бейнелер,  XVII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18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 қорымы,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ауылынан 26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Қапам-ата қорымы, XI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30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Тобықты жеріндегі Бекет-ата жерасты мешіті,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Тиген елді мекенінен 37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Есен-ата қорымы, XII – XIII және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күмбезтамы,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ауылынан 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сайы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ауылынан 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сайы,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15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сайы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8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Шерқала - 1 тауы, қалашығы,  X – XIII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17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 – 3 ғибадатханасы,  б.д.д. IV – 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20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(Дүйсенбай Бектұрұлы) мешіті,  XIX ғасыр – 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70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(Ново - Александровская) бекінісі, 1834 – 1846 жылдар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70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Сонабай қорымы және жерасты мешіті,  XVIII-XX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Төлеген-әулие жерасты мешіті, XVII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ауылынан 20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қорымы, ХІХ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35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Бекбаулы ата қорымы, XVI – XVII және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ауылынан 14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Күркіреуік қорымы, XVIII ғасырдың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Мырзайыр қорымы, X – XIV ғасырлар және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12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Бәжі күмбезтамы, ХІХ ғасырдың аяғы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9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Қожакүмбет күмбезтамы, XIV – XV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19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Дорал Құлшық күмбезтамы, 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қаласынан 40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Үшкөз-Мейрам қорымы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ауылының батыс беткейінде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Әділ-ата қорымы, ХІХ ғасырдың бірінші жартысы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15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Жалғасбай күмбезтамы,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15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Қаракісі қорымы,  XVIII ғасыр – ХХ ғасырдың 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қорымы, XVIII ғасырдың аяғы – ХХ ғасырдың 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9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Бесбұлақ мешіті және қорымы, ХІХ ғасырдың ІІжартысы –ХХғасырдыңбасы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Шотан (Жаңасу) құдықтары жанындағы қорым, XVIII ғасырдың аяғы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36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Мешіт-су қорымы, XVIII ғасырдың аяғы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ауылынан 115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қорымы, ХІХ ғасыр – ХХ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65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қорымы, ХІХ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70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 қорымы,  ХІХ ғасыр – ХХ ғасырдың 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 ауылынан 46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 1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44 км оңтүстік-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 2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43,5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 3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42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 4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45,5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 5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46,7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Бауырбас – 1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44 км оңтүстік-шығыс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Бауырбас – 2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46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Бауырбас – 3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45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Бауырбас – 4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47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1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38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2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38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3 араны,  б.д. орта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40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4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39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5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38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6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37 км оңтүстік-батыс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7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36,5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8 араны,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37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Бесбұлақ – 1 қалашығы, б.д. орта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38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Уәлі – 1 қалашығы, X – XIII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Сайөтес ауылынан 60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Барыс – 1 тас қабірі,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5,5 км солтүстік-батыс-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Қараман-ата-1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ауылынан 30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Күркіреуік – 1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9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Олжақыз – 1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11,5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Олжақыз – 2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11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Өтешөлген – 1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Маната керуен сарайы, ХІV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37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Айғырлы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16,5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7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Бесбұлақ – 2 бекінісі,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ауылынан34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Бірқарын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ауылынан 14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Кертті – 1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елді мекенінен 33,5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 1 қорғаны,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11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Бердалы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ауылынан31 км оңтүстік-шығыс-шығыс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Бөгерстем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ауылынан21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ауылынан 14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 3 қорғаны,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12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Есен-ата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7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Есен-ата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7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Есен-ата –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7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Есен-ата – 4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7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Есекен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14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 – 1 қорғаны,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31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Қанторқалы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6 км оңтүстік-оңтүстік-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Құлназар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19,5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Құлшық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23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9,5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10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Қызылүйік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6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Қызылүйік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6,5 км солтүстік-шығыс-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Масат – ата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9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Масат – ата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13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Масат – ата –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17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Сарқұл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10,5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Саркұл –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12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Сисем – ата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31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18 км оңтүстік-оңтүстік-шығыс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ауылынан19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 –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22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13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Төлесін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6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Төлесин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7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Төлесін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7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Төлесін – 4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7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Шұқырой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13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Шұқырой – 2 қорғаны,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16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Шұқырой – 3 қабірі,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21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 2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10,5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Шұқырой – 4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16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Айғырлы – 1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17,5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Бесмұрын – 1 қабірі,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13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Демесин – 1 қабірі, б.д. XI-XIII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Ұштаған ауылынан 18 км солтүстік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12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Есікен – 2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19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Қарасазшоқы – 1 қабірі,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16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Құлназар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16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Құлназар – 2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14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Көктөрткүл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11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Қолат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елді мекенінен 10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Құлшық – 2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34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 – 1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ауылынан 7 км  солтүстік-шығыс-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Құттымұрат – 1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22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Құттымұрат – 2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20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8 км оңтүстік-оңтүстік-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Сарқұл – 1  қабірі,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10,5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Торым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елді мекенінен 9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 1 қабірі, қорымы,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13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Тұзбайыр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елді мекенінен 25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Айғырлы – 4 үңгірі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17,5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Айғырлы – 2  ғибадатханасы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17,5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Айғырлы - 3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Арасанбұға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Сайотес ауылынан 55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 – 1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Сайотес ауылынан 51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 – 2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Сайотес ауылынан 45 км солтүстік-шығыс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33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 – 1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18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Пысқын қорымы, XIX-XX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73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Қошақ күмбезтамы,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20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ауылынан 51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Арыстанбұға қорымы, XIX ғасырдың II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51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42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Бекбай қорымы, XIX ғасыр-XX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9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Есекен қорымы, XIX ғасырдың ІІ жартысы-XX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15,5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Жарылғас қорымы, XVIII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ауылынан 26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Жұлдызбай қорымы, XVIII ғасыр-XX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ауылынан 34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Қарауылкүмбет қорымы, XVI-XVII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19,5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күмбезтамы, 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23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қорымы, XII ғасыр, XIX ғасырдың ІІ жартысы-XX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23,5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 қорымы,  XIX ғасырдың II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32,5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Өтес қорымы, XIV-XVI ғасырлар және XVII-XX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ауылының оңтүстік беткейінде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Сәубет қорымы,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ауылынан 25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қорымы (Нұрнияз ахун),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28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 қорымы,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ауылынан 98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Сеңгірбай қорымы,  XIX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18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қорымы,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16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 күмбезтамы,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ауылынан 31,5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Төселбай қорымы, 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ауылынан 23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Тілеміс қорымы,  XIX ғасырдың II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Тұрлығұл қорымы, XVIII-XX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ауылынан 18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Шарғұл қорымы, XIX ғасырдың аяғы-XX ғасырдың басы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ауылынан 7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Демесін қорымы,  XIX-XX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Ұштаған ауылынан 19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Ата - Отпан тау" тарихи-мәдени кешені,                                     б.з.д. IV-II ғасырлар – б.з. XXI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ауылынан 15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Сырлытам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ауылынан 34 км солтүстік-батыс бағытта, Таушық ауылынан 21км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Алтынқазған діни-қабірлеу кешені,  б.з.д. III-IV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21 км шығыс бағытта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Мұнайлы ауданы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Жаукен қорымы, XII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30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Бөрілген қорымы, XVII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35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қорымы,  XIX – XX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20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Қатем (Хатам-ишан) қорымы, Х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15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Бегеш қорымы, ХII – ХVI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25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 қорымы, ХVII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аулынан 35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Жамбауыл қорымы, ХVII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30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Жолжан қорымы,  ХІХ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45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Бектемір - баба қорымы,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50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Қандыбас – 1 қабірі,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ауылынан 32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Шектібай қорымы, ХII – ХIV және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30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күмбезтамы, ХIХ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ауылынан 45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 (Жиделі) қорымы,  ХIII – ХIV және ХVIII – ХХ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ауылынан 65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Көкжал (Ұзынбас) бекінісі, ХVI – ХVII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Баянды ауылынан 40 км 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Үшқұю бекінісі,  б.д. орта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Баянды ауылынан 38 км 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Ащысор – 1 араны,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7,5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Үшқұю қалашығы,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38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Жамбаул – 1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ауылынан 24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Жамбаул – 2 тас қабірі,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ауылынан 23,5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 – 2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ауылынан 5,6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 1 қорғаны , ХII – ХIII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6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ауылынан 5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Ауыртас-1 қабірі,  б.д.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45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Желдімұрын-1 қабірі,  ерте темір дәуірі, б.д.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55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Үшқұю-1 қонысы,  неолит кезеңі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ауылынан 45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Қожыр қорымы, XV-XIX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15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Бердібек қорымы,  XVIII ғасыр–XX ғасырдың І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қаласынан 19,5 км солтүстік-шығыс бағытта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Түпқараған ауданы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қорымы, IХ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қаласынан 17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Абылғазы күмбезтамы, ХIХ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Ұзын-там (Қара-там) қорымы, ХII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17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Қаңға-баба қорымы, ХІ – ХII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 күмбезтамы, ХVI – ХIХғасырлар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там (Белторан) қорымы, ХІІ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45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Ақшора қорымы,  ХVI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40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 қорымы, ХIV – ХIХғасырлар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Үштам қорымы, Х – ХVI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55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 – баба қорымы, Х – ХVI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55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Сұлтан-епе жерасты мешіті, қорымы және сайы, б.д. Х– ХIХ ғасырлары, энеолит кезеңі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57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 малқора және тұрмыс құрылыстары,  ХVIІI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30 км шығыс бағытта, Тамшалы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Нұрқабай құдығы,  ХIХ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қорымы, ХVII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9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Есмамбет қорымы, ХVII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қаласынан 25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 қорымы, ХVIII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 км оңтүстік-батыс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Сислам – ата қорымы, ХII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қорымы, ХVI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–Таушық жолында 25 км, Форт-Шевченко қаласынан 23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Қарағашты- әулиеқорымы,  Х – ХIХғасырлар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47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Қалипан қорымы, Х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ауылынан 11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Жылқыбай қорымы, ХVII – ХIХғасырлар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ауылынан 40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Қайдауыл қорымы, ХVIII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Қаражанбас жолында 60 км, Ақшұқыр ауылынан 43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 қорымы, ХVII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Қаражанбас жолында 70 км, Таушық ауылынан 23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қорымы, ХVII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Қаражанбас жолында 70 км, Таушық ауылының 20 км оңтүстік-батыс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Долы-апа қорымы,  ХII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Қаражанбас жолында 95 км, Таушық ауылынан 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байланыс торабының ғимараты (Қазпошта),  1912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С.Үргенішбайұлы көшесі,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сыныптық орыс-қазақ мектебінің ғимараты, 1909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Н. Оңғарбайұлы көшесі, 53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 қорымы,  ХVII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Данышпан қорымы, ХIV – ХVI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Түпқараған маягі,  1851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ауылының  шығыс беткейі, Түпқараған су шығанағының оңтүстік жағалауы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З.Дубскийдін қызының үйі (Қызыл бұрыш ғимараты),  1910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З. Дубский көшесі, 23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Шамониннің үйі (Баутин теңіз сауда портының ғимараты), 1889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З. Дубский көшесі, 21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тұрғын үй, ХIХ ғасырдың аяғы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З. Дубский көшесі, 15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Баутиннің мүсіні,  1927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З. Дубский көшесі, № 23 ғимаратының алдында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Жангелдинге арналған обелиск,  1975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З. Дубский көшесі, № 23 ғимаратына қарсы теңіз беткейде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Мұрын-жыраудың үйі (Мұрын Сенгірбекұлының мұражайы), 1908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Е. Өмірбаев көшесі, 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шіркеу,  1892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Н. Оңғарбайұлы көшесі, № 49 ғимараттың жанында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үйі (Мәдениет үйі), 1880-1882 жылдар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Н. Оңғарбайұлы көшесі, 49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 қорымы, ХVII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56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Жоласқан қорымы, ХVI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қаласынан 50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күмбезтамы,  ХХ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Форт-Шевченко жолында 44 км, Ақшұқыр ауылынан 30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 Арбат қорымы, Х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Форт-Шевченко жолында 36 км</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Қарлыбас бекінісі, ХI – ХII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қаласынан 70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 сайы, бекінісі,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 жерінен 600 м солтүстік-батыс бағытта, Ақтау қаласынан 80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Тамшалы сайы, Қараған бекінісі, темір дәуірі – б.д. дейінгі орта ғасырдың аяғы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35 км шығыс бағытта, Тамшалы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Айназар қорымы, ХIII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Ишан-қожа қорымы мен жерасты мешіті,  ХV – ХVIII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30 км оңтүстік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қорымы, ХVII – ХХ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Түпқараған маягі, 1851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10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З.Дубский бағы, ХIХ ғасыр аяғы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10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Меретсай діни-қабірлеу кешені,  б.д.д. IV – V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Түбежік – 1 діни-қабірлеу кешені,  б.д.д. I – V ғасырлар,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Түбежік – 2 діни-қабірлеу кешені,  б.д.д. IV – I ғасырлар,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Новопетровск бекінісінің қалдықтары,  1846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 Шевченко қаласының солтүстік беткейі, Қорғантас тауы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Құсым қорымы, ХVI – ХIХ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70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Қаңға – баба (Түбежік)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қорымы,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29 км шығыс бағытта, Қаңға жерінде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Төлекбай күмбезтамы, ХIХ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33 км солтүстік-шығыс бағытта, Меретсай шатқалының етегінде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Үйтолы жерасты мешіті, XVIII – XIX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 1 күмбезтамы,  XIV – XV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9,5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Қазбайыр қорымы,  XVI – XVIII ғасырлар және XIX ғасырдың II жартысы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13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Қарақабақ қалашығы, б.д. IX – X 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 км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Әжібай – 1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10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Белторан - 2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43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Белторан - 3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43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Бисембай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- 2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32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- 5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30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Сақақұдық – 2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8,5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Түбежік - 4 тас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Шақпақ-ата-3 тас қабірі,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Әжібаба – 1 керуен сарайы, б.д. XI – XIIғасырлары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18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Байлама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12, 5 км солтүстік-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40 км солтүстік-батыс-батыс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ауылынан 21,5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15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бекінісі,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40 км оңтүстік-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Дікілтас табыну-жерлеу кешені,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30км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Қосбайыр – 2, табыну-жерлеу кешені,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Қосым-2 табыну-жерлеу кешені,                                 ерте темір дәуірі, б.д.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40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- 1, табыну-жерлеу кешені, энеолит кезеңі, ерте темір дәуірі ,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10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Белторан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43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33 км солтүстік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- 4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32 км солтүстік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Көкалы - 1 қорғаны,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20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Көккүмбет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ауылынан 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Қосбайыр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12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Қосбайыр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12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Қосбайыр – 3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15,5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29 км солтүстік-батыс-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32 км солтүстік-батыс-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Нұрқабай - 1 қорғаны,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Нұрқабай - 2 қорғаны,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Нуркабай - 4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Нұрыштам - 1 қорғаны,  б.д. орта ғасыры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Тасмұрын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ауылынан 10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Түбежік - 5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қаласынан 34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Төлекбай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Форт-Шевченко қаласынан 30 км шығыс бағытта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27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Үштам – 1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45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Үштам – 2 қорғаны,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44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Қапамсай шеберханасы,      палеолит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24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Шытша – 1 мегалиты,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Шытша – 2 және 3 мегалиты,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 км солтүстік- солтүстік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Шытша – 4 мегалиты,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 км солтүстік- солтүстік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Шытша – 5 мегалиты,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15 км солтүстік- солтүстік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Үштам – 3 менгірі,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46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Қарамола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 км солтүстік- солтүстік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- 4 қабірі,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37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 4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24,5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Түбежік - 5 қабірі, орта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34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 2 қабірі,  XIII – XIV ғасырлар, XVIII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30 км оңтүстік-шығыс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Шытша – 6 қабірі,  ерте орта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9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Үдек - 1 қабірі,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20 км солтүстік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Сақақұдық – 1 үңгірі,  б.д. орта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ауылынан 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- 1 қонысы, қабірі, неолит-энеолит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58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- 2 қонысы,  неолит-энеолит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58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Жанбұлақ - 1 қонысы,  неолит-энеолит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33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Кетікқала қонысы,  XIV ғасыр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800м солтүстік-солтүстік-шығыс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- 1 қонысы,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45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- 2, қонысы, қабірі.  энеолит –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44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- 3, қонысы, қабірі.  энеолит –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46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Меретсай - 1 қонысы,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30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Меретсай - 3 қонысы,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30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Меретсай - 4 қонысы,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30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 1 қоныс,  неолит-энеолит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23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 2 қонысы,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23,5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Скалистый – 1 қонысы,  неолит-энеолит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ауылынан 500 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Скалистый – 2 қонысы,  неолит-энеолит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ауылынан 1,5 км солтүстік-солтүстік-батыс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Талшын – 1 қонысы,  энеолит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 Шевченко қаласынын 21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Талшын – 2 қонысы,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21,5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Түбежік қонысы,  неолит-энеолит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32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қонысы,  неолит-энеолит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 жерінен 13 км оңтүстік- оңтүстік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Шақпақ-ата-2 қонысы, неолитдәуірі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27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Шақпақ-ата-5 қонысы,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Шақпақ-ата-6 қонысы, неолит-энеолитдәуірі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24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Шақпақ-ата-7 қонысы, энеолитдәуірі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26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Шақпақ-ата-8 қонысы, энеолитдәуірі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26 кмсолтүстік-батыс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17,5 км оңтүстік-батыс-батыс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- 1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33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Қостам - 5 ғибадатханасы, энеолит- ерте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40 км 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- 3 ғибадатханасы, ерте темір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28 км  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 3 ғибадатханасы, қола дәуірі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қаласынан 23,5 км солтүстік-шығыс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Шақпақ-ата-4 тұрағы,  энеолит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25 км солтүстік-батыс бағытта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 Ідіріс Серікбайұлының тұрғын үйі,                                1940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ауданы,Форт-Шевченко қаласы, М.Әбдіхалықов көшесі, 58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Үдек қорымы, XIV-XVIII ғасырлар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ауылынан 18,5 км батыс бағытта</w:t>
            </w:r>
          </w:p>
        </w:tc>
      </w:tr>
    </w:tbl>
    <w:bookmarkStart w:name="z10" w:id="10"/>
    <w:p>
      <w:pPr>
        <w:spacing w:after="0"/>
        <w:ind w:left="0"/>
        <w:jc w:val="both"/>
      </w:pPr>
      <w:r>
        <w:rPr>
          <w:rFonts w:ascii="Times New Roman"/>
          <w:b w:val="false"/>
          <w:i w:val="false"/>
          <w:color w:val="000000"/>
          <w:sz w:val="28"/>
        </w:rPr>
        <w:t>
      Ескертпе. </w:t>
      </w:r>
    </w:p>
    <w:bookmarkEnd w:id="10"/>
    <w:bookmarkStart w:name="z11" w:id="11"/>
    <w:p>
      <w:pPr>
        <w:spacing w:after="0"/>
        <w:ind w:left="0"/>
        <w:jc w:val="both"/>
      </w:pPr>
      <w:r>
        <w:rPr>
          <w:rFonts w:ascii="Times New Roman"/>
          <w:b w:val="false"/>
          <w:i w:val="false"/>
          <w:color w:val="000000"/>
          <w:sz w:val="28"/>
        </w:rPr>
        <w:t xml:space="preserve">
      Аббревиатуралардың толық жазылуы: </w:t>
      </w:r>
    </w:p>
    <w:bookmarkEnd w:id="11"/>
    <w:bookmarkStart w:name="z12" w:id="12"/>
    <w:p>
      <w:pPr>
        <w:spacing w:after="0"/>
        <w:ind w:left="0"/>
        <w:jc w:val="both"/>
      </w:pPr>
      <w:r>
        <w:rPr>
          <w:rFonts w:ascii="Times New Roman"/>
          <w:b w:val="false"/>
          <w:i w:val="false"/>
          <w:color w:val="000000"/>
          <w:sz w:val="28"/>
        </w:rPr>
        <w:t>
      км – километр</w:t>
      </w:r>
    </w:p>
    <w:bookmarkEnd w:id="12"/>
    <w:bookmarkStart w:name="z13" w:id="13"/>
    <w:p>
      <w:pPr>
        <w:spacing w:after="0"/>
        <w:ind w:left="0"/>
        <w:jc w:val="both"/>
      </w:pPr>
      <w:r>
        <w:rPr>
          <w:rFonts w:ascii="Times New Roman"/>
          <w:b w:val="false"/>
          <w:i w:val="false"/>
          <w:color w:val="000000"/>
          <w:sz w:val="28"/>
        </w:rPr>
        <w:t>
      м – метр</w:t>
      </w:r>
    </w:p>
    <w:bookmarkEnd w:id="13"/>
    <w:bookmarkStart w:name="z14" w:id="14"/>
    <w:p>
      <w:pPr>
        <w:spacing w:after="0"/>
        <w:ind w:left="0"/>
        <w:jc w:val="both"/>
      </w:pPr>
      <w:r>
        <w:rPr>
          <w:rFonts w:ascii="Times New Roman"/>
          <w:b w:val="false"/>
          <w:i w:val="false"/>
          <w:color w:val="000000"/>
          <w:sz w:val="28"/>
        </w:rPr>
        <w:t>
      б.д.д. – біздің дәуірімізге дейінгі</w:t>
      </w:r>
    </w:p>
    <w:bookmarkEnd w:id="14"/>
    <w:bookmarkStart w:name="z15" w:id="15"/>
    <w:p>
      <w:pPr>
        <w:spacing w:after="0"/>
        <w:ind w:left="0"/>
        <w:jc w:val="both"/>
      </w:pPr>
      <w:r>
        <w:rPr>
          <w:rFonts w:ascii="Times New Roman"/>
          <w:b w:val="false"/>
          <w:i w:val="false"/>
          <w:color w:val="000000"/>
          <w:sz w:val="28"/>
        </w:rPr>
        <w:t>
      б.д. – біздің дәуіріміздің</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