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096c" w14:textId="c470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әкімдігінің 2018 жылғы 5 наурыздағы № 38 қаулысы. Маңғыстау облысы Әділет департаментінде 2018 жылғы 27 наурызда № 3545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Маңғыстау облысы әкімдігінің 2017 жылғы 13 наурыздағы </w:t>
      </w:r>
      <w:r>
        <w:rPr>
          <w:rFonts w:ascii="Times New Roman"/>
          <w:b w:val="false"/>
          <w:i w:val="false"/>
          <w:color w:val="000000"/>
          <w:sz w:val="28"/>
        </w:rPr>
        <w:t>№ 63</w:t>
      </w:r>
      <w:r>
        <w:rPr>
          <w:rFonts w:ascii="Times New Roman"/>
          <w:b w:val="false"/>
          <w:i w:val="false"/>
          <w:color w:val="000000"/>
          <w:sz w:val="28"/>
        </w:rPr>
        <w:t xml:space="preserve">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 3296 болып тіркелген, Қазақстан Республикасы нормативтік құқықтық актілерінің эталондық бақылау банкінде 2017 жылғы 3 сәуірде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облысы әкімінің аппараты" мемлекеттік мекемесі (А.К. Рзаханов)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облыс әкімі аппаратының басшысы А.К. Рзахановқа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"Маңғыстау облысы әкімінің аппараты"</w:t>
      </w:r>
    </w:p>
    <w:bookmarkEnd w:id="6"/>
    <w:bookmarkStart w:name="z7" w:id="7"/>
    <w:p>
      <w:pPr>
        <w:spacing w:after="0"/>
        <w:ind w:left="0"/>
        <w:jc w:val="both"/>
      </w:pPr>
      <w:r>
        <w:rPr>
          <w:rFonts w:ascii="Times New Roman"/>
          <w:b w:val="false"/>
          <w:i w:val="false"/>
          <w:color w:val="000000"/>
          <w:sz w:val="28"/>
        </w:rPr>
        <w:t>
      мемлекеттік мекемесінің басшысы</w:t>
      </w:r>
    </w:p>
    <w:bookmarkEnd w:id="7"/>
    <w:bookmarkStart w:name="z8" w:id="8"/>
    <w:p>
      <w:pPr>
        <w:spacing w:after="0"/>
        <w:ind w:left="0"/>
        <w:jc w:val="both"/>
      </w:pPr>
      <w:r>
        <w:rPr>
          <w:rFonts w:ascii="Times New Roman"/>
          <w:b w:val="false"/>
          <w:i w:val="false"/>
          <w:color w:val="000000"/>
          <w:sz w:val="28"/>
        </w:rPr>
        <w:t>
      А.К. Рзаханов</w:t>
      </w:r>
    </w:p>
    <w:bookmarkEnd w:id="8"/>
    <w:bookmarkStart w:name="z9" w:id="9"/>
    <w:p>
      <w:pPr>
        <w:spacing w:after="0"/>
        <w:ind w:left="0"/>
        <w:jc w:val="both"/>
      </w:pPr>
      <w:r>
        <w:rPr>
          <w:rFonts w:ascii="Times New Roman"/>
          <w:b w:val="false"/>
          <w:i w:val="false"/>
          <w:color w:val="000000"/>
          <w:sz w:val="28"/>
        </w:rPr>
        <w:t>
      "05" наурыз 2018 ж.</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"5" наурыз</w:t>
            </w:r>
            <w:r>
              <w:br/>
            </w:r>
            <w:r>
              <w:rPr>
                <w:rFonts w:ascii="Times New Roman"/>
                <w:b w:val="false"/>
                <w:i w:val="false"/>
                <w:color w:val="000000"/>
                <w:sz w:val="20"/>
              </w:rPr>
              <w:t>№ 38 қаулысымен бекітілген</w:t>
            </w:r>
            <w:r>
              <w:br/>
            </w:r>
          </w:p>
        </w:tc>
      </w:tr>
    </w:tbl>
    <w:bookmarkStart w:name="z17" w:id="10"/>
    <w:p>
      <w:pPr>
        <w:spacing w:after="0"/>
        <w:ind w:left="0"/>
        <w:jc w:val="left"/>
      </w:pPr>
      <w:r>
        <w:rPr>
          <w:rFonts w:ascii="Times New Roman"/>
          <w:b/>
          <w:i w:val="false"/>
          <w:color w:val="000000"/>
        </w:rPr>
        <w:t xml:space="preserve">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w:t>
      </w:r>
    </w:p>
    <w:bookmarkEnd w:id="10"/>
    <w:p>
      <w:pPr>
        <w:spacing w:after="0"/>
        <w:ind w:left="0"/>
        <w:jc w:val="both"/>
      </w:pPr>
      <w:r>
        <w:rPr>
          <w:rFonts w:ascii="Times New Roman"/>
          <w:b w:val="false"/>
          <w:i w:val="false"/>
          <w:color w:val="ff0000"/>
          <w:sz w:val="28"/>
        </w:rPr>
        <w:t xml:space="preserve">
      Ескерту. Әдістеме жаңа редакцияда - Маңғыстау облысы әкімдігінің 14.06.2023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1.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33-бабының 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облыстық бюджеттен қаржыландырылатын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2"/>
    <w:bookmarkStart w:name="z20" w:id="13"/>
    <w:p>
      <w:pPr>
        <w:spacing w:after="0"/>
        <w:ind w:left="0"/>
        <w:jc w:val="both"/>
      </w:pPr>
      <w:r>
        <w:rPr>
          <w:rFonts w:ascii="Times New Roman"/>
          <w:b w:val="false"/>
          <w:i w:val="false"/>
          <w:color w:val="000000"/>
          <w:sz w:val="28"/>
        </w:rPr>
        <w:t>
      2. Осы Әдістемеде пайдаланылатын негізгі ұғымдар:</w:t>
      </w:r>
    </w:p>
    <w:bookmarkEnd w:id="13"/>
    <w:bookmarkStart w:name="z21" w:id="1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4"/>
    <w:bookmarkStart w:name="z22" w:id="15"/>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5"/>
    <w:bookmarkStart w:name="z23" w:id="16"/>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6"/>
    <w:bookmarkStart w:name="z24" w:id="17"/>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санаттарының "Б" корпусының мемлекеттік әкімшілік қызметшісі;</w:t>
      </w:r>
    </w:p>
    <w:bookmarkEnd w:id="17"/>
    <w:bookmarkStart w:name="z25" w:id="18"/>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8"/>
    <w:bookmarkStart w:name="z26" w:id="19"/>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9"/>
    <w:bookmarkStart w:name="z27" w:id="20"/>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20"/>
    <w:bookmarkStart w:name="z28" w:id="21"/>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1"/>
    <w:bookmarkStart w:name="z29" w:id="22"/>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2"/>
    <w:bookmarkStart w:name="z30" w:id="23"/>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3"/>
    <w:bookmarkStart w:name="z31" w:id="2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4"/>
    <w:bookmarkStart w:name="z32" w:id="2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5"/>
    <w:bookmarkStart w:name="z33" w:id="2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6"/>
    <w:bookmarkStart w:name="z34" w:id="2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7"/>
    <w:bookmarkStart w:name="z35" w:id="2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8"/>
    <w:bookmarkStart w:name="z36" w:id="2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9"/>
    <w:bookmarkStart w:name="z37" w:id="3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30"/>
    <w:bookmarkStart w:name="z38" w:id="3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31"/>
    <w:bookmarkStart w:name="z39" w:id="32"/>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2"/>
    <w:bookmarkStart w:name="z40" w:id="33"/>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33"/>
    <w:bookmarkStart w:name="z41" w:id="3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4"/>
    <w:bookmarkStart w:name="z42" w:id="35"/>
    <w:p>
      <w:pPr>
        <w:spacing w:after="0"/>
        <w:ind w:left="0"/>
        <w:jc w:val="both"/>
      </w:pPr>
      <w:r>
        <w:rPr>
          <w:rFonts w:ascii="Times New Roman"/>
          <w:b w:val="false"/>
          <w:i w:val="false"/>
          <w:color w:val="000000"/>
          <w:sz w:val="28"/>
        </w:rPr>
        <w:t>
      "Функционалдық міндеттерін тиімді атқарады",</w:t>
      </w:r>
    </w:p>
    <w:bookmarkEnd w:id="35"/>
    <w:bookmarkStart w:name="z43" w:id="36"/>
    <w:p>
      <w:pPr>
        <w:spacing w:after="0"/>
        <w:ind w:left="0"/>
        <w:jc w:val="both"/>
      </w:pPr>
      <w:r>
        <w:rPr>
          <w:rFonts w:ascii="Times New Roman"/>
          <w:b w:val="false"/>
          <w:i w:val="false"/>
          <w:color w:val="000000"/>
          <w:sz w:val="28"/>
        </w:rPr>
        <w:t>
      "Функционалдық міндеттерін тиісті түрде атқарады",</w:t>
      </w:r>
    </w:p>
    <w:bookmarkEnd w:id="36"/>
    <w:bookmarkStart w:name="z44" w:id="3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7"/>
    <w:bookmarkStart w:name="z45" w:id="3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8"/>
    <w:bookmarkStart w:name="z46" w:id="3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9"/>
    <w:bookmarkStart w:name="z47" w:id="4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0"/>
    <w:bookmarkStart w:name="z48" w:id="4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1"/>
    <w:bookmarkStart w:name="z49" w:id="4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2"/>
    <w:bookmarkStart w:name="z50" w:id="4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3"/>
    <w:bookmarkStart w:name="z51" w:id="4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4"/>
    <w:bookmarkStart w:name="z52" w:id="4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5"/>
    <w:bookmarkStart w:name="z53" w:id="4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6"/>
    <w:bookmarkStart w:name="z54" w:id="47"/>
    <w:p>
      <w:pPr>
        <w:spacing w:after="0"/>
        <w:ind w:left="0"/>
        <w:jc w:val="both"/>
      </w:pPr>
      <w:r>
        <w:rPr>
          <w:rFonts w:ascii="Times New Roman"/>
          <w:b w:val="false"/>
          <w:i w:val="false"/>
          <w:color w:val="000000"/>
          <w:sz w:val="28"/>
        </w:rPr>
        <w:t xml:space="preserve">
      13.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7"/>
    <w:bookmarkStart w:name="z55" w:id="4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8"/>
    <w:bookmarkStart w:name="z56" w:id="49"/>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9"/>
    <w:bookmarkStart w:name="z57" w:id="5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0"/>
    <w:bookmarkStart w:name="z58" w:id="51"/>
    <w:p>
      <w:pPr>
        <w:spacing w:after="0"/>
        <w:ind w:left="0"/>
        <w:jc w:val="both"/>
      </w:pPr>
      <w:r>
        <w:rPr>
          <w:rFonts w:ascii="Times New Roman"/>
          <w:b w:val="false"/>
          <w:i w:val="false"/>
          <w:color w:val="000000"/>
          <w:sz w:val="28"/>
        </w:rPr>
        <w:t>
      17. Бағалаушы адам мыналарға жауапты болады:</w:t>
      </w:r>
    </w:p>
    <w:bookmarkEnd w:id="51"/>
    <w:bookmarkStart w:name="z59" w:id="5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2"/>
    <w:bookmarkStart w:name="z60" w:id="5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3"/>
    <w:bookmarkStart w:name="z61" w:id="5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4"/>
    <w:bookmarkStart w:name="z62" w:id="5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5"/>
    <w:bookmarkStart w:name="z63" w:id="56"/>
    <w:p>
      <w:pPr>
        <w:spacing w:after="0"/>
        <w:ind w:left="0"/>
        <w:jc w:val="both"/>
      </w:pPr>
      <w:r>
        <w:rPr>
          <w:rFonts w:ascii="Times New Roman"/>
          <w:b w:val="false"/>
          <w:i w:val="false"/>
          <w:color w:val="000000"/>
          <w:sz w:val="28"/>
        </w:rPr>
        <w:t>
      18. Бағаланатын адам мыналарға жауапты болады:</w:t>
      </w:r>
    </w:p>
    <w:bookmarkEnd w:id="56"/>
    <w:bookmarkStart w:name="z64" w:id="5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7"/>
    <w:bookmarkStart w:name="z65" w:id="5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8"/>
    <w:bookmarkStart w:name="z66" w:id="5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9"/>
    <w:bookmarkStart w:name="z67" w:id="6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60"/>
    <w:bookmarkStart w:name="z68" w:id="6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1"/>
    <w:bookmarkStart w:name="z69" w:id="62"/>
    <w:p>
      <w:pPr>
        <w:spacing w:after="0"/>
        <w:ind w:left="0"/>
        <w:jc w:val="both"/>
      </w:pPr>
      <w:r>
        <w:rPr>
          <w:rFonts w:ascii="Times New Roman"/>
          <w:b w:val="false"/>
          <w:i w:val="false"/>
          <w:color w:val="000000"/>
          <w:sz w:val="28"/>
        </w:rPr>
        <w:t>
      2) НМИ уақытылы талдау мен келісу;</w:t>
      </w:r>
    </w:p>
    <w:bookmarkEnd w:id="62"/>
    <w:bookmarkStart w:name="z70" w:id="6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3"/>
    <w:bookmarkStart w:name="z71" w:id="6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4"/>
    <w:bookmarkStart w:name="z72" w:id="6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5"/>
    <w:bookmarkStart w:name="z73" w:id="6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6"/>
    <w:bookmarkStart w:name="z74" w:id="6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7"/>
    <w:bookmarkStart w:name="z75" w:id="6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8"/>
    <w:bookmarkStart w:name="z76" w:id="6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9"/>
    <w:bookmarkStart w:name="z77" w:id="7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0"/>
    <w:bookmarkStart w:name="z78" w:id="7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1"/>
    <w:bookmarkStart w:name="z79" w:id="7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бір айдан аз болса, аталған қызметшіге НМИ белгіленбейді.</w:t>
      </w:r>
    </w:p>
    <w:bookmarkEnd w:id="72"/>
    <w:bookmarkStart w:name="z80" w:id="7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73"/>
    <w:bookmarkStart w:name="z81" w:id="7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4"/>
    <w:bookmarkStart w:name="z82" w:id="7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5"/>
    <w:bookmarkStart w:name="z83" w:id="7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6"/>
    <w:bookmarkStart w:name="z84" w:id="7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7"/>
    <w:bookmarkStart w:name="z85" w:id="7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8"/>
    <w:bookmarkStart w:name="z86" w:id="7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9"/>
    <w:bookmarkStart w:name="z87" w:id="8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0"/>
    <w:bookmarkStart w:name="z88" w:id="8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1"/>
    <w:bookmarkStart w:name="z89" w:id="8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2"/>
    <w:bookmarkStart w:name="z90" w:id="8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4"/>
    <w:bookmarkStart w:name="z92" w:id="8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5"/>
    <w:bookmarkStart w:name="z93" w:id="8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6"/>
    <w:bookmarkStart w:name="z94" w:id="8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7"/>
    <w:bookmarkStart w:name="z95" w:id="8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8"/>
    <w:bookmarkStart w:name="z96" w:id="8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0"/>
    <w:bookmarkStart w:name="z98" w:id="9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1"/>
    <w:bookmarkStart w:name="z99" w:id="9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2"/>
    <w:bookmarkStart w:name="z100" w:id="9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3"/>
    <w:bookmarkStart w:name="z101" w:id="9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4"/>
    <w:bookmarkStart w:name="z102" w:id="95"/>
    <w:p>
      <w:pPr>
        <w:spacing w:after="0"/>
        <w:ind w:left="0"/>
        <w:jc w:val="both"/>
      </w:pPr>
      <w:r>
        <w:rPr>
          <w:rFonts w:ascii="Times New Roman"/>
          <w:b w:val="false"/>
          <w:i w:val="false"/>
          <w:color w:val="000000"/>
          <w:sz w:val="28"/>
        </w:rPr>
        <w:t>
      функционалдық міндеттерді орындау сапасы;</w:t>
      </w:r>
    </w:p>
    <w:bookmarkEnd w:id="95"/>
    <w:bookmarkStart w:name="z103" w:id="96"/>
    <w:p>
      <w:pPr>
        <w:spacing w:after="0"/>
        <w:ind w:left="0"/>
        <w:jc w:val="both"/>
      </w:pPr>
      <w:r>
        <w:rPr>
          <w:rFonts w:ascii="Times New Roman"/>
          <w:b w:val="false"/>
          <w:i w:val="false"/>
          <w:color w:val="000000"/>
          <w:sz w:val="28"/>
        </w:rPr>
        <w:t>
       тапсырмаларды орындау мерзімдерін сақтау;</w:t>
      </w:r>
    </w:p>
    <w:bookmarkEnd w:id="96"/>
    <w:bookmarkStart w:name="z104" w:id="97"/>
    <w:p>
      <w:pPr>
        <w:spacing w:after="0"/>
        <w:ind w:left="0"/>
        <w:jc w:val="both"/>
      </w:pPr>
      <w:r>
        <w:rPr>
          <w:rFonts w:ascii="Times New Roman"/>
          <w:b w:val="false"/>
          <w:i w:val="false"/>
          <w:color w:val="000000"/>
          <w:sz w:val="28"/>
        </w:rPr>
        <w:t>
      дербестік және бастамашылық;</w:t>
      </w:r>
    </w:p>
    <w:bookmarkEnd w:id="97"/>
    <w:bookmarkStart w:name="z105" w:id="98"/>
    <w:p>
      <w:pPr>
        <w:spacing w:after="0"/>
        <w:ind w:left="0"/>
        <w:jc w:val="both"/>
      </w:pPr>
      <w:r>
        <w:rPr>
          <w:rFonts w:ascii="Times New Roman"/>
          <w:b w:val="false"/>
          <w:i w:val="false"/>
          <w:color w:val="000000"/>
          <w:sz w:val="28"/>
        </w:rPr>
        <w:t>
      еңбек тәртібі.</w:t>
      </w:r>
    </w:p>
    <w:bookmarkEnd w:id="98"/>
    <w:bookmarkStart w:name="z106" w:id="99"/>
    <w:p>
      <w:pPr>
        <w:spacing w:after="0"/>
        <w:ind w:left="0"/>
        <w:jc w:val="left"/>
      </w:pPr>
      <w:r>
        <w:rPr>
          <w:rFonts w:ascii="Times New Roman"/>
          <w:b/>
          <w:i w:val="false"/>
          <w:color w:val="000000"/>
        </w:rPr>
        <w:t xml:space="preserve"> 4-тарау. 360 әдісі бойынша бағалау тәртібі</w:t>
      </w:r>
    </w:p>
    <w:bookmarkEnd w:id="99"/>
    <w:bookmarkStart w:name="z107" w:id="10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0"/>
    <w:bookmarkStart w:name="z108" w:id="10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1"/>
    <w:bookmarkStart w:name="z109" w:id="10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2"/>
    <w:bookmarkStart w:name="z110" w:id="103"/>
    <w:p>
      <w:pPr>
        <w:spacing w:after="0"/>
        <w:ind w:left="0"/>
        <w:jc w:val="both"/>
      </w:pPr>
      <w:r>
        <w:rPr>
          <w:rFonts w:ascii="Times New Roman"/>
          <w:b w:val="false"/>
          <w:i w:val="false"/>
          <w:color w:val="000000"/>
          <w:sz w:val="28"/>
        </w:rPr>
        <w:t>
      құрылымдық бөлімшелердің басшылары үшін:</w:t>
      </w:r>
    </w:p>
    <w:bookmarkEnd w:id="103"/>
    <w:bookmarkStart w:name="z111" w:id="104"/>
    <w:p>
      <w:pPr>
        <w:spacing w:after="0"/>
        <w:ind w:left="0"/>
        <w:jc w:val="both"/>
      </w:pPr>
      <w:r>
        <w:rPr>
          <w:rFonts w:ascii="Times New Roman"/>
          <w:b w:val="false"/>
          <w:i w:val="false"/>
          <w:color w:val="000000"/>
          <w:sz w:val="28"/>
        </w:rPr>
        <w:t>
      қызметті басқару;</w:t>
      </w:r>
    </w:p>
    <w:bookmarkEnd w:id="104"/>
    <w:bookmarkStart w:name="z112" w:id="105"/>
    <w:p>
      <w:pPr>
        <w:spacing w:after="0"/>
        <w:ind w:left="0"/>
        <w:jc w:val="both"/>
      </w:pPr>
      <w:r>
        <w:rPr>
          <w:rFonts w:ascii="Times New Roman"/>
          <w:b w:val="false"/>
          <w:i w:val="false"/>
          <w:color w:val="000000"/>
          <w:sz w:val="28"/>
        </w:rPr>
        <w:t>
      тиімді коммуникацияларды құру;</w:t>
      </w:r>
    </w:p>
    <w:bookmarkEnd w:id="105"/>
    <w:bookmarkStart w:name="z113"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4" w:id="107"/>
    <w:p>
      <w:pPr>
        <w:spacing w:after="0"/>
        <w:ind w:left="0"/>
        <w:jc w:val="both"/>
      </w:pPr>
      <w:r>
        <w:rPr>
          <w:rFonts w:ascii="Times New Roman"/>
          <w:b w:val="false"/>
          <w:i w:val="false"/>
          <w:color w:val="000000"/>
          <w:sz w:val="28"/>
        </w:rPr>
        <w:t>
      өзгерістерді басқару;</w:t>
      </w:r>
    </w:p>
    <w:bookmarkEnd w:id="107"/>
    <w:bookmarkStart w:name="z115" w:id="108"/>
    <w:p>
      <w:pPr>
        <w:spacing w:after="0"/>
        <w:ind w:left="0"/>
        <w:jc w:val="both"/>
      </w:pPr>
      <w:r>
        <w:rPr>
          <w:rFonts w:ascii="Times New Roman"/>
          <w:b w:val="false"/>
          <w:i w:val="false"/>
          <w:color w:val="000000"/>
          <w:sz w:val="28"/>
        </w:rPr>
        <w:t>
      нәтижеге бағдарлану;</w:t>
      </w:r>
    </w:p>
    <w:bookmarkEnd w:id="108"/>
    <w:bookmarkStart w:name="z116"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7" w:id="110"/>
    <w:p>
      <w:pPr>
        <w:spacing w:after="0"/>
        <w:ind w:left="0"/>
        <w:jc w:val="both"/>
      </w:pPr>
      <w:r>
        <w:rPr>
          <w:rFonts w:ascii="Times New Roman"/>
          <w:b w:val="false"/>
          <w:i w:val="false"/>
          <w:color w:val="000000"/>
          <w:sz w:val="28"/>
        </w:rPr>
        <w:t>
      топты басқару;</w:t>
      </w:r>
    </w:p>
    <w:bookmarkEnd w:id="110"/>
    <w:bookmarkStart w:name="z118" w:id="111"/>
    <w:p>
      <w:pPr>
        <w:spacing w:after="0"/>
        <w:ind w:left="0"/>
        <w:jc w:val="both"/>
      </w:pPr>
      <w:r>
        <w:rPr>
          <w:rFonts w:ascii="Times New Roman"/>
          <w:b w:val="false"/>
          <w:i w:val="false"/>
          <w:color w:val="000000"/>
          <w:sz w:val="28"/>
        </w:rPr>
        <w:t>
      көшбасшылық қасиеттер;</w:t>
      </w:r>
    </w:p>
    <w:bookmarkEnd w:id="111"/>
    <w:bookmarkStart w:name="z119" w:id="112"/>
    <w:p>
      <w:pPr>
        <w:spacing w:after="0"/>
        <w:ind w:left="0"/>
        <w:jc w:val="both"/>
      </w:pPr>
      <w:r>
        <w:rPr>
          <w:rFonts w:ascii="Times New Roman"/>
          <w:b w:val="false"/>
          <w:i w:val="false"/>
          <w:color w:val="000000"/>
          <w:sz w:val="28"/>
        </w:rPr>
        <w:t>
      ынтымақтастық;</w:t>
      </w:r>
    </w:p>
    <w:bookmarkEnd w:id="112"/>
    <w:bookmarkStart w:name="z120" w:id="113"/>
    <w:p>
      <w:pPr>
        <w:spacing w:after="0"/>
        <w:ind w:left="0"/>
        <w:jc w:val="both"/>
      </w:pPr>
      <w:r>
        <w:rPr>
          <w:rFonts w:ascii="Times New Roman"/>
          <w:b w:val="false"/>
          <w:i w:val="false"/>
          <w:color w:val="000000"/>
          <w:sz w:val="28"/>
        </w:rPr>
        <w:t>
      жеделділік;</w:t>
      </w:r>
    </w:p>
    <w:bookmarkEnd w:id="113"/>
    <w:bookmarkStart w:name="z121" w:id="114"/>
    <w:p>
      <w:pPr>
        <w:spacing w:after="0"/>
        <w:ind w:left="0"/>
        <w:jc w:val="both"/>
      </w:pPr>
      <w:r>
        <w:rPr>
          <w:rFonts w:ascii="Times New Roman"/>
          <w:b w:val="false"/>
          <w:i w:val="false"/>
          <w:color w:val="000000"/>
          <w:sz w:val="28"/>
        </w:rPr>
        <w:t>
      өзін-өзі дамыту;</w:t>
      </w:r>
    </w:p>
    <w:bookmarkEnd w:id="114"/>
    <w:bookmarkStart w:name="z122" w:id="115"/>
    <w:p>
      <w:pPr>
        <w:spacing w:after="0"/>
        <w:ind w:left="0"/>
        <w:jc w:val="both"/>
      </w:pPr>
      <w:r>
        <w:rPr>
          <w:rFonts w:ascii="Times New Roman"/>
          <w:b w:val="false"/>
          <w:i w:val="false"/>
          <w:color w:val="000000"/>
          <w:sz w:val="28"/>
        </w:rPr>
        <w:t>
      бастамшылдық;</w:t>
      </w:r>
    </w:p>
    <w:bookmarkEnd w:id="115"/>
    <w:bookmarkStart w:name="z123" w:id="116"/>
    <w:p>
      <w:pPr>
        <w:spacing w:after="0"/>
        <w:ind w:left="0"/>
        <w:jc w:val="both"/>
      </w:pPr>
      <w:r>
        <w:rPr>
          <w:rFonts w:ascii="Times New Roman"/>
          <w:b w:val="false"/>
          <w:i w:val="false"/>
          <w:color w:val="000000"/>
          <w:sz w:val="28"/>
        </w:rPr>
        <w:t>
      "Б" корпусының қызметшілері үшін:</w:t>
      </w:r>
    </w:p>
    <w:bookmarkEnd w:id="116"/>
    <w:bookmarkStart w:name="z124" w:id="117"/>
    <w:p>
      <w:pPr>
        <w:spacing w:after="0"/>
        <w:ind w:left="0"/>
        <w:jc w:val="both"/>
      </w:pPr>
      <w:r>
        <w:rPr>
          <w:rFonts w:ascii="Times New Roman"/>
          <w:b w:val="false"/>
          <w:i w:val="false"/>
          <w:color w:val="000000"/>
          <w:sz w:val="28"/>
        </w:rPr>
        <w:t>
      тиімді коммуникацияларды құру;</w:t>
      </w:r>
    </w:p>
    <w:bookmarkEnd w:id="117"/>
    <w:bookmarkStart w:name="z125" w:id="118"/>
    <w:p>
      <w:pPr>
        <w:spacing w:after="0"/>
        <w:ind w:left="0"/>
        <w:jc w:val="both"/>
      </w:pPr>
      <w:r>
        <w:rPr>
          <w:rFonts w:ascii="Times New Roman"/>
          <w:b w:val="false"/>
          <w:i w:val="false"/>
          <w:color w:val="000000"/>
          <w:sz w:val="28"/>
        </w:rPr>
        <w:t>
      әдеп нормалары мен қағидаларын ұстану;</w:t>
      </w:r>
    </w:p>
    <w:bookmarkEnd w:id="118"/>
    <w:bookmarkStart w:name="z126" w:id="119"/>
    <w:p>
      <w:pPr>
        <w:spacing w:after="0"/>
        <w:ind w:left="0"/>
        <w:jc w:val="both"/>
      </w:pPr>
      <w:r>
        <w:rPr>
          <w:rFonts w:ascii="Times New Roman"/>
          <w:b w:val="false"/>
          <w:i w:val="false"/>
          <w:color w:val="000000"/>
          <w:sz w:val="28"/>
        </w:rPr>
        <w:t>
      өзгерістерді басқару;</w:t>
      </w:r>
    </w:p>
    <w:bookmarkEnd w:id="119"/>
    <w:bookmarkStart w:name="z127" w:id="120"/>
    <w:p>
      <w:pPr>
        <w:spacing w:after="0"/>
        <w:ind w:left="0"/>
        <w:jc w:val="both"/>
      </w:pPr>
      <w:r>
        <w:rPr>
          <w:rFonts w:ascii="Times New Roman"/>
          <w:b w:val="false"/>
          <w:i w:val="false"/>
          <w:color w:val="000000"/>
          <w:sz w:val="28"/>
        </w:rPr>
        <w:t>
      нәтижеге бағдарлану;</w:t>
      </w:r>
    </w:p>
    <w:bookmarkEnd w:id="120"/>
    <w:bookmarkStart w:name="z128" w:id="121"/>
    <w:p>
      <w:pPr>
        <w:spacing w:after="0"/>
        <w:ind w:left="0"/>
        <w:jc w:val="both"/>
      </w:pPr>
      <w:r>
        <w:rPr>
          <w:rFonts w:ascii="Times New Roman"/>
          <w:b w:val="false"/>
          <w:i w:val="false"/>
          <w:color w:val="000000"/>
          <w:sz w:val="28"/>
        </w:rPr>
        <w:t>
      дербестік және шешімдерді қабылдау дағдылары;</w:t>
      </w:r>
    </w:p>
    <w:bookmarkEnd w:id="121"/>
    <w:bookmarkStart w:name="z129" w:id="122"/>
    <w:p>
      <w:pPr>
        <w:spacing w:after="0"/>
        <w:ind w:left="0"/>
        <w:jc w:val="both"/>
      </w:pPr>
      <w:r>
        <w:rPr>
          <w:rFonts w:ascii="Times New Roman"/>
          <w:b w:val="false"/>
          <w:i w:val="false"/>
          <w:color w:val="000000"/>
          <w:sz w:val="28"/>
        </w:rPr>
        <w:t>
      ынтымақтастық;</w:t>
      </w:r>
    </w:p>
    <w:bookmarkEnd w:id="122"/>
    <w:bookmarkStart w:name="z130" w:id="123"/>
    <w:p>
      <w:pPr>
        <w:spacing w:after="0"/>
        <w:ind w:left="0"/>
        <w:jc w:val="both"/>
      </w:pPr>
      <w:r>
        <w:rPr>
          <w:rFonts w:ascii="Times New Roman"/>
          <w:b w:val="false"/>
          <w:i w:val="false"/>
          <w:color w:val="000000"/>
          <w:sz w:val="28"/>
        </w:rPr>
        <w:t>
      жеделділік;</w:t>
      </w:r>
    </w:p>
    <w:bookmarkEnd w:id="123"/>
    <w:bookmarkStart w:name="z131" w:id="124"/>
    <w:p>
      <w:pPr>
        <w:spacing w:after="0"/>
        <w:ind w:left="0"/>
        <w:jc w:val="both"/>
      </w:pPr>
      <w:r>
        <w:rPr>
          <w:rFonts w:ascii="Times New Roman"/>
          <w:b w:val="false"/>
          <w:i w:val="false"/>
          <w:color w:val="000000"/>
          <w:sz w:val="28"/>
        </w:rPr>
        <w:t>
      өзін-өзі дамыту.</w:t>
      </w:r>
    </w:p>
    <w:bookmarkEnd w:id="124"/>
    <w:bookmarkStart w:name="z132" w:id="12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5"/>
    <w:bookmarkStart w:name="z133" w:id="12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6"/>
    <w:bookmarkStart w:name="z134" w:id="127"/>
    <w:p>
      <w:pPr>
        <w:spacing w:after="0"/>
        <w:ind w:left="0"/>
        <w:jc w:val="both"/>
      </w:pPr>
      <w:r>
        <w:rPr>
          <w:rFonts w:ascii="Times New Roman"/>
          <w:b w:val="false"/>
          <w:i w:val="false"/>
          <w:color w:val="000000"/>
          <w:sz w:val="28"/>
        </w:rPr>
        <w:t>
      Сауалнама алынатын адамдардың қатарына қосылады:</w:t>
      </w:r>
    </w:p>
    <w:bookmarkEnd w:id="127"/>
    <w:bookmarkStart w:name="z135" w:id="128"/>
    <w:p>
      <w:pPr>
        <w:spacing w:after="0"/>
        <w:ind w:left="0"/>
        <w:jc w:val="both"/>
      </w:pPr>
      <w:r>
        <w:rPr>
          <w:rFonts w:ascii="Times New Roman"/>
          <w:b w:val="false"/>
          <w:i w:val="false"/>
          <w:color w:val="000000"/>
          <w:sz w:val="28"/>
        </w:rPr>
        <w:t>
      1) тікелей басшы;</w:t>
      </w:r>
    </w:p>
    <w:bookmarkEnd w:id="128"/>
    <w:bookmarkStart w:name="z136" w:id="12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9"/>
    <w:bookmarkStart w:name="z137" w:id="13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0"/>
    <w:bookmarkStart w:name="z138" w:id="13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1"/>
    <w:bookmarkStart w:name="z139" w:id="13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2"/>
    <w:bookmarkStart w:name="z140" w:id="13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3"/>
    <w:bookmarkStart w:name="z141" w:id="13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4"/>
    <w:bookmarkStart w:name="z142" w:id="13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5"/>
    <w:bookmarkStart w:name="z143" w:id="13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6"/>
    <w:bookmarkStart w:name="z144" w:id="13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7"/>
    <w:bookmarkStart w:name="z145" w:id="13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8"/>
    <w:bookmarkStart w:name="z146" w:id="13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9"/>
    <w:bookmarkStart w:name="z147" w:id="14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0"/>
    <w:bookmarkStart w:name="z148" w:id="14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1"/>
    <w:bookmarkStart w:name="z149" w:id="142"/>
    <w:p>
      <w:pPr>
        <w:spacing w:after="0"/>
        <w:ind w:left="0"/>
        <w:jc w:val="both"/>
      </w:pPr>
      <w:r>
        <w:rPr>
          <w:rFonts w:ascii="Times New Roman"/>
          <w:b w:val="false"/>
          <w:i w:val="false"/>
          <w:color w:val="000000"/>
          <w:sz w:val="28"/>
        </w:rPr>
        <w:t>
      Кездесу кезінде мынадай мәселелер талқыланады:</w:t>
      </w:r>
    </w:p>
    <w:bookmarkEnd w:id="142"/>
    <w:bookmarkStart w:name="z150" w:id="143"/>
    <w:p>
      <w:pPr>
        <w:spacing w:after="0"/>
        <w:ind w:left="0"/>
        <w:jc w:val="both"/>
      </w:pPr>
      <w:r>
        <w:rPr>
          <w:rFonts w:ascii="Times New Roman"/>
          <w:b w:val="false"/>
          <w:i w:val="false"/>
          <w:color w:val="000000"/>
          <w:sz w:val="28"/>
        </w:rPr>
        <w:t>
      бағаланатын кезеңдегі жетістіктеріне шолу;</w:t>
      </w:r>
    </w:p>
    <w:bookmarkEnd w:id="143"/>
    <w:bookmarkStart w:name="z151" w:id="144"/>
    <w:p>
      <w:pPr>
        <w:spacing w:after="0"/>
        <w:ind w:left="0"/>
        <w:jc w:val="both"/>
      </w:pPr>
      <w:r>
        <w:rPr>
          <w:rFonts w:ascii="Times New Roman"/>
          <w:b w:val="false"/>
          <w:i w:val="false"/>
          <w:color w:val="000000"/>
          <w:sz w:val="28"/>
        </w:rPr>
        <w:t>
      машықтар мен құзыреттердің дамуына шолу;</w:t>
      </w:r>
    </w:p>
    <w:bookmarkEnd w:id="144"/>
    <w:bookmarkStart w:name="z152" w:id="14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5"/>
    <w:bookmarkStart w:name="z153" w:id="14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6"/>
    <w:bookmarkStart w:name="z154" w:id="14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7"/>
    <w:bookmarkStart w:name="z155" w:id="148"/>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8"/>
    <w:bookmarkStart w:name="z156" w:id="149"/>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9"/>
    <w:bookmarkStart w:name="z157" w:id="150"/>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0"/>
    <w:bookmarkStart w:name="z158" w:id="151"/>
    <w:p>
      <w:pPr>
        <w:spacing w:after="0"/>
        <w:ind w:left="0"/>
        <w:jc w:val="both"/>
      </w:pPr>
      <w:r>
        <w:rPr>
          <w:rFonts w:ascii="Times New Roman"/>
          <w:b w:val="false"/>
          <w:i w:val="false"/>
          <w:color w:val="000000"/>
          <w:sz w:val="28"/>
        </w:rPr>
        <w:t>
      46. НМИ:</w:t>
      </w:r>
    </w:p>
    <w:bookmarkEnd w:id="151"/>
    <w:bookmarkStart w:name="z159" w:id="15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2"/>
    <w:bookmarkStart w:name="z160" w:id="15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3"/>
    <w:bookmarkStart w:name="z161" w:id="15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4"/>
    <w:bookmarkStart w:name="z162" w:id="15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5"/>
    <w:bookmarkStart w:name="z163" w:id="156"/>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6"/>
    <w:bookmarkStart w:name="z164" w:id="157"/>
    <w:p>
      <w:pPr>
        <w:spacing w:after="0"/>
        <w:ind w:left="0"/>
        <w:jc w:val="both"/>
      </w:pPr>
      <w:r>
        <w:rPr>
          <w:rFonts w:ascii="Times New Roman"/>
          <w:b w:val="false"/>
          <w:i w:val="false"/>
          <w:color w:val="000000"/>
          <w:sz w:val="28"/>
        </w:rPr>
        <w:t>
      47. НМИ саны 5 құрайды.</w:t>
      </w:r>
    </w:p>
    <w:bookmarkEnd w:id="157"/>
    <w:bookmarkStart w:name="z165" w:id="158"/>
    <w:p>
      <w:pPr>
        <w:spacing w:after="0"/>
        <w:ind w:left="0"/>
        <w:jc w:val="left"/>
      </w:pPr>
      <w:r>
        <w:rPr>
          <w:rFonts w:ascii="Times New Roman"/>
          <w:b/>
          <w:i w:val="false"/>
          <w:color w:val="000000"/>
        </w:rPr>
        <w:t xml:space="preserve"> 1-параграф. НМИ жетістігін бағалау тәртібі</w:t>
      </w:r>
    </w:p>
    <w:bookmarkEnd w:id="158"/>
    <w:bookmarkStart w:name="z166" w:id="1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9"/>
    <w:bookmarkStart w:name="z167" w:id="1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0"/>
    <w:bookmarkStart w:name="z168" w:id="1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1"/>
    <w:bookmarkStart w:name="z169" w:id="16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2"/>
    <w:bookmarkStart w:name="z170" w:id="16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3"/>
    <w:bookmarkStart w:name="z171" w:id="16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4"/>
    <w:bookmarkStart w:name="z172" w:id="16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5"/>
    <w:bookmarkStart w:name="z173" w:id="166"/>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6"/>
    <w:bookmarkStart w:name="z174" w:id="167"/>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7"/>
    <w:bookmarkStart w:name="z175" w:id="168"/>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8"/>
    <w:bookmarkStart w:name="z176" w:id="169"/>
    <w:p>
      <w:pPr>
        <w:spacing w:after="0"/>
        <w:ind w:left="0"/>
        <w:jc w:val="both"/>
      </w:pPr>
      <w:r>
        <w:rPr>
          <w:rFonts w:ascii="Times New Roman"/>
          <w:b w:val="false"/>
          <w:i w:val="false"/>
          <w:color w:val="000000"/>
          <w:sz w:val="28"/>
        </w:rPr>
        <w:t>
      1) бағалаумен келісу;</w:t>
      </w:r>
    </w:p>
    <w:bookmarkEnd w:id="169"/>
    <w:bookmarkStart w:name="z177" w:id="170"/>
    <w:p>
      <w:pPr>
        <w:spacing w:after="0"/>
        <w:ind w:left="0"/>
        <w:jc w:val="both"/>
      </w:pPr>
      <w:r>
        <w:rPr>
          <w:rFonts w:ascii="Times New Roman"/>
          <w:b w:val="false"/>
          <w:i w:val="false"/>
          <w:color w:val="000000"/>
          <w:sz w:val="28"/>
        </w:rPr>
        <w:t>
      2) түзетуге жіберу.</w:t>
      </w:r>
    </w:p>
    <w:bookmarkEnd w:id="170"/>
    <w:bookmarkStart w:name="z178" w:id="171"/>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1"/>
    <w:bookmarkStart w:name="z179" w:id="172"/>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2"/>
    <w:bookmarkStart w:name="z180" w:id="173"/>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3"/>
    <w:bookmarkStart w:name="z181" w:id="17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4"/>
    <w:bookmarkStart w:name="z182" w:id="175"/>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5"/>
    <w:bookmarkStart w:name="z183" w:id="176"/>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6"/>
    <w:bookmarkStart w:name="z184" w:id="177"/>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7"/>
    <w:bookmarkStart w:name="z185" w:id="178"/>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8"/>
    <w:bookmarkStart w:name="z186" w:id="179"/>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9"/>
    <w:bookmarkStart w:name="z187" w:id="180"/>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80"/>
    <w:bookmarkStart w:name="z188" w:id="181"/>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1"/>
    <w:bookmarkStart w:name="z189" w:id="182"/>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2"/>
    <w:bookmarkStart w:name="z190" w:id="183"/>
    <w:p>
      <w:pPr>
        <w:spacing w:after="0"/>
        <w:ind w:left="0"/>
        <w:jc w:val="both"/>
      </w:pPr>
      <w:r>
        <w:rPr>
          <w:rFonts w:ascii="Times New Roman"/>
          <w:b w:val="false"/>
          <w:i w:val="false"/>
          <w:color w:val="000000"/>
          <w:sz w:val="28"/>
        </w:rPr>
        <w:t>
      1) толтырылған бағалау парақтарын;</w:t>
      </w:r>
    </w:p>
    <w:bookmarkEnd w:id="183"/>
    <w:bookmarkStart w:name="z191" w:id="18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4"/>
    <w:bookmarkStart w:name="z192" w:id="18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5"/>
    <w:bookmarkStart w:name="z193" w:id="186"/>
    <w:p>
      <w:pPr>
        <w:spacing w:after="0"/>
        <w:ind w:left="0"/>
        <w:jc w:val="both"/>
      </w:pPr>
      <w:r>
        <w:rPr>
          <w:rFonts w:ascii="Times New Roman"/>
          <w:b w:val="false"/>
          <w:i w:val="false"/>
          <w:color w:val="000000"/>
          <w:sz w:val="28"/>
        </w:rPr>
        <w:t>
      1) бағалау нәтижелерін бекіту;</w:t>
      </w:r>
    </w:p>
    <w:bookmarkEnd w:id="186"/>
    <w:bookmarkStart w:name="z194" w:id="187"/>
    <w:p>
      <w:pPr>
        <w:spacing w:after="0"/>
        <w:ind w:left="0"/>
        <w:jc w:val="both"/>
      </w:pPr>
      <w:r>
        <w:rPr>
          <w:rFonts w:ascii="Times New Roman"/>
          <w:b w:val="false"/>
          <w:i w:val="false"/>
          <w:color w:val="000000"/>
          <w:sz w:val="28"/>
        </w:rPr>
        <w:t>
      2) бағалау нәтижелерін қайта қарау.</w:t>
      </w:r>
    </w:p>
    <w:bookmarkEnd w:id="187"/>
    <w:bookmarkStart w:name="z195" w:id="18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8"/>
    <w:bookmarkStart w:name="z196" w:id="18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9"/>
    <w:bookmarkStart w:name="z197" w:id="190"/>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90"/>
    <w:bookmarkStart w:name="z198" w:id="19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1"/>
    <w:bookmarkStart w:name="z199" w:id="19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2"/>
    <w:bookmarkStart w:name="z200" w:id="19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3"/>
    <w:bookmarkStart w:name="z201" w:id="19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4"/>
    <w:bookmarkStart w:name="z202" w:id="19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