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b550f" w14:textId="40b55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2017 жылғы 13 желтоқсандағы № 15/173 "2018-2020 жылдарға арналған облыстық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2018 жылғы 20 наурыздағы № 17/210 шешімі. Маңғыстау облысы Әділет департаментінде 2018 жылғы 6 сәуірде № 3558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Облыстық мәслихаттың 2017 жылғы 13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№15/173</w:t>
      </w:r>
      <w:r>
        <w:rPr>
          <w:rFonts w:ascii="Times New Roman"/>
          <w:b w:val="false"/>
          <w:i w:val="false"/>
          <w:color w:val="000000"/>
          <w:sz w:val="28"/>
        </w:rPr>
        <w:t xml:space="preserve"> "2018 - 2020 жылдарға арналған облыстық бюджет туралы" шешіміне (нормативтік құқықтық актілерді мемлекеттік тіркеу Тізілімінде № 3497 болып тіркелген, 2018 жылғы 6 қаңтардағы № 3-4 "Маңғыстау" газетінде жарияланған)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облыстық бюджет тиісінше қосымшаға сәйкес, оның ішінде 2018 жылға мынадай көлемдерде бекітілсін: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94 376 957,9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73 767 514,0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3 407 606,0 мың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2 500,0 мың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17 199 337,9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93 381 450,5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1 682 866,4 мың теңге, оның ішінде: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5 384 868,0 мың теңге;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7 067 734,4 мың теңге;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144 511,0 мың теңге, оның ішінде: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144 511,0 мың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2 533 862,8 мың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2 533 862,8 мың теңге.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Облыс әкімдігінің резерві 2 801 533,9 мың теңге сомасында бекітілсін.";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Клинчев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Трұмов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"Маңғыстау облысының экономика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бюджеттік жоспарлау басқармасы"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 басшысының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міндетін атқарушы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Х.Х. Нұрғалиева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"20" _03_ 2018 ж.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мәслихаттың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"20" наурыздағы № 17/210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облыстық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26"/>
        <w:gridCol w:w="926"/>
        <w:gridCol w:w="439"/>
        <w:gridCol w:w="6461"/>
        <w:gridCol w:w="2916"/>
      </w:tblGrid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1.КІРІСТЕР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94 376 957,9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САЛЫҚТЫҚ ТҮСІМДЕР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73 767 514,0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37 883 455,0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37 883 455,0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34 366 090,0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34 366 090,0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1 509 270,0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1 509 270,0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8 699,0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8 699,0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САЛЫҚТЫҚ ЕМЕС ТҮСІМДЕР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3 407 606,0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44 026,0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1 464 226,0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1 464 226,0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1 899 354,0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1 899 354,0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НЕГІЗГІ КАПИТАЛДЫ САТУДАН ТҮСЕТІН ТҮСІМДЕР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2 500,0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ТРАНСФЕРТТЕРДІҢ ТҮСІМІ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17 199 337,9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3 620 928,9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 трансферттер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3 620 928,9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13 578 409,0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 трансферттер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13 578 409,0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ШЫҒЫНДАР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93 171 450,5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Жалпы сипаттағы мемлекеттік қызметтер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2 307 075,0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1 534 565,0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1 424 599,0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37 239,0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72 727,0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122 766,0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100 011,0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264 286,0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218 486,0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92 280,0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98 822,0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98 822,0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126 782,0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126 782,0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сатып алу басқармасы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мемлекеттік сатып алуды басқару саласындағы мемлекеттік саясатты іске асыру жөніндегі қызметтер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Қорғаныс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141 206,0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91 212,0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облыс ауқымдағы аумақтық қорғаныс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69 222,0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төтенше жағдайлардың алдын алу және жою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49 994,0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мен төтенше жағдайлардың объектілерін дамыту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49 994,0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Қоғамдық тәртіп, қауіпсіздік, құқықтық, сот, қылмыстық-атқару қызметі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4 916 289,0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4 896 289,0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қоғамдық тәртіптті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4 730 649,0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тәртіппен тұткындалған адамдарды ұстауды ұйымдастыру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55 591,0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жануарларды ұстауды ұйымдастыру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Білім беру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14 579 114,0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165 861,0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163 861,0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білім басқармасы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7 914 419,0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86 210,0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1 073 496,0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619 078,0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237 942,0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 - медициналық - педагогикалық консультациялық көмек көрсету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236 068,0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100 306,0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4 189 960,0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245 775,0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кадрлардың біліктілігін арттыру, даярлау және қайта даярлау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905 263,0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139 026,0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887 801,0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887 801,0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5 611 033,0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бастауыш, негізгі орта және жалпы орта білім беру объектілерін салуға және реконструкциялауға берілетін нысаналы даму трансферттерi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517 090,0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5 093 943,0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Денсаулық сақтау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2 900 732,0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1 948 410,0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98 023,0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154 452,0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41 448,0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 қадағалау жүргізу үшін тест-жүйелерін сатып алу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31 509,0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1 288 885,0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27 599,0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денсаулық сақтау органдарының күрделі шығыстары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952 322,0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952 322,0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Әлеуметтік көмек және әлеуметтік қамсыздандыру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2 980 957,0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2 708 478,0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417 590,0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193 803,0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289 932,0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295 832,0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84 214,0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244 685,0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74 365,0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асыруға берілетін ағымдағы нысаналы трансферттер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247 365,0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13 979,0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мемлекеттік атаулы әлеуметтік көмек төлеуге берілетін ағымдағы нысаналы трансферттер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723 047,0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3 516,0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білім басқармасы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193 747,0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147 572,0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асыруға берілетін ағымдағы нысаналы трансферттер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басқармасы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50 014,0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еңбек қатынастарын реттеу саласында мемлекеттік саясатты іске асыру бойынша қызметтер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50 014,0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Тұрғын үй-коммуналдық шаруашылық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5 065 545,0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1 511 980,0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қалалардың) бюджеттеріне коммуналдық тұрғын үй қорының тұрғын үйлерін жобалауға және (немесе) салуға, реконструкциялауға берілетін нысаналы даму трансферттері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879 914,0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инженерлік-коммуникациялық инфрақұрылымды жобалауға, дамытуға және (немесе) жайластыруға берілетін нысаналы даму трансферттері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612 452,0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19 614,0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3 553 565,0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83 612,0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инженерлік-коммуникациялық инфрақұрылымды жобалауға, дамытуға және (немесе) жайластыруға берілетін нысаналы даму трансферттері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қалалардың) бюджеттеріне елді мекендерді сумен жабдықтау және су бұру жүйелерін дамытуға берілетін нысаналы даму трансферттері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2 625 802,0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734 151,0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Мәдениет, спорт, туризм және ақпараттық кеңістiк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4 538 111,0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1 088 704,0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46 056,0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126 945,0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367 582,0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437 844,0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76 377,0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710 033,0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125 125,0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579 108,0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88 440,0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саясатын іске асыру жөніндегі қызметтер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58 220,0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 басқармасы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99 606,0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туризм саласында мемлекеттік саясатты іске асыру жөніндегі қызметтер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48 006,0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2 210 951,0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2 128 500,0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151 479,0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объектiлерiн дамыту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131 479,0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объектiлерiн дамыту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дамыту, архивтер мен құжаттама басқармасы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188 898,0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саласындағы, архив ісін басқару жөніндегі мемлекеттік саясатты іске асыру жөніндегі қызметтер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134 147,0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2 038 909,0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76 892,0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548 891,0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86 358,0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дүниесiн қорғау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136 256,0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iс-шаралар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1 126 196,0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53 304,0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таурларын өндірушілерге су жеткізу бойынша көрсетілетін қызметтердің құнын субсидиялау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 тәжірибені тарату және енгізу жөніндегі қызметтер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балық өсіру өнімділігі мен сапасын арттыруды субсидиялау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дақылдарын қорғалған топырақта өсіру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635 960,0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мал шаруашылығын дамытуды, мал шаруашылығы өнімдерінің өнімділігі мен сапасын арттыруды субсидиялау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224 532,0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бағадарламасы шеңберінде микрокредиттерді ішінара кепілдендіру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бағадарламасы шеңберінде микроқаржы ұйымдарының операциялық шығындарын субсидиялау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218 979,0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 объектілерін дамыту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218 979,0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сақтау пунктына ветеринариялық препараттарды тасымалдау бойынша қызметтер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жердiң пайдаланылуы мен қорғалуын бақылау басқармасы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Өнеркәсіп, сәулет, қала құрылысы және құрылыс қызметі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117 759,0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құрлыс саласындағы мемлекеттік саясатты іске асыру жөніндегі қызметтер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30 659,0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30 659,0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Көлiк және коммуникация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2 800 225,0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2 800 225,0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1 697 638,0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242 194,0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459 981,0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қалалар) бюджеттеріне көлік инфрақұрылымын дамытуға берілетін нысаналы даму трансферттері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242 298,0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116 739,0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Басқалар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6 442 089,9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2 930 064,9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2 930 064,9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276 458,0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276 458,0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632 671,0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632 671,0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79 819,0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79 819,0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1 129 475,0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кәсіпкерлікті және сауданы дамыту саласындағы мемлекеттік саясатты іске асыру жөніндегі қызметтер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кредиттер бойынша пайыздық мөлшерлемені субсидиялау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955 765,0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шағын және орта бизнеске кредиттерді ішінара кепілдендіру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бағадарламасы шеңберінде микрокредиттерді ішінара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кепілдендіру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индустриалдық-инновациялық даму басқармасы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241 496,0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индустриялық-инновациялық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95 976,0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145 520,0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1 152 095,0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1 152 095,0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Борышқа қызмет көрсету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7 553,2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7 553,2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5 941,2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Трансферттер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44 335 885,4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44 335 885,4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31 316 423,0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10 260 893,0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35 504,7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2 607 547,0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115 517,7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ТАЗА БЮДЖЕТТІК КРЕДИТТЕУ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-1 472 866,4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БЮДЖЕТТІК КРЕДИТТЕР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5 594 868,0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Тұрғын үй-коммуналдық шаруашылық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3 175 608,0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3 175 608,0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жобалауға және салуға кредит беру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3 175 608,0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1 265 997,0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490 251,0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490 251,0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775 746,0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775 746,0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Басқалар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1 153 263,0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1 153 263,0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инвестициялық саясатты іске асыруға "Даму" кәсіпкерлікті дамыту қоры" АҚ-ға кредит беру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орталықтарда, моноқалаларда кәсіпкерлікті дамытуға жәрдемдесуге кредит беру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БЮДЖЕТТІК КРЕДИТТЕРДІ ӨТЕУ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7 067 734,4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7 067 734,4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7 067 734,4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ҚАРЖЫ АКТИВТЕРІМЕН ОПЕРАЦИЯЛАР БОЙЫНША САЛЬДО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144 511,0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144 511,0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Басқалар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144 511,0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Мемлекеттің қаржы активтерін сатудан түсетін түсімдер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БЮДЖЕТ ТАПШЫЛЫҒЫ (ПРОФИЦИТ)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2 533 862,8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БЮДЖЕТ ТАПШЫЛЫҒЫН ҚАРЖЫЛАНДЫРУ (ПРОФИЦИТІН ПАЙДАЛАНУ)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-2 533 862,8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Қарыздар түсімі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4 484 868,0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4 484 868,0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3 175 608,0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1 309 260,0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Қарыздарды өтеу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7 066 607,0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7 066 607,0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1 604 351,0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5 462 256,0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қаражатының пайдаланатын қалдықтары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47 876,2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47 876,2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