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3897" w14:textId="cab3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2017 жылғы 24 сәуірдегі № 89 "Маңғыстау облысының коммуналдық меншігіне бюджет қаражаты есебінен салынған мүлікті қабылдау және оны әрі қарай пайдалану қағидасын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9 сәуірдегі № 58 қаулысы. Маңғыстау облысы Әділет департаментінде 2018 жылғы 3 мамырда № 3588 болып тіркелді. Күші жойылды-Маңғыстау облысы әкімдігінің 2021 жылғы 7 қазандағы № 246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07.10.2021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жылдың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2017 жылғы 24 сәуірдегі </w:t>
      </w:r>
      <w:r>
        <w:rPr>
          <w:rFonts w:ascii="Times New Roman"/>
          <w:b w:val="false"/>
          <w:i w:val="false"/>
          <w:color w:val="000000"/>
          <w:sz w:val="28"/>
        </w:rPr>
        <w:t>№ 89</w:t>
      </w:r>
      <w:r>
        <w:rPr>
          <w:rFonts w:ascii="Times New Roman"/>
          <w:b w:val="false"/>
          <w:i w:val="false"/>
          <w:color w:val="000000"/>
          <w:sz w:val="28"/>
        </w:rPr>
        <w:t xml:space="preserve"> "Маңғыстау облысының коммуналдық меншігіне бюджет қаражаты есебінен салынған мүлікті қабылдау және оны әрі қарай пайдалану қағидасын бекіту туралы" қаулысына (нормативтік құқықтық актілердің мемлекеттік тіркеу Тізілімінде № 3353 болып тіркелген, 2017 жылғы 18 мамырда Қазақстан Республикасы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"9. Коммуналдық мүлікті жергілікті мемлекеттік басқарудың бір деңгейінен екіншісіне беру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Заңымен реттеледі".</w:t>
      </w:r>
    </w:p>
    <w:bookmarkEnd w:id="2"/>
    <w:bookmarkStart w:name="z4" w:id="3"/>
    <w:p>
      <w:pPr>
        <w:spacing w:after="0"/>
        <w:ind w:left="0"/>
        <w:jc w:val="both"/>
      </w:pPr>
      <w:r>
        <w:rPr>
          <w:rFonts w:ascii="Times New Roman"/>
          <w:b w:val="false"/>
          <w:i w:val="false"/>
          <w:color w:val="000000"/>
          <w:sz w:val="28"/>
        </w:rPr>
        <w:t>
      2. "Маңғыстау облысының қаржы басқармасы" мемлекеттік мекемесі (М.Б.Альбекова) осы қаулының әділет органдарында мемлекеттік тіркелуін, Қазақстан Республикасы нормативтік құқықтық актілердің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орналастырылуын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Ш. Л. Илмұханбетоваға жүктелсін.</w:t>
      </w:r>
    </w:p>
    <w:bookmarkEnd w:id="4"/>
    <w:bookmarkStart w:name="z6" w:id="5"/>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7" w:id="6"/>
    <w:p>
      <w:pPr>
        <w:spacing w:after="0"/>
        <w:ind w:left="0"/>
        <w:jc w:val="both"/>
      </w:pPr>
      <w:r>
        <w:rPr>
          <w:rFonts w:ascii="Times New Roman"/>
          <w:b w:val="false"/>
          <w:i w:val="false"/>
          <w:color w:val="000000"/>
          <w:sz w:val="28"/>
        </w:rPr>
        <w:t>
      "Маңғыстау облысы қаржы басқармасы"</w:t>
      </w:r>
    </w:p>
    <w:bookmarkEnd w:id="6"/>
    <w:bookmarkStart w:name="z8" w:id="7"/>
    <w:p>
      <w:pPr>
        <w:spacing w:after="0"/>
        <w:ind w:left="0"/>
        <w:jc w:val="both"/>
      </w:pPr>
      <w:r>
        <w:rPr>
          <w:rFonts w:ascii="Times New Roman"/>
          <w:b w:val="false"/>
          <w:i w:val="false"/>
          <w:color w:val="000000"/>
          <w:sz w:val="28"/>
        </w:rPr>
        <w:t>
      мемлекеттік мекемесінің басшысы</w:t>
      </w:r>
    </w:p>
    <w:bookmarkEnd w:id="7"/>
    <w:bookmarkStart w:name="z9" w:id="8"/>
    <w:p>
      <w:pPr>
        <w:spacing w:after="0"/>
        <w:ind w:left="0"/>
        <w:jc w:val="both"/>
      </w:pPr>
      <w:r>
        <w:rPr>
          <w:rFonts w:ascii="Times New Roman"/>
          <w:b w:val="false"/>
          <w:i w:val="false"/>
          <w:color w:val="000000"/>
          <w:sz w:val="28"/>
        </w:rPr>
        <w:t>
      ________________Альбекова М.Б.</w:t>
      </w:r>
    </w:p>
    <w:bookmarkEnd w:id="8"/>
    <w:bookmarkStart w:name="z10" w:id="9"/>
    <w:p>
      <w:pPr>
        <w:spacing w:after="0"/>
        <w:ind w:left="0"/>
        <w:jc w:val="both"/>
      </w:pPr>
      <w:r>
        <w:rPr>
          <w:rFonts w:ascii="Times New Roman"/>
          <w:b w:val="false"/>
          <w:i w:val="false"/>
          <w:color w:val="000000"/>
          <w:sz w:val="28"/>
        </w:rPr>
        <w:t>
      "9" сәуір 2018 жыл.</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