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4a91" w14:textId="8b94a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және қала құрылысы саласында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2018 жылғы 16 сәуірдегі № 68 қаулысы. Маңғыстау облысы Әділет департаментінде 2018 жылғы 3 мамырда № 3589 болып тіркелді. Күші жойылды-Маңғыстау облысы әкімдігінің 2020 жылғы 11 наурыздағы № 41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11.03.2020 </w:t>
      </w:r>
      <w:r>
        <w:rPr>
          <w:rFonts w:ascii="Times New Roman"/>
          <w:b w:val="false"/>
          <w:i w:val="false"/>
          <w:color w:val="ff0000"/>
          <w:sz w:val="28"/>
        </w:rPr>
        <w:t>№ 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Заңына сәйкес облыс әкімдігі ҚАУЛЫ ЕТЕДІ: </w:t>
      </w:r>
    </w:p>
    <w:bookmarkEnd w:id="0"/>
    <w:bookmarkStart w:name="z1" w:id="1"/>
    <w:p>
      <w:pPr>
        <w:spacing w:after="0"/>
        <w:ind w:left="0"/>
        <w:jc w:val="both"/>
      </w:pPr>
      <w:r>
        <w:rPr>
          <w:rFonts w:ascii="Times New Roman"/>
          <w:b w:val="false"/>
          <w:i w:val="false"/>
          <w:color w:val="000000"/>
          <w:sz w:val="28"/>
        </w:rPr>
        <w:t>
      1. Қоса беріліп отырған:</w:t>
      </w:r>
    </w:p>
    <w:bookmarkEnd w:id="1"/>
    <w:bookmarkStart w:name="z2"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w:t>
      </w:r>
    </w:p>
    <w:bookmarkEnd w:id="2"/>
    <w:bookmarkStart w:name="z3"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w:t>
      </w:r>
    </w:p>
    <w:bookmarkEnd w:id="3"/>
    <w:bookmarkStart w:name="z4" w:id="4"/>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регламенті;</w:t>
      </w:r>
    </w:p>
    <w:bookmarkEnd w:id="4"/>
    <w:bookmarkStart w:name="z5" w:id="5"/>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4 қосымшасына</w:t>
      </w:r>
      <w:r>
        <w:rPr>
          <w:rFonts w:ascii="Times New Roman"/>
          <w:b w:val="false"/>
          <w:i w:val="false"/>
          <w:color w:val="000000"/>
          <w:sz w:val="28"/>
        </w:rPr>
        <w:t xml:space="preserve"> сәйкес "Эскизді (эскиздік жобаны) келісуден өткізу" мемлекеттiк көрсетілетін қызмет регламенті; </w:t>
      </w:r>
    </w:p>
    <w:bookmarkEnd w:id="5"/>
    <w:bookmarkStart w:name="z6" w:id="6"/>
    <w:p>
      <w:pPr>
        <w:spacing w:after="0"/>
        <w:ind w:left="0"/>
        <w:jc w:val="both"/>
      </w:pPr>
      <w:r>
        <w:rPr>
          <w:rFonts w:ascii="Times New Roman"/>
          <w:b w:val="false"/>
          <w:i w:val="false"/>
          <w:color w:val="000000"/>
          <w:sz w:val="28"/>
        </w:rPr>
        <w:t xml:space="preserve">
      5) осы қаулының </w:t>
      </w:r>
      <w:r>
        <w:rPr>
          <w:rFonts w:ascii="Times New Roman"/>
          <w:b w:val="false"/>
          <w:i w:val="false"/>
          <w:color w:val="000000"/>
          <w:sz w:val="28"/>
        </w:rPr>
        <w:t>5 қосымшасына</w:t>
      </w:r>
      <w:r>
        <w:rPr>
          <w:rFonts w:ascii="Times New Roman"/>
          <w:b w:val="false"/>
          <w:i w:val="false"/>
          <w:color w:val="000000"/>
          <w:sz w:val="28"/>
        </w:rPr>
        <w:t xml:space="preserve"> сәйкес "Үлескерлердің ақшасын тартуға рұқсат беру" мемлекеттік көрсетілетін қызмет регламенті;</w:t>
      </w:r>
    </w:p>
    <w:bookmarkEnd w:id="6"/>
    <w:bookmarkStart w:name="z7" w:id="7"/>
    <w:p>
      <w:pPr>
        <w:spacing w:after="0"/>
        <w:ind w:left="0"/>
        <w:jc w:val="both"/>
      </w:pPr>
      <w:r>
        <w:rPr>
          <w:rFonts w:ascii="Times New Roman"/>
          <w:b w:val="false"/>
          <w:i w:val="false"/>
          <w:color w:val="000000"/>
          <w:sz w:val="28"/>
        </w:rPr>
        <w:t xml:space="preserve">
      6) осы қаулының </w:t>
      </w:r>
      <w:r>
        <w:rPr>
          <w:rFonts w:ascii="Times New Roman"/>
          <w:b w:val="false"/>
          <w:i w:val="false"/>
          <w:color w:val="000000"/>
          <w:sz w:val="28"/>
        </w:rPr>
        <w:t>6 қосымшасына</w:t>
      </w:r>
      <w:r>
        <w:rPr>
          <w:rFonts w:ascii="Times New Roman"/>
          <w:b w:val="false"/>
          <w:i w:val="false"/>
          <w:color w:val="000000"/>
          <w:sz w:val="28"/>
        </w:rPr>
        <w:t xml:space="preserve"> сәйкес "Тұрғын үй құрылысына үлестік қатысу туралы шарттың есептік жазбасы туралы үзінді беру" мемлекеттік көрсетілетін қызмет регламенті бекітілсін.</w:t>
      </w:r>
    </w:p>
    <w:bookmarkEnd w:id="7"/>
    <w:bookmarkStart w:name="z8" w:id="8"/>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7 қосымшасына</w:t>
      </w:r>
      <w:r>
        <w:rPr>
          <w:rFonts w:ascii="Times New Roman"/>
          <w:b w:val="false"/>
          <w:i w:val="false"/>
          <w:color w:val="000000"/>
          <w:sz w:val="28"/>
        </w:rPr>
        <w:t xml:space="preserve"> сәйкес Маңғыстау облысының кейбір қаулыларының күші жойылды деп танылсын.</w:t>
      </w:r>
    </w:p>
    <w:bookmarkEnd w:id="8"/>
    <w:bookmarkStart w:name="z9" w:id="9"/>
    <w:p>
      <w:pPr>
        <w:spacing w:after="0"/>
        <w:ind w:left="0"/>
        <w:jc w:val="both"/>
      </w:pPr>
      <w:r>
        <w:rPr>
          <w:rFonts w:ascii="Times New Roman"/>
          <w:b w:val="false"/>
          <w:i w:val="false"/>
          <w:color w:val="000000"/>
          <w:sz w:val="28"/>
        </w:rPr>
        <w:t>
      3. "Маңғыстау облысының сәулет және қала құрылысы басқармасы" мемлекеттік мекемесі (Н. М. Жайлау)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Маңғыстау облысы әкімдігінің интернет-ресурсында орналастырылуын қамтамасыз етсін.</w:t>
      </w:r>
    </w:p>
    <w:bookmarkEnd w:id="9"/>
    <w:bookmarkStart w:name="z10" w:id="10"/>
    <w:p>
      <w:pPr>
        <w:spacing w:after="0"/>
        <w:ind w:left="0"/>
        <w:jc w:val="both"/>
      </w:pPr>
      <w:r>
        <w:rPr>
          <w:rFonts w:ascii="Times New Roman"/>
          <w:b w:val="false"/>
          <w:i w:val="false"/>
          <w:color w:val="000000"/>
          <w:sz w:val="28"/>
        </w:rPr>
        <w:t>
      4. Осы қаулының орындалуын бақылау Маңғыстау облысы әкімінің бірінші орынбасары С. К. Аманғалиевке жүктелсін.</w:t>
      </w:r>
    </w:p>
    <w:bookmarkEnd w:id="10"/>
    <w:bookmarkStart w:name="z11" w:id="11"/>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12" w:id="12"/>
    <w:p>
      <w:pPr>
        <w:spacing w:after="0"/>
        <w:ind w:left="0"/>
        <w:jc w:val="both"/>
      </w:pPr>
      <w:r>
        <w:rPr>
          <w:rFonts w:ascii="Times New Roman"/>
          <w:b w:val="false"/>
          <w:i w:val="false"/>
          <w:color w:val="000000"/>
          <w:sz w:val="28"/>
        </w:rPr>
        <w:t xml:space="preserve">
      "Маңғыстау облысының сәулет және </w:t>
      </w:r>
    </w:p>
    <w:bookmarkEnd w:id="12"/>
    <w:bookmarkStart w:name="z13" w:id="13"/>
    <w:p>
      <w:pPr>
        <w:spacing w:after="0"/>
        <w:ind w:left="0"/>
        <w:jc w:val="both"/>
      </w:pPr>
      <w:r>
        <w:rPr>
          <w:rFonts w:ascii="Times New Roman"/>
          <w:b w:val="false"/>
          <w:i w:val="false"/>
          <w:color w:val="000000"/>
          <w:sz w:val="28"/>
        </w:rPr>
        <w:t>
      қала құрылысы басқармасы"</w:t>
      </w:r>
    </w:p>
    <w:bookmarkEnd w:id="13"/>
    <w:bookmarkStart w:name="z14" w:id="14"/>
    <w:p>
      <w:pPr>
        <w:spacing w:after="0"/>
        <w:ind w:left="0"/>
        <w:jc w:val="both"/>
      </w:pPr>
      <w:r>
        <w:rPr>
          <w:rFonts w:ascii="Times New Roman"/>
          <w:b w:val="false"/>
          <w:i w:val="false"/>
          <w:color w:val="000000"/>
          <w:sz w:val="28"/>
        </w:rPr>
        <w:t>
      мемлекеттік мекемесінің басшысы</w:t>
      </w:r>
    </w:p>
    <w:bookmarkEnd w:id="14"/>
    <w:bookmarkStart w:name="z15" w:id="15"/>
    <w:p>
      <w:pPr>
        <w:spacing w:after="0"/>
        <w:ind w:left="0"/>
        <w:jc w:val="both"/>
      </w:pPr>
      <w:r>
        <w:rPr>
          <w:rFonts w:ascii="Times New Roman"/>
          <w:b w:val="false"/>
          <w:i w:val="false"/>
          <w:color w:val="000000"/>
          <w:sz w:val="28"/>
        </w:rPr>
        <w:t>
      _____________ Н.М. Жайлау</w:t>
      </w:r>
    </w:p>
    <w:bookmarkEnd w:id="15"/>
    <w:bookmarkStart w:name="z16" w:id="16"/>
    <w:p>
      <w:pPr>
        <w:spacing w:after="0"/>
        <w:ind w:left="0"/>
        <w:jc w:val="both"/>
      </w:pPr>
      <w:r>
        <w:rPr>
          <w:rFonts w:ascii="Times New Roman"/>
          <w:b w:val="false"/>
          <w:i w:val="false"/>
          <w:color w:val="000000"/>
          <w:sz w:val="28"/>
        </w:rPr>
        <w:t xml:space="preserve">
      "16" сәуір 2018 ж. </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r>
              <w:br/>
            </w:r>
            <w:r>
              <w:rPr>
                <w:rFonts w:ascii="Times New Roman"/>
                <w:b w:val="false"/>
                <w:i w:val="false"/>
                <w:color w:val="000000"/>
                <w:sz w:val="20"/>
              </w:rPr>
              <w:t>2018 жылғы "16" сәуірдегі</w:t>
            </w:r>
            <w:r>
              <w:br/>
            </w:r>
            <w:r>
              <w:rPr>
                <w:rFonts w:ascii="Times New Roman"/>
                <w:b w:val="false"/>
                <w:i w:val="false"/>
                <w:color w:val="000000"/>
                <w:sz w:val="20"/>
              </w:rPr>
              <w:t xml:space="preserve">№ 68 қаулысына </w:t>
            </w:r>
            <w:r>
              <w:br/>
            </w:r>
            <w:r>
              <w:rPr>
                <w:rFonts w:ascii="Times New Roman"/>
                <w:b w:val="false"/>
                <w:i w:val="false"/>
                <w:color w:val="000000"/>
                <w:sz w:val="20"/>
              </w:rPr>
              <w:t xml:space="preserve">1 қосымша </w:t>
            </w:r>
            <w:r>
              <w:br/>
            </w:r>
          </w:p>
        </w:tc>
      </w:tr>
    </w:tbl>
    <w:bookmarkStart w:name="z337" w:id="17"/>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 1. Жалпы ережелер</w:t>
      </w:r>
    </w:p>
    <w:bookmarkEnd w:id="17"/>
    <w:bookmarkStart w:name="z17" w:id="18"/>
    <w:p>
      <w:pPr>
        <w:spacing w:after="0"/>
        <w:ind w:left="0"/>
        <w:jc w:val="both"/>
      </w:pPr>
      <w:r>
        <w:rPr>
          <w:rFonts w:ascii="Times New Roman"/>
          <w:b w:val="false"/>
          <w:i w:val="false"/>
          <w:color w:val="000000"/>
          <w:sz w:val="28"/>
        </w:rPr>
        <w:t xml:space="preserve">
      1. "Қазақстан Республикасының аумағында жылжымайтын мүлік объектілерінің мекенжайын айқындау бойынша анықтама беру" мемлекеттік көрсетілетін қызметін (бұдан әрі – мемлекеттік көрсетілетін қызмет)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257</w:t>
      </w:r>
      <w:r>
        <w:rPr>
          <w:rFonts w:ascii="Times New Roman"/>
          <w:b w:val="false"/>
          <w:i w:val="false"/>
          <w:color w:val="000000"/>
          <w:sz w:val="28"/>
        </w:rPr>
        <w:t xml:space="preserve"> бұйрығымен (Нормативтік құқықтық актілерді мемлекеттік тіркеу тізілімінде № 11018 болып тіркелген) (бұдан әрі - стандарт) қалалар мен аудандар әкімдіктерінің сәулет және қала құрылысы бөлімдері (бұдан әрі – көрсетілетін қызметті беруші) көрсетеді.</w:t>
      </w:r>
    </w:p>
    <w:bookmarkEnd w:id="18"/>
    <w:bookmarkStart w:name="z18" w:id="19"/>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bookmarkEnd w:id="19"/>
    <w:bookmarkStart w:name="z19" w:id="20"/>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қоғамы (бұдан әрі – Мемлекеттік корпорация);</w:t>
      </w:r>
    </w:p>
    <w:bookmarkEnd w:id="20"/>
    <w:bookmarkStart w:name="z20" w:id="21"/>
    <w:p>
      <w:pPr>
        <w:spacing w:after="0"/>
        <w:ind w:left="0"/>
        <w:jc w:val="both"/>
      </w:pPr>
      <w:r>
        <w:rPr>
          <w:rFonts w:ascii="Times New Roman"/>
          <w:b w:val="false"/>
          <w:i w:val="false"/>
          <w:color w:val="000000"/>
          <w:sz w:val="28"/>
        </w:rPr>
        <w:t>
      2) жылжымайтын мүлік объектілерінің мекенжайын нақтылау бойынша анықтама алу ("Мекенжай тіркелімі" ақпараттық жүйесінде ақпарат болмаған жағдайда көрсетілетін қызметті алушы Мемлекеттік корпорацияға өтініш білдіреді) www.egov.kz "электрондық үкімет" веб-порталы (бұдан әрі – портал) арқылы жүзеге асырылады.</w:t>
      </w:r>
    </w:p>
    <w:bookmarkEnd w:id="21"/>
    <w:bookmarkStart w:name="z21" w:id="22"/>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22"/>
    <w:bookmarkStart w:name="z22" w:id="23"/>
    <w:p>
      <w:pPr>
        <w:spacing w:after="0"/>
        <w:ind w:left="0"/>
        <w:jc w:val="both"/>
      </w:pPr>
      <w:r>
        <w:rPr>
          <w:rFonts w:ascii="Times New Roman"/>
          <w:b w:val="false"/>
          <w:i w:val="false"/>
          <w:color w:val="000000"/>
          <w:sz w:val="28"/>
        </w:rPr>
        <w:t>
      3. Мемлекеттік қызметті көрсету нәтижесі:</w:t>
      </w:r>
    </w:p>
    <w:bookmarkEnd w:id="23"/>
    <w:bookmarkStart w:name="z23" w:id="24"/>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мекенжайдың тіркеу кодын көрсете отырып, жылжымайтын мүлік объектілерінің мекенжайын нақтылау бойынша анықтама беру, жылжымайтын мүлік объектілерінің мекенжайын (тарихымен) нақтылау бойынша анықтама беру, жылжымайтын мүлік объектілерінің мекенжай беру туралы анықтама беру, жылжымайтын мүлік объектілерінің жою туралы анықтама беру болып табылады.</w:t>
      </w:r>
    </w:p>
    <w:bookmarkEnd w:id="24"/>
    <w:bookmarkStart w:name="z24" w:id="25"/>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w:t>
      </w:r>
    </w:p>
    <w:bookmarkEnd w:id="25"/>
    <w:bookmarkStart w:name="z25" w:id="26"/>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түрінде алуға өтініш білдірген кезде, мемлекеттік қызметті көрсету нәтижесі электрондық түрде рәсімделеді, басып шығарылады.</w:t>
      </w:r>
    </w:p>
    <w:bookmarkEnd w:id="26"/>
    <w:bookmarkStart w:name="z26" w:id="27"/>
    <w:p>
      <w:pPr>
        <w:spacing w:after="0"/>
        <w:ind w:left="0"/>
        <w:jc w:val="both"/>
      </w:pPr>
      <w:r>
        <w:rPr>
          <w:rFonts w:ascii="Times New Roman"/>
          <w:b w:val="false"/>
          <w:i w:val="false"/>
          <w:color w:val="000000"/>
          <w:sz w:val="28"/>
        </w:rPr>
        <w:t>
      Мемлекеттік қызметті көрсету нәтижесін беру нысаны: электрондық түрде.</w:t>
      </w:r>
    </w:p>
    <w:bookmarkEnd w:id="2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Start w:name="z27" w:id="28"/>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 көрсетілетін қызметті алушының (не уәкілетті өкілі: құзыретін растайтын құжат бойынша заңды тұлға; нотариалды куәландырылған сенімхат бойынша жеке тұлға) ұсынуы болып табылады.</w:t>
      </w:r>
    </w:p>
    <w:bookmarkEnd w:id="28"/>
    <w:bookmarkStart w:name="z28" w:id="2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9"/>
    <w:bookmarkStart w:name="z29" w:id="30"/>
    <w:p>
      <w:pPr>
        <w:spacing w:after="0"/>
        <w:ind w:left="0"/>
        <w:jc w:val="both"/>
      </w:pPr>
      <w:r>
        <w:rPr>
          <w:rFonts w:ascii="Times New Roman"/>
          <w:b w:val="false"/>
          <w:i w:val="false"/>
          <w:color w:val="000000"/>
          <w:sz w:val="28"/>
        </w:rPr>
        <w:t>
      1) көрсетілетін қызметті берушінің кеңсесі Мемлекеттік корпорациясы ұсынған құжаттар топтамасын қабылдауды, оларды тіркеуді жүзеге асырады және берілетін құжаттар тізілімінде құжаттарды алғаны туралы белгіні қояды – 15 (он бес) минут ішінде;</w:t>
      </w:r>
    </w:p>
    <w:bookmarkEnd w:id="30"/>
    <w:bookmarkStart w:name="z30" w:id="31"/>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тиісті бұрыштама қояды – 2 (екі) сағат ішінде;</w:t>
      </w:r>
    </w:p>
    <w:bookmarkEnd w:id="31"/>
    <w:bookmarkStart w:name="z31" w:id="32"/>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топтамасының қойылатын талаптарға сәйкестігін қарайды және мемлекеттік қызмет көрсету нәтижесінің жобасын дайындайды:</w:t>
      </w:r>
    </w:p>
    <w:bookmarkEnd w:id="32"/>
    <w:bookmarkStart w:name="z32" w:id="33"/>
    <w:p>
      <w:pPr>
        <w:spacing w:after="0"/>
        <w:ind w:left="0"/>
        <w:jc w:val="both"/>
      </w:pPr>
      <w:r>
        <w:rPr>
          <w:rFonts w:ascii="Times New Roman"/>
          <w:b w:val="false"/>
          <w:i w:val="false"/>
          <w:color w:val="000000"/>
          <w:sz w:val="28"/>
        </w:rPr>
        <w:t>
      жылжымайтын мүлік объектілерінің мекенжайын (тарихымен) нақтылау бойынша анықтама беру ("Мекенжай тіркелімі" ақпараттық жүйесінде жылжымайтын мүлік объектісі мекенжайының өзгеруі туралы мұрағаттық мәліметтер болмаған кезде) – 2 (екі) жұмыс күні ішінде;</w:t>
      </w:r>
    </w:p>
    <w:bookmarkEnd w:id="33"/>
    <w:bookmarkStart w:name="z33" w:id="34"/>
    <w:p>
      <w:pPr>
        <w:spacing w:after="0"/>
        <w:ind w:left="0"/>
        <w:jc w:val="both"/>
      </w:pPr>
      <w:r>
        <w:rPr>
          <w:rFonts w:ascii="Times New Roman"/>
          <w:b w:val="false"/>
          <w:i w:val="false"/>
          <w:color w:val="000000"/>
          <w:sz w:val="28"/>
        </w:rPr>
        <w:t>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тіркей отырып, жылжымайтын мүлік объектісіне мекенжай беру туралы анықтама беру немесе жою туралы анықтама беру – 5 (бес) жұмыс күні ішінде, немесе дәлелді бас тарту – 2 (екі) жұмыс күні ішінде;</w:t>
      </w:r>
    </w:p>
    <w:bookmarkEnd w:id="34"/>
    <w:bookmarkStart w:name="z34" w:id="35"/>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 2 (екі) сағат ішінде;</w:t>
      </w:r>
    </w:p>
    <w:bookmarkEnd w:id="35"/>
    <w:bookmarkStart w:name="z35" w:id="36"/>
    <w:p>
      <w:pPr>
        <w:spacing w:after="0"/>
        <w:ind w:left="0"/>
        <w:jc w:val="both"/>
      </w:pPr>
      <w:r>
        <w:rPr>
          <w:rFonts w:ascii="Times New Roman"/>
          <w:b w:val="false"/>
          <w:i w:val="false"/>
          <w:color w:val="000000"/>
          <w:sz w:val="28"/>
        </w:rPr>
        <w:t>
      5) көрсетілетін қызметті берушінің кеңсесі мемлекеттік қызметті көрсетудің нәтижесін Мемлекеттік корпорацияға береді немесе электрондық цифрлық қолтаңбасы қойылған электрондық құжат нысаны түрінде көрсетілетін қызметті алушының "жеке кабинетіне" жібереді – 2 (екі) сағат ішінде.</w:t>
      </w:r>
    </w:p>
    <w:bookmarkEnd w:id="36"/>
    <w:bookmarkStart w:name="z36" w:id="37"/>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37"/>
    <w:bookmarkStart w:name="z37" w:id="38"/>
    <w:p>
      <w:pPr>
        <w:spacing w:after="0"/>
        <w:ind w:left="0"/>
        <w:jc w:val="both"/>
      </w:pPr>
      <w:r>
        <w:rPr>
          <w:rFonts w:ascii="Times New Roman"/>
          <w:b w:val="false"/>
          <w:i w:val="false"/>
          <w:color w:val="000000"/>
          <w:sz w:val="28"/>
        </w:rPr>
        <w:t>
      1) берілетін құжаттар тізілімінде құжаттарды алу туралы белгі;</w:t>
      </w:r>
    </w:p>
    <w:bookmarkEnd w:id="38"/>
    <w:bookmarkStart w:name="z38" w:id="39"/>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39"/>
    <w:bookmarkStart w:name="z39" w:id="40"/>
    <w:p>
      <w:pPr>
        <w:spacing w:after="0"/>
        <w:ind w:left="0"/>
        <w:jc w:val="both"/>
      </w:pPr>
      <w:r>
        <w:rPr>
          <w:rFonts w:ascii="Times New Roman"/>
          <w:b w:val="false"/>
          <w:i w:val="false"/>
          <w:color w:val="000000"/>
          <w:sz w:val="28"/>
        </w:rPr>
        <w:t>
      3) мемлекеттік қызметті көрсету нәтижесінің жобасы;</w:t>
      </w:r>
    </w:p>
    <w:bookmarkEnd w:id="40"/>
    <w:bookmarkStart w:name="z40" w:id="41"/>
    <w:p>
      <w:pPr>
        <w:spacing w:after="0"/>
        <w:ind w:left="0"/>
        <w:jc w:val="both"/>
      </w:pPr>
      <w:r>
        <w:rPr>
          <w:rFonts w:ascii="Times New Roman"/>
          <w:b w:val="false"/>
          <w:i w:val="false"/>
          <w:color w:val="000000"/>
          <w:sz w:val="28"/>
        </w:rPr>
        <w:t>
      4) қол қойылған мемлекеттік қызметті көрсету нәтижесі;</w:t>
      </w:r>
    </w:p>
    <w:bookmarkEnd w:id="41"/>
    <w:bookmarkStart w:name="z41" w:id="42"/>
    <w:p>
      <w:pPr>
        <w:spacing w:after="0"/>
        <w:ind w:left="0"/>
        <w:jc w:val="both"/>
      </w:pPr>
      <w:r>
        <w:rPr>
          <w:rFonts w:ascii="Times New Roman"/>
          <w:b w:val="false"/>
          <w:i w:val="false"/>
          <w:color w:val="000000"/>
          <w:sz w:val="28"/>
        </w:rPr>
        <w:t>
      5) Мемлекеттік корпорацияға немесе қызмет алушының "жеке кабинетіне" жолданған мемлекеттік қызметті көрсету нәтижесі.</w:t>
      </w:r>
    </w:p>
    <w:bookmarkEnd w:id="42"/>
    <w:bookmarkStart w:name="z42" w:id="43"/>
    <w:p>
      <w:pPr>
        <w:spacing w:after="0"/>
        <w:ind w:left="0"/>
        <w:jc w:val="both"/>
      </w:pPr>
      <w:r>
        <w:rPr>
          <w:rFonts w:ascii="Times New Roman"/>
          <w:b w:val="false"/>
          <w:i w:val="false"/>
          <w:color w:val="000000"/>
          <w:sz w:val="28"/>
        </w:rPr>
        <w:t>
      Жылжымайтын мүлік объектілерінің мекенжайын тарихсыз нақтылау бойынша анықтама беру Мемлекеттік корпорацияда немесе порталда автоматты түрде беріледі – 15 (он бес) минут ішінде.</w:t>
      </w:r>
    </w:p>
    <w:bookmarkEnd w:id="4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43" w:id="4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44"/>
    <w:bookmarkStart w:name="z44" w:id="45"/>
    <w:p>
      <w:pPr>
        <w:spacing w:after="0"/>
        <w:ind w:left="0"/>
        <w:jc w:val="both"/>
      </w:pPr>
      <w:r>
        <w:rPr>
          <w:rFonts w:ascii="Times New Roman"/>
          <w:b w:val="false"/>
          <w:i w:val="false"/>
          <w:color w:val="000000"/>
          <w:sz w:val="28"/>
        </w:rPr>
        <w:t>
      1) көрсетілетін қызметті берушінің кеңсесі;</w:t>
      </w:r>
    </w:p>
    <w:bookmarkEnd w:id="45"/>
    <w:bookmarkStart w:name="z45" w:id="46"/>
    <w:p>
      <w:pPr>
        <w:spacing w:after="0"/>
        <w:ind w:left="0"/>
        <w:jc w:val="both"/>
      </w:pPr>
      <w:r>
        <w:rPr>
          <w:rFonts w:ascii="Times New Roman"/>
          <w:b w:val="false"/>
          <w:i w:val="false"/>
          <w:color w:val="000000"/>
          <w:sz w:val="28"/>
        </w:rPr>
        <w:t>
      2) көрсетілетін қызметті берушінің басшысы;</w:t>
      </w:r>
    </w:p>
    <w:bookmarkEnd w:id="46"/>
    <w:bookmarkStart w:name="z46" w:id="47"/>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47"/>
    <w:bookmarkStart w:name="z47" w:id="48"/>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48"/>
    <w:bookmarkStart w:name="z48" w:id="49"/>
    <w:p>
      <w:pPr>
        <w:spacing w:after="0"/>
        <w:ind w:left="0"/>
        <w:jc w:val="both"/>
      </w:pPr>
      <w:r>
        <w:rPr>
          <w:rFonts w:ascii="Times New Roman"/>
          <w:b w:val="false"/>
          <w:i w:val="false"/>
          <w:color w:val="000000"/>
          <w:sz w:val="28"/>
        </w:rPr>
        <w:t>
      1) көрсетілетін қызметті берушінің кеңсесі құжаттар топтамасын қабылдауды, олардың тіркелуін және берілетін құжаттар тізілімінде құжаттарды алғаны туралы белгіні қойғаннан кейін көрсетілетін қызметті берушінің басшысына құжаттар топтамасын бұрыштама қою үшін береді – 15 (он бес) минут ішінде;</w:t>
      </w:r>
    </w:p>
    <w:bookmarkEnd w:id="49"/>
    <w:bookmarkStart w:name="z49" w:id="50"/>
    <w:p>
      <w:pPr>
        <w:spacing w:after="0"/>
        <w:ind w:left="0"/>
        <w:jc w:val="both"/>
      </w:pPr>
      <w:r>
        <w:rPr>
          <w:rFonts w:ascii="Times New Roman"/>
          <w:b w:val="false"/>
          <w:i w:val="false"/>
          <w:color w:val="000000"/>
          <w:sz w:val="28"/>
        </w:rPr>
        <w:t>
      2) көрсетілетін қызметті берушінің басшысы құжаттар топтамасымен танысады және оны тиісті бұрыштамасымен көрсетілетін қызметті берушінің жауапты орындаушысына жолдайды – 2 (екі) сағат ішінде;</w:t>
      </w:r>
    </w:p>
    <w:bookmarkEnd w:id="50"/>
    <w:bookmarkStart w:name="z50" w:id="51"/>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зерделейді, мемлекеттік қызметті көрсету нәтижесінің жобасын көрсетілетін қызметті берушінің басшысына шешім қабылдау үшін береді:</w:t>
      </w:r>
    </w:p>
    <w:bookmarkEnd w:id="51"/>
    <w:bookmarkStart w:name="z51" w:id="52"/>
    <w:p>
      <w:pPr>
        <w:spacing w:after="0"/>
        <w:ind w:left="0"/>
        <w:jc w:val="both"/>
      </w:pPr>
      <w:r>
        <w:rPr>
          <w:rFonts w:ascii="Times New Roman"/>
          <w:b w:val="false"/>
          <w:i w:val="false"/>
          <w:color w:val="000000"/>
          <w:sz w:val="28"/>
        </w:rPr>
        <w:t>
      жылжымайтын мүлік объектілерінің мекенжайын (тарихымен) нақтылау бойынша анықтама беру ("Мекенжай тіркелімі" ақпараттық жүйесінде жылжымайтын мүлік объектісі мекенжайының өзгеруі туралы мұрағаттық мәліметтер болмаған кезде) – 2 (екі) жұмыс күні ішінде;</w:t>
      </w:r>
    </w:p>
    <w:bookmarkEnd w:id="52"/>
    <w:bookmarkStart w:name="z52" w:id="53"/>
    <w:p>
      <w:pPr>
        <w:spacing w:after="0"/>
        <w:ind w:left="0"/>
        <w:jc w:val="both"/>
      </w:pPr>
      <w:r>
        <w:rPr>
          <w:rFonts w:ascii="Times New Roman"/>
          <w:b w:val="false"/>
          <w:i w:val="false"/>
          <w:color w:val="000000"/>
          <w:sz w:val="28"/>
        </w:rPr>
        <w:t>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тіркей отырып, жылжымайтын мүлік объектісіне мекенжай беру туралы анықтама беру немесе жою туралы анықтама беру – 5 (бес) жұмыс күні ішінде, немесе дәлелді бас тарту – 2 (екі) жұмыс күні ішінде;</w:t>
      </w:r>
    </w:p>
    <w:bookmarkEnd w:id="53"/>
    <w:bookmarkStart w:name="z53" w:id="54"/>
    <w:p>
      <w:pPr>
        <w:spacing w:after="0"/>
        <w:ind w:left="0"/>
        <w:jc w:val="both"/>
      </w:pPr>
      <w:r>
        <w:rPr>
          <w:rFonts w:ascii="Times New Roman"/>
          <w:b w:val="false"/>
          <w:i w:val="false"/>
          <w:color w:val="000000"/>
          <w:sz w:val="28"/>
        </w:rPr>
        <w:t>
      4) көрсетілетін қызметті берушінің басшысы тиісті шешім қабылдайды, мемлекеттік қызмет көрсету нәтижесін көрсетілетін қызметті берушінің кеңсесіне береді – 2 (екі) сағат ішінде;</w:t>
      </w:r>
    </w:p>
    <w:bookmarkEnd w:id="54"/>
    <w:bookmarkStart w:name="z54" w:id="55"/>
    <w:p>
      <w:pPr>
        <w:spacing w:after="0"/>
        <w:ind w:left="0"/>
        <w:jc w:val="both"/>
      </w:pPr>
      <w:r>
        <w:rPr>
          <w:rFonts w:ascii="Times New Roman"/>
          <w:b w:val="false"/>
          <w:i w:val="false"/>
          <w:color w:val="000000"/>
          <w:sz w:val="28"/>
        </w:rPr>
        <w:t>
      5) көрсетілетін қызметті берушінің кеңсесі мемлекеттік қызмет көрсетудің нәтижесін Мемлекеттік корпорацияға жолдайды немесе электрондық цифрлық қолтаңбасы қойылған электрондық құжат нысаны түрінде көрсетілетін қызметті алушының "жеке кабинетіне" жібереді – 2 (екі) сағат ішінде.</w:t>
      </w:r>
    </w:p>
    <w:bookmarkEnd w:id="55"/>
    <w:bookmarkStart w:name="z55" w:id="56"/>
    <w:p>
      <w:pPr>
        <w:spacing w:after="0"/>
        <w:ind w:left="0"/>
        <w:jc w:val="both"/>
      </w:pPr>
      <w:r>
        <w:rPr>
          <w:rFonts w:ascii="Times New Roman"/>
          <w:b w:val="false"/>
          <w:i w:val="false"/>
          <w:color w:val="000000"/>
          <w:sz w:val="28"/>
        </w:rPr>
        <w:t xml:space="preserve">
      Мемлекеттік қызмет көрсетудің бизнес-процестерінің анықтамалығы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56"/>
    <w:p>
      <w:pPr>
        <w:spacing w:after="0"/>
        <w:ind w:left="0"/>
        <w:jc w:val="left"/>
      </w:pPr>
      <w:r>
        <w:rPr>
          <w:rFonts w:ascii="Times New Roman"/>
          <w:b/>
          <w:i w:val="false"/>
          <w:color w:val="000000"/>
        </w:rPr>
        <w:t xml:space="preserve"> 4.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қолдану тәртібін сипаттау</w:t>
      </w:r>
    </w:p>
    <w:bookmarkStart w:name="z56" w:id="57"/>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алушының сұрау салуын өңдеу ұзақтығы:</w:t>
      </w:r>
    </w:p>
    <w:bookmarkEnd w:id="57"/>
    <w:bookmarkStart w:name="z57" w:id="58"/>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Мемлекеттік корпорацияға жүгінеді;</w:t>
      </w:r>
    </w:p>
    <w:bookmarkEnd w:id="58"/>
    <w:bookmarkStart w:name="z58" w:id="59"/>
    <w:p>
      <w:pPr>
        <w:spacing w:after="0"/>
        <w:ind w:left="0"/>
        <w:jc w:val="both"/>
      </w:pPr>
      <w:r>
        <w:rPr>
          <w:rFonts w:ascii="Times New Roman"/>
          <w:b w:val="false"/>
          <w:i w:val="false"/>
          <w:color w:val="000000"/>
          <w:sz w:val="28"/>
        </w:rPr>
        <w:t>
      2) Мемлекеттік корпорация өтініштің дұрыс толтырылуын және құжаттар топтамасы толықтығының стандарттың 9-тармағына сәйкестігін тексереді – 5 (бес) минут ішінде;</w:t>
      </w:r>
    </w:p>
    <w:bookmarkEnd w:id="59"/>
    <w:bookmarkStart w:name="z59" w:id="60"/>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стандартының 9-тармағында көрсетілген құжаттардың толық пакетін ұсынбаған жағдайда, Мемлекеттік корпорация өтінішті қабылдаудан бас тартады және көрсетілетін қызметті алушыға мемлекеттік көрсетілетін қызмет стандартына 3-қосымшаға сәйкес нысан бойынша құжаттарды қабылдаудан бас тарту туралы қолхат береді – 10 (он) минут ішінде;</w:t>
      </w:r>
    </w:p>
    <w:bookmarkEnd w:id="60"/>
    <w:bookmarkStart w:name="z60" w:id="61"/>
    <w:p>
      <w:pPr>
        <w:spacing w:after="0"/>
        <w:ind w:left="0"/>
        <w:jc w:val="both"/>
      </w:pPr>
      <w:r>
        <w:rPr>
          <w:rFonts w:ascii="Times New Roman"/>
          <w:b w:val="false"/>
          <w:i w:val="false"/>
          <w:color w:val="000000"/>
          <w:sz w:val="28"/>
        </w:rPr>
        <w:t>
      3) "Мекенжай тіркелімі" ақпараттық жүйесінде жылжымайтын мүліктің мекен-жайы өзгергені туралы мұрағаттық мәліметтер болған жағдайда Мемлекеттік корпорация қызметті алушыға мемлекеттік көрсетілетін қызмет нәтижесін береді – 10 (он) минут ішінде;</w:t>
      </w:r>
    </w:p>
    <w:bookmarkEnd w:id="61"/>
    <w:bookmarkStart w:name="z61" w:id="62"/>
    <w:p>
      <w:pPr>
        <w:spacing w:after="0"/>
        <w:ind w:left="0"/>
        <w:jc w:val="both"/>
      </w:pPr>
      <w:r>
        <w:rPr>
          <w:rFonts w:ascii="Times New Roman"/>
          <w:b w:val="false"/>
          <w:i w:val="false"/>
          <w:color w:val="000000"/>
          <w:sz w:val="28"/>
        </w:rPr>
        <w:t>
      4) "Мекенжай тіркелімі" ақпараттық жүйесінде жылжымайтын мүліктің мекен-жайы өзгергені туралы мұрағаттық мәліметтер болмаған жағдайда Мемлекеттік корпорация өтінішті "Мемлекеттік корпорациясына арналған интегралдық ақпараттық жүйе" ақпараттық жүйесінде тіркейді, егер Қазақстан Республикасының заңдарында өзгеше көзделмесе, көрсетілетін қызметті алушыдан заңмен қорғалатын құпияны құрайтын, ақпараттық жүйелерде қамтылған мәліметтерді пайдалануға жазбаша келісімін алады және көрсетілетін қызметті алушыға құжаттардың қабылданғаны туралы қолхатты береді – 10 (он) минут ішінде;</w:t>
      </w:r>
    </w:p>
    <w:bookmarkEnd w:id="62"/>
    <w:bookmarkStart w:name="z62" w:id="63"/>
    <w:p>
      <w:pPr>
        <w:spacing w:after="0"/>
        <w:ind w:left="0"/>
        <w:jc w:val="both"/>
      </w:pPr>
      <w:r>
        <w:rPr>
          <w:rFonts w:ascii="Times New Roman"/>
          <w:b w:val="false"/>
          <w:i w:val="false"/>
          <w:color w:val="000000"/>
          <w:sz w:val="28"/>
        </w:rPr>
        <w:t>
      5) Мемлекеттік корпорация құжаттар топтамасын дайындайды және оны көрсетілетін қызметті берушіге курьерлік немесе осыған уәкілетті басқа байланыс арқылы жібереді – 1 (бір) жұмыс күні ішінде.</w:t>
      </w:r>
    </w:p>
    <w:bookmarkEnd w:id="63"/>
    <w:bookmarkStart w:name="z63" w:id="64"/>
    <w:p>
      <w:pPr>
        <w:spacing w:after="0"/>
        <w:ind w:left="0"/>
        <w:jc w:val="both"/>
      </w:pPr>
      <w:r>
        <w:rPr>
          <w:rFonts w:ascii="Times New Roman"/>
          <w:b w:val="false"/>
          <w:i w:val="false"/>
          <w:color w:val="000000"/>
          <w:sz w:val="28"/>
        </w:rPr>
        <w:t>
      10. Мемлекеттік корпорация тиісті жеке куәлікті (не уәкілетті өкілі: құзыретін растайтын құжат бойынша заңды тұлға; нотариалды куәландырылған сенімхат бойынша жеке тұлға) ұсыну кезінде, тиісті құжаттардың қабылданғаны туралы қолхат негізінде көрсетілетін қызметті алушыға мемлекеттік қызметті көрсету нәтижесін береді – 15 (он бес) минут ішінде;</w:t>
      </w:r>
    </w:p>
    <w:bookmarkEnd w:id="64"/>
    <w:bookmarkStart w:name="z64" w:id="65"/>
    <w:p>
      <w:pPr>
        <w:spacing w:after="0"/>
        <w:ind w:left="0"/>
        <w:jc w:val="both"/>
      </w:pPr>
      <w:r>
        <w:rPr>
          <w:rFonts w:ascii="Times New Roman"/>
          <w:b w:val="false"/>
          <w:i w:val="false"/>
          <w:color w:val="000000"/>
          <w:sz w:val="28"/>
        </w:rPr>
        <w:t xml:space="preserve">
      Мемлекеттік корпорация арқылы мемлекеттік қызметті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65"/>
    <w:bookmarkStart w:name="z65" w:id="66"/>
    <w:p>
      <w:pPr>
        <w:spacing w:after="0"/>
        <w:ind w:left="0"/>
        <w:jc w:val="both"/>
      </w:pPr>
      <w:r>
        <w:rPr>
          <w:rFonts w:ascii="Times New Roman"/>
          <w:b w:val="false"/>
          <w:i w:val="false"/>
          <w:color w:val="000000"/>
          <w:sz w:val="28"/>
        </w:rPr>
        <w:t>
      11. "Электрондық үкімет" веб-порталы арқылы мемлекеттік қызметті көрсету кезінде көрсетілетін қызметті берушінің және көрсетілетін қызметті алушының жүгіну және рәсімдер (іс-қимылдар) реттілігі тәртібінің сипаттамасы:</w:t>
      </w:r>
    </w:p>
    <w:bookmarkEnd w:id="66"/>
    <w:bookmarkStart w:name="z66" w:id="67"/>
    <w:p>
      <w:pPr>
        <w:spacing w:after="0"/>
        <w:ind w:left="0"/>
        <w:jc w:val="both"/>
      </w:pPr>
      <w:r>
        <w:rPr>
          <w:rFonts w:ascii="Times New Roman"/>
          <w:b w:val="false"/>
          <w:i w:val="false"/>
          <w:color w:val="000000"/>
          <w:sz w:val="28"/>
        </w:rPr>
        <w:t>
      1) көрсетілетін қызметті алушы порталда тіркеуді (авторландыруды) электрондық цифрлық қолтаңба арқылы жүзеге асырады;</w:t>
      </w:r>
    </w:p>
    <w:bookmarkEnd w:id="67"/>
    <w:bookmarkStart w:name="z67" w:id="68"/>
    <w:p>
      <w:pPr>
        <w:spacing w:after="0"/>
        <w:ind w:left="0"/>
        <w:jc w:val="both"/>
      </w:pPr>
      <w:r>
        <w:rPr>
          <w:rFonts w:ascii="Times New Roman"/>
          <w:b w:val="false"/>
          <w:i w:val="false"/>
          <w:color w:val="000000"/>
          <w:sz w:val="28"/>
        </w:rPr>
        <w:t>
      2) көрсетілетін қызметті алушының электрондық мемлекеттік көрсетілетін қызметті таңдауы, электрондық сұрау салудың жолдарын толтыруы;</w:t>
      </w:r>
    </w:p>
    <w:bookmarkEnd w:id="68"/>
    <w:bookmarkStart w:name="z68" w:id="69"/>
    <w:p>
      <w:pPr>
        <w:spacing w:after="0"/>
        <w:ind w:left="0"/>
        <w:jc w:val="both"/>
      </w:pPr>
      <w:r>
        <w:rPr>
          <w:rFonts w:ascii="Times New Roman"/>
          <w:b w:val="false"/>
          <w:i w:val="false"/>
          <w:color w:val="000000"/>
          <w:sz w:val="28"/>
        </w:rPr>
        <w:t>
      3) порталмен электрондық сұрау салуды өңдеу (тексеру, тіркеу);</w:t>
      </w:r>
    </w:p>
    <w:bookmarkEnd w:id="69"/>
    <w:bookmarkStart w:name="z69" w:id="70"/>
    <w:p>
      <w:pPr>
        <w:spacing w:after="0"/>
        <w:ind w:left="0"/>
        <w:jc w:val="both"/>
      </w:pPr>
      <w:r>
        <w:rPr>
          <w:rFonts w:ascii="Times New Roman"/>
          <w:b w:val="false"/>
          <w:i w:val="false"/>
          <w:color w:val="000000"/>
          <w:sz w:val="28"/>
        </w:rPr>
        <w:t>
      4) көрсетілетін қызметті алушымен көрсетілетін қызметті алушының жеке кабинетінде мемлекеттік қызметтерді алу тарихында электрондық сұрау салудың статусы және мемлекеттік қызметті көрсету мерзімі туралы хабарламаның алынуы;</w:t>
      </w:r>
    </w:p>
    <w:bookmarkEnd w:id="70"/>
    <w:bookmarkStart w:name="z70" w:id="71"/>
    <w:p>
      <w:pPr>
        <w:spacing w:after="0"/>
        <w:ind w:left="0"/>
        <w:jc w:val="both"/>
      </w:pPr>
      <w:r>
        <w:rPr>
          <w:rFonts w:ascii="Times New Roman"/>
          <w:b w:val="false"/>
          <w:i w:val="false"/>
          <w:color w:val="000000"/>
          <w:sz w:val="28"/>
        </w:rPr>
        <w:t>
      5) көрсетілетін қызметті алушының мемлекеттік қызметті көрсету нәтижесін алуы.</w:t>
      </w:r>
    </w:p>
    <w:bookmarkEnd w:id="71"/>
    <w:bookmarkStart w:name="z71" w:id="72"/>
    <w:p>
      <w:pPr>
        <w:spacing w:after="0"/>
        <w:ind w:left="0"/>
        <w:jc w:val="both"/>
      </w:pPr>
      <w:r>
        <w:rPr>
          <w:rFonts w:ascii="Times New Roman"/>
          <w:b w:val="false"/>
          <w:i w:val="false"/>
          <w:color w:val="000000"/>
          <w:sz w:val="28"/>
        </w:rPr>
        <w:t xml:space="preserve">
      Портал арқылы электрондық мемлекеттік қызметті көрсету кезіндегі ақпараттық жүйелердің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72"/>
    <w:bookmarkStart w:name="z72" w:id="73"/>
    <w:p>
      <w:pPr>
        <w:spacing w:after="0"/>
        <w:ind w:left="0"/>
        <w:jc w:val="both"/>
      </w:pPr>
      <w:r>
        <w:rPr>
          <w:rFonts w:ascii="Times New Roman"/>
          <w:b w:val="false"/>
          <w:i w:val="false"/>
          <w:color w:val="000000"/>
          <w:sz w:val="28"/>
        </w:rPr>
        <w:t>
      Қызмет көрсету жөнінде ақпараты қызмет берушінің http:// uag.mangystau.gov.kz интернет-ресурсында орналастырылады.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 айқындау</w:t>
            </w:r>
            <w:r>
              <w:br/>
            </w:r>
            <w:r>
              <w:rPr>
                <w:rFonts w:ascii="Times New Roman"/>
                <w:b w:val="false"/>
                <w:i w:val="false"/>
                <w:color w:val="000000"/>
                <w:sz w:val="20"/>
              </w:rPr>
              <w:t>бойынша анықтама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r>
              <w:br/>
            </w:r>
          </w:p>
        </w:tc>
      </w:tr>
    </w:tbl>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айқындау бойынша анықтама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8834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834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 айқындау</w:t>
            </w:r>
            <w:r>
              <w:br/>
            </w:r>
            <w:r>
              <w:rPr>
                <w:rFonts w:ascii="Times New Roman"/>
                <w:b w:val="false"/>
                <w:i w:val="false"/>
                <w:color w:val="000000"/>
                <w:sz w:val="20"/>
              </w:rPr>
              <w:t>бойынша анықтама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2-қосымша</w:t>
            </w:r>
            <w:r>
              <w:br/>
            </w:r>
          </w:p>
        </w:tc>
      </w:tr>
    </w:tbl>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87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2390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390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 айқындау</w:t>
            </w:r>
            <w:r>
              <w:br/>
            </w:r>
            <w:r>
              <w:rPr>
                <w:rFonts w:ascii="Times New Roman"/>
                <w:b w:val="false"/>
                <w:i w:val="false"/>
                <w:color w:val="000000"/>
                <w:sz w:val="20"/>
              </w:rPr>
              <w:t>бойынша анықтама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3-қосымша</w:t>
            </w:r>
            <w:r>
              <w:br/>
            </w:r>
          </w:p>
        </w:tc>
      </w:tr>
    </w:tbl>
    <w:p>
      <w:pPr>
        <w:spacing w:after="0"/>
        <w:ind w:left="0"/>
        <w:jc w:val="left"/>
      </w:pPr>
      <w:r>
        <w:rPr>
          <w:rFonts w:ascii="Times New Roman"/>
          <w:b/>
          <w:i w:val="false"/>
          <w:color w:val="000000"/>
        </w:rPr>
        <w:t xml:space="preserve"> Портал арқылы электрондық мемлекеттік қызметті көрсету кезіндегі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2136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13600" cy="453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r>
              <w:br/>
            </w:r>
            <w:r>
              <w:rPr>
                <w:rFonts w:ascii="Times New Roman"/>
                <w:b w:val="false"/>
                <w:i w:val="false"/>
                <w:color w:val="000000"/>
                <w:sz w:val="20"/>
              </w:rPr>
              <w:t>2018 жылғы "16" сәуірдегі</w:t>
            </w:r>
            <w:r>
              <w:br/>
            </w:r>
            <w:r>
              <w:rPr>
                <w:rFonts w:ascii="Times New Roman"/>
                <w:b w:val="false"/>
                <w:i w:val="false"/>
                <w:color w:val="000000"/>
                <w:sz w:val="20"/>
              </w:rPr>
              <w:t xml:space="preserve">№ 68 қаулысына </w:t>
            </w:r>
            <w:r>
              <w:br/>
            </w:r>
            <w:r>
              <w:rPr>
                <w:rFonts w:ascii="Times New Roman"/>
                <w:b w:val="false"/>
                <w:i w:val="false"/>
                <w:color w:val="000000"/>
                <w:sz w:val="20"/>
              </w:rPr>
              <w:t xml:space="preserve">2 қосымша </w:t>
            </w:r>
            <w:r>
              <w:br/>
            </w:r>
          </w:p>
        </w:tc>
      </w:tr>
    </w:tbl>
    <w:bookmarkStart w:name="z342" w:id="74"/>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 1. Жалпы ережелер</w:t>
      </w:r>
    </w:p>
    <w:bookmarkEnd w:id="74"/>
    <w:bookmarkStart w:name="z73" w:id="75"/>
    <w:p>
      <w:pPr>
        <w:spacing w:after="0"/>
        <w:ind w:left="0"/>
        <w:jc w:val="both"/>
      </w:pPr>
      <w:r>
        <w:rPr>
          <w:rFonts w:ascii="Times New Roman"/>
          <w:b w:val="false"/>
          <w:i w:val="false"/>
          <w:color w:val="000000"/>
          <w:sz w:val="28"/>
        </w:rPr>
        <w:t xml:space="preserve">
      1. "Құрылыс және реконструкция (қайта жоспарлау, қайта жабдықтау) жобаларын әзірлеу кезінде бастапқы материалдарды ұсыну" мемлекеттік көрсетілетін қызметін (бұдан әрі – мемлекеттік көрсетілетін қызмет)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257</w:t>
      </w:r>
      <w:r>
        <w:rPr>
          <w:rFonts w:ascii="Times New Roman"/>
          <w:b w:val="false"/>
          <w:i w:val="false"/>
          <w:color w:val="000000"/>
          <w:sz w:val="28"/>
        </w:rPr>
        <w:t xml:space="preserve"> бұйрығымен (Нормативтік құқықтық актілерді мемлекеттік тіркеу тізілімінде № 11018 болып тіркелген) (бұдан әрі - стандарт) қалалар мен аудандар әкімдіктерінің сәулет және қала құрылысы бөлімдері (бұдан әрі – көрсетілетін қызметті беруші) көрсетеді.</w:t>
      </w:r>
    </w:p>
    <w:bookmarkEnd w:id="75"/>
    <w:bookmarkStart w:name="z74" w:id="76"/>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bookmarkEnd w:id="76"/>
    <w:bookmarkStart w:name="z75" w:id="7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77"/>
    <w:bookmarkStart w:name="z76" w:id="78"/>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78"/>
    <w:bookmarkStart w:name="z77" w:id="79"/>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79"/>
    <w:bookmarkStart w:name="z78" w:id="80"/>
    <w:p>
      <w:pPr>
        <w:spacing w:after="0"/>
        <w:ind w:left="0"/>
        <w:jc w:val="both"/>
      </w:pPr>
      <w:r>
        <w:rPr>
          <w:rFonts w:ascii="Times New Roman"/>
          <w:b w:val="false"/>
          <w:i w:val="false"/>
          <w:color w:val="000000"/>
          <w:sz w:val="28"/>
        </w:rPr>
        <w:t>
      3. Мемлекеттік қызметті көрсету нәтижесі:</w:t>
      </w:r>
    </w:p>
    <w:bookmarkEnd w:id="80"/>
    <w:bookmarkStart w:name="z79" w:id="81"/>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сәулет-жоспарлау тапсырмасы;</w:t>
      </w:r>
    </w:p>
    <w:bookmarkEnd w:id="81"/>
    <w:bookmarkStart w:name="z80" w:id="82"/>
    <w:p>
      <w:pPr>
        <w:spacing w:after="0"/>
        <w:ind w:left="0"/>
        <w:jc w:val="both"/>
      </w:pPr>
      <w:r>
        <w:rPr>
          <w:rFonts w:ascii="Times New Roman"/>
          <w:b w:val="false"/>
          <w:i w:val="false"/>
          <w:color w:val="000000"/>
          <w:sz w:val="28"/>
        </w:rPr>
        <w:t>
      техникалық шарттарды;</w:t>
      </w:r>
    </w:p>
    <w:bookmarkEnd w:id="82"/>
    <w:bookmarkStart w:name="z81" w:id="83"/>
    <w:p>
      <w:pPr>
        <w:spacing w:after="0"/>
        <w:ind w:left="0"/>
        <w:jc w:val="both"/>
      </w:pPr>
      <w:r>
        <w:rPr>
          <w:rFonts w:ascii="Times New Roman"/>
          <w:b w:val="false"/>
          <w:i w:val="false"/>
          <w:color w:val="000000"/>
          <w:sz w:val="28"/>
        </w:rPr>
        <w:t>
      сыртқы инженерлік желілер трассаларының схемаларын;</w:t>
      </w:r>
    </w:p>
    <w:bookmarkEnd w:id="83"/>
    <w:bookmarkStart w:name="z82" w:id="84"/>
    <w:p>
      <w:pPr>
        <w:spacing w:after="0"/>
        <w:ind w:left="0"/>
        <w:jc w:val="both"/>
      </w:pPr>
      <w:r>
        <w:rPr>
          <w:rFonts w:ascii="Times New Roman"/>
          <w:b w:val="false"/>
          <w:i w:val="false"/>
          <w:color w:val="000000"/>
          <w:sz w:val="28"/>
        </w:rPr>
        <w:t>
      егжей-тегжейлі жоспарлау жобасының көшірмесін;</w:t>
      </w:r>
    </w:p>
    <w:bookmarkEnd w:id="84"/>
    <w:bookmarkStart w:name="z83" w:id="85"/>
    <w:p>
      <w:pPr>
        <w:spacing w:after="0"/>
        <w:ind w:left="0"/>
        <w:jc w:val="both"/>
      </w:pPr>
      <w:r>
        <w:rPr>
          <w:rFonts w:ascii="Times New Roman"/>
          <w:b w:val="false"/>
          <w:i w:val="false"/>
          <w:color w:val="000000"/>
          <w:sz w:val="28"/>
        </w:rPr>
        <w:t>
      тік жоспарлау белгілерін;</w:t>
      </w:r>
    </w:p>
    <w:bookmarkEnd w:id="85"/>
    <w:bookmarkStart w:name="z84" w:id="86"/>
    <w:p>
      <w:pPr>
        <w:spacing w:after="0"/>
        <w:ind w:left="0"/>
        <w:jc w:val="both"/>
      </w:pPr>
      <w:r>
        <w:rPr>
          <w:rFonts w:ascii="Times New Roman"/>
          <w:b w:val="false"/>
          <w:i w:val="false"/>
          <w:color w:val="000000"/>
          <w:sz w:val="28"/>
        </w:rPr>
        <w:t>
      жолдар мен көшелердің көлденең қималары;</w:t>
      </w:r>
    </w:p>
    <w:bookmarkEnd w:id="86"/>
    <w:bookmarkStart w:name="z85" w:id="87"/>
    <w:p>
      <w:pPr>
        <w:spacing w:after="0"/>
        <w:ind w:left="0"/>
        <w:jc w:val="both"/>
      </w:pPr>
      <w:r>
        <w:rPr>
          <w:rFonts w:ascii="Times New Roman"/>
          <w:b w:val="false"/>
          <w:i w:val="false"/>
          <w:color w:val="000000"/>
          <w:sz w:val="28"/>
        </w:rPr>
        <w:t>
      реконструкциялауға (қайта жоспарлау, қайта жабдықтауға) жергілікті атқарушы органның шешімі;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w:t>
      </w:r>
    </w:p>
    <w:bookmarkStart w:name="z87" w:id="88"/>
    <w:p>
      <w:pPr>
        <w:spacing w:after="0"/>
        <w:ind w:left="0"/>
        <w:jc w:val="both"/>
      </w:pPr>
      <w:r>
        <w:rPr>
          <w:rFonts w:ascii="Times New Roman"/>
          <w:b w:val="false"/>
          <w:i w:val="false"/>
          <w:color w:val="000000"/>
          <w:sz w:val="28"/>
        </w:rPr>
        <w:t>
      Мемлекеттік қызметті көрсету нәтижесін беру нысаны: электрондық түрінде.</w:t>
      </w:r>
    </w:p>
    <w:bookmarkEnd w:id="8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Start w:name="z88" w:id="89"/>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 көрсетілетін қызметті алушыға (не уәкілетті өкілі: құзыретін растайтын құжат бойынша заңды тұлға; нотариалды куәландырылған сенімхат бойынша жеке тұлға) ұсынуы болып табылады.</w:t>
      </w:r>
    </w:p>
    <w:bookmarkEnd w:id="89"/>
    <w:bookmarkStart w:name="z89" w:id="9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90"/>
    <w:bookmarkStart w:name="z90" w:id="91"/>
    <w:p>
      <w:pPr>
        <w:spacing w:after="0"/>
        <w:ind w:left="0"/>
        <w:jc w:val="both"/>
      </w:pPr>
      <w:r>
        <w:rPr>
          <w:rFonts w:ascii="Times New Roman"/>
          <w:b w:val="false"/>
          <w:i w:val="false"/>
          <w:color w:val="000000"/>
          <w:sz w:val="28"/>
        </w:rPr>
        <w:t>
      1) көрсетілетін қызметті берушінің кеңсесі құжаттар топтамасын қабылдауды, олардың тіркелуін және қызметті алушы өтініші көшірмесінде күнін және уақытын көрсете отырып, құжаттарды алғаны туралы белгіні қойғаннан кейін көрсетілетін қызметті берушінің басшысына құжаттар топтамасын бұрыштама қою үшін береді – 15 (он бес) минут ішінде;</w:t>
      </w:r>
    </w:p>
    <w:bookmarkEnd w:id="91"/>
    <w:bookmarkStart w:name="z91" w:id="92"/>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қарайды және оны тиісті бұрыштамасымен көрсетілетін қызметті берушінің жауапты орындаушысына жолдайды – 2 (екі) сағат ішінде;</w:t>
      </w:r>
    </w:p>
    <w:bookmarkEnd w:id="92"/>
    <w:bookmarkStart w:name="z92" w:id="93"/>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 топтамасын қарайды және мемлекеттік қызметті көрсету нәтижесінің жобасын дайындайды:</w:t>
      </w:r>
    </w:p>
    <w:bookmarkEnd w:id="93"/>
    <w:bookmarkStart w:name="z93" w:id="94"/>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жобалауға арналған өтінішті қарау кезінде:</w:t>
      </w:r>
    </w:p>
    <w:bookmarkEnd w:id="94"/>
    <w:bookmarkStart w:name="z94" w:id="95"/>
    <w:p>
      <w:pPr>
        <w:spacing w:after="0"/>
        <w:ind w:left="0"/>
        <w:jc w:val="both"/>
      </w:pPr>
      <w:r>
        <w:rPr>
          <w:rFonts w:ascii="Times New Roman"/>
          <w:b w:val="false"/>
          <w:i w:val="false"/>
          <w:color w:val="000000"/>
          <w:sz w:val="28"/>
        </w:rPr>
        <w:t>
      сәулет-жоспарлау тапсырмасы және техникалық шарттар (бұдан әрі – техникалық шарттар) – 5 (бес) жұмыс күні ішінде;</w:t>
      </w:r>
    </w:p>
    <w:bookmarkEnd w:id="95"/>
    <w:bookmarkStart w:name="z95" w:id="96"/>
    <w:p>
      <w:pPr>
        <w:spacing w:after="0"/>
        <w:ind w:left="0"/>
        <w:jc w:val="both"/>
      </w:pPr>
      <w:r>
        <w:rPr>
          <w:rFonts w:ascii="Times New Roman"/>
          <w:b w:val="false"/>
          <w:i w:val="false"/>
          <w:color w:val="000000"/>
          <w:sz w:val="28"/>
        </w:rPr>
        <w:t>
      бастапқы материалдары (сәулет-жоспарлау тапсырмасы,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 14 (он төрт) жұмыс күні ішінде.</w:t>
      </w:r>
    </w:p>
    <w:bookmarkEnd w:id="96"/>
    <w:bookmarkStart w:name="z96" w:id="97"/>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жобалауға арналған өтінішті қарау кезінде:</w:t>
      </w:r>
    </w:p>
    <w:bookmarkEnd w:id="97"/>
    <w:bookmarkStart w:name="z97" w:id="98"/>
    <w:p>
      <w:pPr>
        <w:spacing w:after="0"/>
        <w:ind w:left="0"/>
        <w:jc w:val="both"/>
      </w:pPr>
      <w:r>
        <w:rPr>
          <w:rFonts w:ascii="Times New Roman"/>
          <w:b w:val="false"/>
          <w:i w:val="false"/>
          <w:color w:val="000000"/>
          <w:sz w:val="28"/>
        </w:rPr>
        <w:t>
      сәулет-жоспарлау тапсырмасы және техникалық шарттар – 14 (он төрт) жұмыс күні ішінде;</w:t>
      </w:r>
    </w:p>
    <w:bookmarkEnd w:id="98"/>
    <w:bookmarkStart w:name="z98" w:id="99"/>
    <w:p>
      <w:pPr>
        <w:spacing w:after="0"/>
        <w:ind w:left="0"/>
        <w:jc w:val="both"/>
      </w:pPr>
      <w:r>
        <w:rPr>
          <w:rFonts w:ascii="Times New Roman"/>
          <w:b w:val="false"/>
          <w:i w:val="false"/>
          <w:color w:val="000000"/>
          <w:sz w:val="28"/>
        </w:rPr>
        <w:t>
      бастапқы материалдары (сәулет-жоспарлау тапсырмасы,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 16 (он алты) жұмыс күні ішінде;</w:t>
      </w:r>
    </w:p>
    <w:bookmarkEnd w:id="99"/>
    <w:bookmarkStart w:name="z99" w:id="100"/>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 алуға өтінішті қарау кезінде – өтініш берген күннен бастап – 14 (он төрт) жұмыс күні ішінде;</w:t>
      </w:r>
    </w:p>
    <w:bookmarkEnd w:id="100"/>
    <w:bookmarkStart w:name="z100" w:id="101"/>
    <w:p>
      <w:pPr>
        <w:spacing w:after="0"/>
        <w:ind w:left="0"/>
        <w:jc w:val="both"/>
      </w:pPr>
      <w:r>
        <w:rPr>
          <w:rFonts w:ascii="Times New Roman"/>
          <w:b w:val="false"/>
          <w:i w:val="false"/>
          <w:color w:val="000000"/>
          <w:sz w:val="28"/>
        </w:rPr>
        <w:t>
      дәлелді бас тарту туралы жауап – 4 (төрт) жұмыс күні ішінде;</w:t>
      </w:r>
    </w:p>
    <w:bookmarkEnd w:id="101"/>
    <w:bookmarkStart w:name="z101" w:id="102"/>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нәтижесінің жобасымен танысады, оны бекітеді және көрсетілетін қызметті берушінің кеңсесіне береді немесе дәлелді бас тарту туралы жауап – 3 (үш) сағат ішінде;</w:t>
      </w:r>
    </w:p>
    <w:bookmarkEnd w:id="102"/>
    <w:bookmarkStart w:name="z102" w:id="103"/>
    <w:p>
      <w:pPr>
        <w:spacing w:after="0"/>
        <w:ind w:left="0"/>
        <w:jc w:val="both"/>
      </w:pPr>
      <w:r>
        <w:rPr>
          <w:rFonts w:ascii="Times New Roman"/>
          <w:b w:val="false"/>
          <w:i w:val="false"/>
          <w:color w:val="000000"/>
          <w:sz w:val="28"/>
        </w:rPr>
        <w:t>
      5) көрсетілетін қызметті берушінің кеңсесі дайын болған мемлекеттік қызметті көрсету нәтижесін қызмет алушыға береді немесе Мемлекеттік корпорацияға жолдайды немесе дәлелді бас тарту туралы жауап, – 15 (он бес) минут ішінде.</w:t>
      </w:r>
    </w:p>
    <w:bookmarkEnd w:id="103"/>
    <w:bookmarkStart w:name="z103" w:id="104"/>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104"/>
    <w:bookmarkStart w:name="z104" w:id="105"/>
    <w:p>
      <w:pPr>
        <w:spacing w:after="0"/>
        <w:ind w:left="0"/>
        <w:jc w:val="both"/>
      </w:pPr>
      <w:r>
        <w:rPr>
          <w:rFonts w:ascii="Times New Roman"/>
          <w:b w:val="false"/>
          <w:i w:val="false"/>
          <w:color w:val="000000"/>
          <w:sz w:val="28"/>
        </w:rPr>
        <w:t>
      1) құжаттар топтамасының қабылданған күнін және уақытын көрсете отырып, тіркеу туралы белгісі бар көрсетілетін қызметті алушы өтінішінің көшірмесі;</w:t>
      </w:r>
    </w:p>
    <w:bookmarkEnd w:id="105"/>
    <w:bookmarkStart w:name="z105" w:id="106"/>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106"/>
    <w:bookmarkStart w:name="z106" w:id="107"/>
    <w:p>
      <w:pPr>
        <w:spacing w:after="0"/>
        <w:ind w:left="0"/>
        <w:jc w:val="both"/>
      </w:pPr>
      <w:r>
        <w:rPr>
          <w:rFonts w:ascii="Times New Roman"/>
          <w:b w:val="false"/>
          <w:i w:val="false"/>
          <w:color w:val="000000"/>
          <w:sz w:val="28"/>
        </w:rPr>
        <w:t>
      3) мемлекеттік қызметті көрсету нәтижесінің жобасы;</w:t>
      </w:r>
    </w:p>
    <w:bookmarkEnd w:id="107"/>
    <w:bookmarkStart w:name="z107" w:id="108"/>
    <w:p>
      <w:pPr>
        <w:spacing w:after="0"/>
        <w:ind w:left="0"/>
        <w:jc w:val="both"/>
      </w:pPr>
      <w:r>
        <w:rPr>
          <w:rFonts w:ascii="Times New Roman"/>
          <w:b w:val="false"/>
          <w:i w:val="false"/>
          <w:color w:val="000000"/>
          <w:sz w:val="28"/>
        </w:rPr>
        <w:t>
      4) қол қойылған мемлекеттік қызметті көрсету нәтижесі;</w:t>
      </w:r>
    </w:p>
    <w:bookmarkEnd w:id="108"/>
    <w:bookmarkStart w:name="z108" w:id="109"/>
    <w:p>
      <w:pPr>
        <w:spacing w:after="0"/>
        <w:ind w:left="0"/>
        <w:jc w:val="both"/>
      </w:pPr>
      <w:r>
        <w:rPr>
          <w:rFonts w:ascii="Times New Roman"/>
          <w:b w:val="false"/>
          <w:i w:val="false"/>
          <w:color w:val="000000"/>
          <w:sz w:val="28"/>
        </w:rPr>
        <w:t>
      5) берілген мемлекеттік қызметті көрсету нәтижесі.</w:t>
      </w:r>
    </w:p>
    <w:bookmarkEnd w:id="109"/>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109" w:id="11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10"/>
    <w:bookmarkStart w:name="z110" w:id="111"/>
    <w:p>
      <w:pPr>
        <w:spacing w:after="0"/>
        <w:ind w:left="0"/>
        <w:jc w:val="both"/>
      </w:pPr>
      <w:r>
        <w:rPr>
          <w:rFonts w:ascii="Times New Roman"/>
          <w:b w:val="false"/>
          <w:i w:val="false"/>
          <w:color w:val="000000"/>
          <w:sz w:val="28"/>
        </w:rPr>
        <w:t>
      1) көрсетілетін қызметті берушінің кеңсесі;</w:t>
      </w:r>
    </w:p>
    <w:bookmarkEnd w:id="111"/>
    <w:bookmarkStart w:name="z111" w:id="112"/>
    <w:p>
      <w:pPr>
        <w:spacing w:after="0"/>
        <w:ind w:left="0"/>
        <w:jc w:val="both"/>
      </w:pPr>
      <w:r>
        <w:rPr>
          <w:rFonts w:ascii="Times New Roman"/>
          <w:b w:val="false"/>
          <w:i w:val="false"/>
          <w:color w:val="000000"/>
          <w:sz w:val="28"/>
        </w:rPr>
        <w:t>
      2) көрсетілетін қызметті берушінің басшысы;</w:t>
      </w:r>
    </w:p>
    <w:bookmarkEnd w:id="112"/>
    <w:bookmarkStart w:name="z112" w:id="11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13"/>
    <w:bookmarkStart w:name="z113" w:id="114"/>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114"/>
    <w:bookmarkStart w:name="z114" w:id="115"/>
    <w:p>
      <w:pPr>
        <w:spacing w:after="0"/>
        <w:ind w:left="0"/>
        <w:jc w:val="both"/>
      </w:pPr>
      <w:r>
        <w:rPr>
          <w:rFonts w:ascii="Times New Roman"/>
          <w:b w:val="false"/>
          <w:i w:val="false"/>
          <w:color w:val="000000"/>
          <w:sz w:val="28"/>
        </w:rPr>
        <w:t>
      1) көрсетілетін қызметті берушінің кеңсесі құжаттар топтамасын қабылдауды, олардың тіркелуін және қызметті алушы өтініші көшірмесінде күнін және уақытын көрсете отырып, құжаттарды алғаны туралы белгіні қойғаннан кейін көрсетілетін қызметті берушінің басшысына құжаттар топтамасын бұрыштама қою үшін береді – 15 (он бес) минут ішінде;</w:t>
      </w:r>
    </w:p>
    <w:bookmarkEnd w:id="115"/>
    <w:bookmarkStart w:name="z115" w:id="116"/>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қарайды және оны тиісті бұрыштамасымен көрсетілетін қызметті берушінің жауапты орындаушысына жолдайды – 2 (екі) сағат ішінде;</w:t>
      </w:r>
    </w:p>
    <w:bookmarkEnd w:id="116"/>
    <w:bookmarkStart w:name="z116" w:id="117"/>
    <w:p>
      <w:pPr>
        <w:spacing w:after="0"/>
        <w:ind w:left="0"/>
        <w:jc w:val="both"/>
      </w:pPr>
      <w:r>
        <w:rPr>
          <w:rFonts w:ascii="Times New Roman"/>
          <w:b w:val="false"/>
          <w:i w:val="false"/>
          <w:color w:val="000000"/>
          <w:sz w:val="28"/>
        </w:rPr>
        <w:t>
      3) көрсетілетін қызметті берушінің жауапты орындаушысы ұсынылған құжаттар топтамасын қарайды және мемлекеттік қызметті көрсету нәтижесінің жобасын дайындайды:</w:t>
      </w:r>
    </w:p>
    <w:bookmarkEnd w:id="117"/>
    <w:bookmarkStart w:name="z117" w:id="118"/>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жобалауға арналған өтінішті қарау кезінде:</w:t>
      </w:r>
    </w:p>
    <w:bookmarkEnd w:id="118"/>
    <w:bookmarkStart w:name="z118" w:id="119"/>
    <w:p>
      <w:pPr>
        <w:spacing w:after="0"/>
        <w:ind w:left="0"/>
        <w:jc w:val="both"/>
      </w:pPr>
      <w:r>
        <w:rPr>
          <w:rFonts w:ascii="Times New Roman"/>
          <w:b w:val="false"/>
          <w:i w:val="false"/>
          <w:color w:val="000000"/>
          <w:sz w:val="28"/>
        </w:rPr>
        <w:t>
      сәулет-жоспарлау тапсырмасы және техникалық шарттар (бұдан әрі – техникалық шарттар) – 5 (бес) жұмыс күні ішінде;</w:t>
      </w:r>
    </w:p>
    <w:bookmarkEnd w:id="119"/>
    <w:bookmarkStart w:name="z119" w:id="120"/>
    <w:p>
      <w:pPr>
        <w:spacing w:after="0"/>
        <w:ind w:left="0"/>
        <w:jc w:val="both"/>
      </w:pPr>
      <w:r>
        <w:rPr>
          <w:rFonts w:ascii="Times New Roman"/>
          <w:b w:val="false"/>
          <w:i w:val="false"/>
          <w:color w:val="000000"/>
          <w:sz w:val="28"/>
        </w:rPr>
        <w:t>
      бастапқы материалдары (сәулет-жоспарлау тапсырмасы,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 14 (он төрт) жұмыс күні ішінде.</w:t>
      </w:r>
    </w:p>
    <w:bookmarkEnd w:id="120"/>
    <w:bookmarkStart w:name="z120" w:id="121"/>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жобалауға арналған өтінішті қарау кезінде:</w:t>
      </w:r>
    </w:p>
    <w:bookmarkEnd w:id="121"/>
    <w:bookmarkStart w:name="z121" w:id="122"/>
    <w:p>
      <w:pPr>
        <w:spacing w:after="0"/>
        <w:ind w:left="0"/>
        <w:jc w:val="both"/>
      </w:pPr>
      <w:r>
        <w:rPr>
          <w:rFonts w:ascii="Times New Roman"/>
          <w:b w:val="false"/>
          <w:i w:val="false"/>
          <w:color w:val="000000"/>
          <w:sz w:val="28"/>
        </w:rPr>
        <w:t>
      сәулет-жоспарлау тапсырмасы және техникалық шарттар – 14 (он төрт) жұмыс күні ішінде;</w:t>
      </w:r>
    </w:p>
    <w:bookmarkEnd w:id="122"/>
    <w:bookmarkStart w:name="z122" w:id="123"/>
    <w:p>
      <w:pPr>
        <w:spacing w:after="0"/>
        <w:ind w:left="0"/>
        <w:jc w:val="both"/>
      </w:pPr>
      <w:r>
        <w:rPr>
          <w:rFonts w:ascii="Times New Roman"/>
          <w:b w:val="false"/>
          <w:i w:val="false"/>
          <w:color w:val="000000"/>
          <w:sz w:val="28"/>
        </w:rPr>
        <w:t>
      бастапқы материалдары (сәулет-жоспарлау тапсырмасы, техникалық шарттар,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 16 (он алты) жұмыс күні ішінде;</w:t>
      </w:r>
    </w:p>
    <w:bookmarkEnd w:id="123"/>
    <w:bookmarkStart w:name="z123" w:id="124"/>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 алуға өтінішті қарау кезінде – өтініш берген күннен бастап – 14 (он төрт) жұмыс күні ішінде;</w:t>
      </w:r>
    </w:p>
    <w:bookmarkEnd w:id="124"/>
    <w:bookmarkStart w:name="z124" w:id="125"/>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нәтижесінің жобасымен танысады, оны бекітеді және көрсетілетін қызметті берушінің кеңсесіне береді немесе дәлелді бас тарту туралы жауап – 3 (үш) сағат ішінде;</w:t>
      </w:r>
    </w:p>
    <w:bookmarkEnd w:id="125"/>
    <w:bookmarkStart w:name="z125" w:id="126"/>
    <w:p>
      <w:pPr>
        <w:spacing w:after="0"/>
        <w:ind w:left="0"/>
        <w:jc w:val="both"/>
      </w:pPr>
      <w:r>
        <w:rPr>
          <w:rFonts w:ascii="Times New Roman"/>
          <w:b w:val="false"/>
          <w:i w:val="false"/>
          <w:color w:val="000000"/>
          <w:sz w:val="28"/>
        </w:rPr>
        <w:t>
      5) көрсетілетін қызметті берушінің кеңсесі дайын болған мемлекеттік қызметті көрсету нәтижесін қызметті алушыға береді немесе Мемлекеттік корпорацияға жолдайды немесе дәлелді бас тарту туралы жауап – 15 (он бес) минут ішінде.</w:t>
      </w:r>
    </w:p>
    <w:bookmarkEnd w:id="126"/>
    <w:bookmarkStart w:name="z126" w:id="127"/>
    <w:p>
      <w:pPr>
        <w:spacing w:after="0"/>
        <w:ind w:left="0"/>
        <w:jc w:val="both"/>
      </w:pPr>
      <w:r>
        <w:rPr>
          <w:rFonts w:ascii="Times New Roman"/>
          <w:b w:val="false"/>
          <w:i w:val="false"/>
          <w:color w:val="000000"/>
          <w:sz w:val="28"/>
        </w:rPr>
        <w:t xml:space="preserve">
      Мемлекеттік қызмет көрсетудің бизнес-процестерінің анықтамалығы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27"/>
    <w:p>
      <w:pPr>
        <w:spacing w:after="0"/>
        <w:ind w:left="0"/>
        <w:jc w:val="left"/>
      </w:pPr>
      <w:r>
        <w:rPr>
          <w:rFonts w:ascii="Times New Roman"/>
          <w:b/>
          <w:i w:val="false"/>
          <w:color w:val="000000"/>
        </w:rPr>
        <w:t xml:space="preserve"> 4.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қолдану тәртібін сипаттау</w:t>
      </w:r>
    </w:p>
    <w:bookmarkStart w:name="z127" w:id="128"/>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алушының сұрау салуын өңдеу ұзақтығы:</w:t>
      </w:r>
    </w:p>
    <w:bookmarkEnd w:id="128"/>
    <w:bookmarkStart w:name="z128" w:id="129"/>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bookmarkEnd w:id="129"/>
    <w:bookmarkStart w:name="z129" w:id="130"/>
    <w:p>
      <w:pPr>
        <w:spacing w:after="0"/>
        <w:ind w:left="0"/>
        <w:jc w:val="both"/>
      </w:pPr>
      <w:r>
        <w:rPr>
          <w:rFonts w:ascii="Times New Roman"/>
          <w:b w:val="false"/>
          <w:i w:val="false"/>
          <w:color w:val="000000"/>
          <w:sz w:val="28"/>
        </w:rPr>
        <w:t>
      2) Мемлекеттік корпорация өтініштің дұрыс толтырылуын және құжаттар топтамасы толықтығының стандарттың 9-тармағына сәйкестігін тексереді – 5 (бес) минут ішінде.</w:t>
      </w:r>
    </w:p>
    <w:bookmarkEnd w:id="130"/>
    <w:bookmarkStart w:name="z130" w:id="131"/>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9-тармағында көрсетілген құжаттардың толық пакетін ұсынбаған жағдайда, Мемлекеттік корпорация өтінішті қабылдаудан бас тартады және көрсетілетін қызметті алушыға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құжаттарды қабылдаудан бас тарту туралы қолхат береді – 10 (он) минут ішінде;</w:t>
      </w:r>
    </w:p>
    <w:bookmarkEnd w:id="131"/>
    <w:bookmarkStart w:name="z131" w:id="132"/>
    <w:p>
      <w:pPr>
        <w:spacing w:after="0"/>
        <w:ind w:left="0"/>
        <w:jc w:val="both"/>
      </w:pPr>
      <w:r>
        <w:rPr>
          <w:rFonts w:ascii="Times New Roman"/>
          <w:b w:val="false"/>
          <w:i w:val="false"/>
          <w:color w:val="000000"/>
          <w:sz w:val="28"/>
        </w:rPr>
        <w:t>
      3) қызметті алушы өтініштің дұрыс және толық толтырылуын сақтаған және құжаттардың топтамасын толық ұсынған жағдайда, Мемлекеттік корпорация көрсетілетін қызметті алушыға тиісті құжаттардың қабылданғаны туралы қолхатты береді – 5 (бес) минут ішінде;</w:t>
      </w:r>
    </w:p>
    <w:bookmarkEnd w:id="132"/>
    <w:bookmarkStart w:name="z132" w:id="133"/>
    <w:p>
      <w:pPr>
        <w:spacing w:after="0"/>
        <w:ind w:left="0"/>
        <w:jc w:val="both"/>
      </w:pPr>
      <w:r>
        <w:rPr>
          <w:rFonts w:ascii="Times New Roman"/>
          <w:b w:val="false"/>
          <w:i w:val="false"/>
          <w:color w:val="000000"/>
          <w:sz w:val="28"/>
        </w:rPr>
        <w:t>
      4) Мемлекеттік корпорация мемлекеттік қызметті көрсету кезінде көрсетілетін қызметті алушының, егер Қазақстан Республикасының заңдарында өзгеше көзделмесе, ақпараттық жүйелердегі заңмен қорғалатын құпияны құрайтын мәліметтерді пайдалануға жазбаша келісімін алады – 5 (бес) минут ішінде;</w:t>
      </w:r>
    </w:p>
    <w:bookmarkEnd w:id="133"/>
    <w:bookmarkStart w:name="z133" w:id="134"/>
    <w:p>
      <w:pPr>
        <w:spacing w:after="0"/>
        <w:ind w:left="0"/>
        <w:jc w:val="both"/>
      </w:pPr>
      <w:r>
        <w:rPr>
          <w:rFonts w:ascii="Times New Roman"/>
          <w:b w:val="false"/>
          <w:i w:val="false"/>
          <w:color w:val="000000"/>
          <w:sz w:val="28"/>
        </w:rPr>
        <w:t>
      5) Мемлекеттік корпорация құжаттар топтамасын дайындайды және оны көрсетілетін қызметті берушінің кеңсесіне жібереді – 1 (бір) жұмыс күні ішінде.</w:t>
      </w:r>
    </w:p>
    <w:bookmarkEnd w:id="134"/>
    <w:bookmarkStart w:name="z134" w:id="135"/>
    <w:p>
      <w:pPr>
        <w:spacing w:after="0"/>
        <w:ind w:left="0"/>
        <w:jc w:val="both"/>
      </w:pPr>
      <w:r>
        <w:rPr>
          <w:rFonts w:ascii="Times New Roman"/>
          <w:b w:val="false"/>
          <w:i w:val="false"/>
          <w:color w:val="000000"/>
          <w:sz w:val="28"/>
        </w:rPr>
        <w:t>
      10. Көрсетілетін қызметті берушінің кеңсесі мемлекеттік қызметті көрсету нәтижесін дайындайды және оны Мемлекеттік корпорацияға жолдайды:</w:t>
      </w:r>
    </w:p>
    <w:bookmarkEnd w:id="135"/>
    <w:bookmarkStart w:name="z135" w:id="136"/>
    <w:p>
      <w:pPr>
        <w:spacing w:after="0"/>
        <w:ind w:left="0"/>
        <w:jc w:val="both"/>
      </w:pPr>
      <w:r>
        <w:rPr>
          <w:rFonts w:ascii="Times New Roman"/>
          <w:b w:val="false"/>
          <w:i w:val="false"/>
          <w:color w:val="000000"/>
          <w:sz w:val="28"/>
        </w:rPr>
        <w:t>
      1) Мемлекеттік корпорация тиісті құжаттарды қабылдағаны туралы қолхатта көрсетілген мерзімде көрсетілетін қызметті алушыға мемлекеттік қызметті көрсету нәтижесін береді – 20 (жиырма) минут ішінде;</w:t>
      </w:r>
    </w:p>
    <w:bookmarkEnd w:id="136"/>
    <w:bookmarkStart w:name="z136" w:id="137"/>
    <w:p>
      <w:pPr>
        <w:spacing w:after="0"/>
        <w:ind w:left="0"/>
        <w:jc w:val="both"/>
      </w:pPr>
      <w:r>
        <w:rPr>
          <w:rFonts w:ascii="Times New Roman"/>
          <w:b w:val="false"/>
          <w:i w:val="false"/>
          <w:color w:val="000000"/>
          <w:sz w:val="28"/>
        </w:rPr>
        <w:t>
      2) Мемлекеттік корпорация нәтижені бір ай мерзім ішінде сақтауды қамтамасыз етеді, содан кейін нәтиже одан әрі сақтау үшін көрсетілетін қызметті берушіге жіберіледі. Бір ай өткен соң көрсетілетін қызметті алушы өтініш жасаған кезде Мемлекеттік корпорацияның сұрауы бойынша көрсетілетін қызметті беруші бір жұмыс күнінің ішінде көрсетілетін қызметті алушыға беру үшін Мемлекеттік корпорацияға дайын құжаттарды жібереді;</w:t>
      </w:r>
    </w:p>
    <w:bookmarkEnd w:id="137"/>
    <w:bookmarkStart w:name="z137" w:id="138"/>
    <w:p>
      <w:pPr>
        <w:spacing w:after="0"/>
        <w:ind w:left="0"/>
        <w:jc w:val="both"/>
      </w:pPr>
      <w:r>
        <w:rPr>
          <w:rFonts w:ascii="Times New Roman"/>
          <w:b w:val="false"/>
          <w:i w:val="false"/>
          <w:color w:val="000000"/>
          <w:sz w:val="28"/>
        </w:rPr>
        <w:t>
      3) Мемлекеттік корпорация арқылы дайын құжаттарды беру тиісті құжаттарды қабылдау туралы қолхат негізінде жеке басын куәландыратын құжатты ұсынған кезде (не уәкілетті өкілі: құзыретін растайтын құжат бойынша заңды тұлға; нотариалды куәландырылған сенімхат бойынша жеке тұлға) жүзеге асырылады.</w:t>
      </w:r>
    </w:p>
    <w:bookmarkEnd w:id="138"/>
    <w:bookmarkStart w:name="z138" w:id="139"/>
    <w:p>
      <w:pPr>
        <w:spacing w:after="0"/>
        <w:ind w:left="0"/>
        <w:jc w:val="both"/>
      </w:pPr>
      <w:r>
        <w:rPr>
          <w:rFonts w:ascii="Times New Roman"/>
          <w:b w:val="false"/>
          <w:i w:val="false"/>
          <w:color w:val="000000"/>
          <w:sz w:val="28"/>
        </w:rPr>
        <w:t>
      11. Портал арқылы мемлекеттік қызметті көрсету кезінде көрсетілетін қызметті берушінің және көрсетілетін қызметті алушының жүгіну және рәсімдер (іс-қимылдар) реттілігі тәртібінің сипаттамасы:</w:t>
      </w:r>
    </w:p>
    <w:bookmarkEnd w:id="139"/>
    <w:bookmarkStart w:name="z139" w:id="140"/>
    <w:p>
      <w:pPr>
        <w:spacing w:after="0"/>
        <w:ind w:left="0"/>
        <w:jc w:val="both"/>
      </w:pPr>
      <w:r>
        <w:rPr>
          <w:rFonts w:ascii="Times New Roman"/>
          <w:b w:val="false"/>
          <w:i w:val="false"/>
          <w:color w:val="000000"/>
          <w:sz w:val="28"/>
        </w:rPr>
        <w:t>
      1) көрсетілетін қызметті алушы порталда тіркеуді (авторландыруды) электрондық цифрлық қолтаңба арқылы жүзеге асырады;</w:t>
      </w:r>
    </w:p>
    <w:bookmarkEnd w:id="140"/>
    <w:bookmarkStart w:name="z140" w:id="141"/>
    <w:p>
      <w:pPr>
        <w:spacing w:after="0"/>
        <w:ind w:left="0"/>
        <w:jc w:val="both"/>
      </w:pPr>
      <w:r>
        <w:rPr>
          <w:rFonts w:ascii="Times New Roman"/>
          <w:b w:val="false"/>
          <w:i w:val="false"/>
          <w:color w:val="000000"/>
          <w:sz w:val="28"/>
        </w:rPr>
        <w:t>
      2) көрсетілетін қызметті алушының электрондық мемлекеттік көрсетілетін қызметті таңдауы, электрондық сұрау салудың жолдарын толтыруы;</w:t>
      </w:r>
    </w:p>
    <w:bookmarkEnd w:id="141"/>
    <w:bookmarkStart w:name="z141" w:id="142"/>
    <w:p>
      <w:pPr>
        <w:spacing w:after="0"/>
        <w:ind w:left="0"/>
        <w:jc w:val="both"/>
      </w:pPr>
      <w:r>
        <w:rPr>
          <w:rFonts w:ascii="Times New Roman"/>
          <w:b w:val="false"/>
          <w:i w:val="false"/>
          <w:color w:val="000000"/>
          <w:sz w:val="28"/>
        </w:rPr>
        <w:t>
      3) порталмен электрондық сұрау салуды өңдеу (тексеру, тіркеу);</w:t>
      </w:r>
    </w:p>
    <w:bookmarkEnd w:id="142"/>
    <w:bookmarkStart w:name="z142" w:id="143"/>
    <w:p>
      <w:pPr>
        <w:spacing w:after="0"/>
        <w:ind w:left="0"/>
        <w:jc w:val="both"/>
      </w:pPr>
      <w:r>
        <w:rPr>
          <w:rFonts w:ascii="Times New Roman"/>
          <w:b w:val="false"/>
          <w:i w:val="false"/>
          <w:color w:val="000000"/>
          <w:sz w:val="28"/>
        </w:rPr>
        <w:t>
      4) көрсетілетін қызметті алушымен көрсетілетін қызметті алушының жеке кабинетінде мемлекеттік қызметтерді алу тарихында электрондық сұрау салудың статусы және мемлекеттік қызметті көрсету мерзімі туралы хабарламаның алынуы;</w:t>
      </w:r>
    </w:p>
    <w:bookmarkEnd w:id="143"/>
    <w:bookmarkStart w:name="z143" w:id="144"/>
    <w:p>
      <w:pPr>
        <w:spacing w:after="0"/>
        <w:ind w:left="0"/>
        <w:jc w:val="both"/>
      </w:pPr>
      <w:r>
        <w:rPr>
          <w:rFonts w:ascii="Times New Roman"/>
          <w:b w:val="false"/>
          <w:i w:val="false"/>
          <w:color w:val="000000"/>
          <w:sz w:val="28"/>
        </w:rPr>
        <w:t>
      5) көрсетілетін қызметті алушының мемлекеттік қызметті көрсету нәтижесін алуы.</w:t>
      </w:r>
    </w:p>
    <w:bookmarkEnd w:id="144"/>
    <w:bookmarkStart w:name="z144" w:id="145"/>
    <w:p>
      <w:pPr>
        <w:spacing w:after="0"/>
        <w:ind w:left="0"/>
        <w:jc w:val="both"/>
      </w:pPr>
      <w:r>
        <w:rPr>
          <w:rFonts w:ascii="Times New Roman"/>
          <w:b w:val="false"/>
          <w:i w:val="false"/>
          <w:color w:val="000000"/>
          <w:sz w:val="28"/>
        </w:rPr>
        <w:t xml:space="preserve">
      Портал арқылы электрондық мемлекеттік қызметті көрсету кезіндегі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45"/>
    <w:bookmarkStart w:name="z145" w:id="146"/>
    <w:p>
      <w:pPr>
        <w:spacing w:after="0"/>
        <w:ind w:left="0"/>
        <w:jc w:val="both"/>
      </w:pPr>
      <w:r>
        <w:rPr>
          <w:rFonts w:ascii="Times New Roman"/>
          <w:b w:val="false"/>
          <w:i w:val="false"/>
          <w:color w:val="000000"/>
          <w:sz w:val="28"/>
        </w:rPr>
        <w:t>
      Қызмет көрсету жөнінде ақпараты қызмет берушінің http:// uag.mangystau.gov.kz интернет-ресурсында орналастырылады.</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регламентіне 1-қосымша</w:t>
            </w:r>
            <w:r>
              <w:br/>
            </w:r>
          </w:p>
        </w:tc>
      </w:tr>
    </w:tbl>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 әзірлеу кезінде бастапқы материалдарды ұсыну"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0358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0358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регламентіне 2-қосымша</w:t>
            </w:r>
            <w:r>
              <w:br/>
            </w:r>
          </w:p>
        </w:tc>
      </w:tr>
    </w:tbl>
    <w:p>
      <w:pPr>
        <w:spacing w:after="0"/>
        <w:ind w:left="0"/>
        <w:jc w:val="left"/>
      </w:pPr>
      <w:r>
        <w:rPr>
          <w:rFonts w:ascii="Times New Roman"/>
          <w:b/>
          <w:i w:val="false"/>
          <w:color w:val="000000"/>
        </w:rPr>
        <w:t xml:space="preserve"> Портал арқылы электрондық мемлекеттік қызметті көрсету кезіндегі ақпараттық жүйелердің функционалдық өзара іс-қимыл диаграммасы</w:t>
      </w:r>
    </w:p>
    <w:p>
      <w:pPr>
        <w:spacing w:after="0"/>
        <w:ind w:left="0"/>
        <w:jc w:val="left"/>
      </w:pPr>
      <w:r>
        <w:br/>
      </w:r>
    </w:p>
    <w:p>
      <w:pPr>
        <w:spacing w:after="0"/>
        <w:ind w:left="0"/>
        <w:jc w:val="both"/>
      </w:pPr>
      <w:r>
        <w:drawing>
          <wp:inline distT="0" distB="0" distL="0" distR="0">
            <wp:extent cx="78105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3152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3152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r>
              <w:br/>
            </w:r>
            <w:r>
              <w:rPr>
                <w:rFonts w:ascii="Times New Roman"/>
                <w:b w:val="false"/>
                <w:i w:val="false"/>
                <w:color w:val="000000"/>
                <w:sz w:val="20"/>
              </w:rPr>
              <w:t>2018 жылғы "16" сәуірдегі</w:t>
            </w:r>
            <w:r>
              <w:br/>
            </w:r>
            <w:r>
              <w:rPr>
                <w:rFonts w:ascii="Times New Roman"/>
                <w:b w:val="false"/>
                <w:i w:val="false"/>
                <w:color w:val="000000"/>
                <w:sz w:val="20"/>
              </w:rPr>
              <w:t xml:space="preserve">№ 68 қаулысына </w:t>
            </w:r>
            <w:r>
              <w:br/>
            </w:r>
            <w:r>
              <w:rPr>
                <w:rFonts w:ascii="Times New Roman"/>
                <w:b w:val="false"/>
                <w:i w:val="false"/>
                <w:color w:val="000000"/>
                <w:sz w:val="20"/>
              </w:rPr>
              <w:t xml:space="preserve">3 қосымша </w:t>
            </w:r>
            <w:r>
              <w:br/>
            </w:r>
          </w:p>
        </w:tc>
      </w:tr>
    </w:tbl>
    <w:bookmarkStart w:name="z346" w:id="147"/>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өзгертпей қолданыстағы ғимараттардағы үй-жайларын (жекелеген бөліктерін) реконструкциялауға (қайта жоспарлауға, қайта жабдықтауға) шешім беру" мемлекеттік көрсетілетін қызмет регламенті 1. Жалпы ережелер</w:t>
      </w:r>
    </w:p>
    <w:bookmarkEnd w:id="147"/>
    <w:bookmarkStart w:name="z146" w:id="148"/>
    <w:p>
      <w:pPr>
        <w:spacing w:after="0"/>
        <w:ind w:left="0"/>
        <w:jc w:val="both"/>
      </w:pPr>
      <w:r>
        <w:rPr>
          <w:rFonts w:ascii="Times New Roman"/>
          <w:b w:val="false"/>
          <w:i w:val="false"/>
          <w:color w:val="000000"/>
          <w:sz w:val="28"/>
        </w:rPr>
        <w:t xml:space="preserve">
      1.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қызметін (бұдан әрі – мемлекеттік көрсетілетін қызмет)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257</w:t>
      </w:r>
      <w:r>
        <w:rPr>
          <w:rFonts w:ascii="Times New Roman"/>
          <w:b w:val="false"/>
          <w:i w:val="false"/>
          <w:color w:val="000000"/>
          <w:sz w:val="28"/>
        </w:rPr>
        <w:t xml:space="preserve"> бұйрығымен (Нормативтік құқықтық актілерді мемлекеттік тіркеу тізілімінде № 11018 болып тіркелген) (бұдан әрі - стандарт) қалалар мен аудандар әкімдіктерінің сәулет және қала құрылысы бөлімдері (бұдан әрі – көрсетілетін қызметті беруші) көрсетеді.</w:t>
      </w:r>
    </w:p>
    <w:bookmarkEnd w:id="148"/>
    <w:bookmarkStart w:name="z147" w:id="149"/>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bookmarkEnd w:id="149"/>
    <w:bookmarkStart w:name="z148" w:id="150"/>
    <w:p>
      <w:pPr>
        <w:spacing w:after="0"/>
        <w:ind w:left="0"/>
        <w:jc w:val="both"/>
      </w:pPr>
      <w:r>
        <w:rPr>
          <w:rFonts w:ascii="Times New Roman"/>
          <w:b w:val="false"/>
          <w:i w:val="false"/>
          <w:color w:val="000000"/>
          <w:sz w:val="28"/>
        </w:rPr>
        <w:t>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End w:id="150"/>
    <w:bookmarkStart w:name="z149" w:id="151"/>
    <w:p>
      <w:pPr>
        <w:spacing w:after="0"/>
        <w:ind w:left="0"/>
        <w:jc w:val="both"/>
      </w:pPr>
      <w:r>
        <w:rPr>
          <w:rFonts w:ascii="Times New Roman"/>
          <w:b w:val="false"/>
          <w:i w:val="false"/>
          <w:color w:val="000000"/>
          <w:sz w:val="28"/>
        </w:rPr>
        <w:t>
      2. Мемлекеттік қызметті көрсету нысаны: қағаз түрінде.</w:t>
      </w:r>
    </w:p>
    <w:bookmarkEnd w:id="151"/>
    <w:bookmarkStart w:name="z150" w:id="152"/>
    <w:p>
      <w:pPr>
        <w:spacing w:after="0"/>
        <w:ind w:left="0"/>
        <w:jc w:val="both"/>
      </w:pPr>
      <w:r>
        <w:rPr>
          <w:rFonts w:ascii="Times New Roman"/>
          <w:b w:val="false"/>
          <w:i w:val="false"/>
          <w:color w:val="000000"/>
          <w:sz w:val="28"/>
        </w:rPr>
        <w:t xml:space="preserve">
      3. Мемлекеттік қызметті көрсету нәтижесі – реконструкциялауға (қайта жоспарлауға, қайта жабдықтауға) жергілікті атқарушы органның шешімі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w:t>
      </w:r>
    </w:p>
    <w:bookmarkEnd w:id="152"/>
    <w:bookmarkStart w:name="z151" w:id="153"/>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5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Start w:name="z152" w:id="154"/>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 көрсетілетін қызметті алушының (не уәкілетті өкілі: құзыретін растайтын құжат бойынша заңды тұлға; нотариалды куәландырылған сенімхат бойынша жеке тұлға) ұсынуы болып табылады.</w:t>
      </w:r>
    </w:p>
    <w:bookmarkEnd w:id="154"/>
    <w:bookmarkStart w:name="z153" w:id="15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55"/>
    <w:bookmarkStart w:name="z154" w:id="156"/>
    <w:p>
      <w:pPr>
        <w:spacing w:after="0"/>
        <w:ind w:left="0"/>
        <w:jc w:val="both"/>
      </w:pPr>
      <w:r>
        <w:rPr>
          <w:rFonts w:ascii="Times New Roman"/>
          <w:b w:val="false"/>
          <w:i w:val="false"/>
          <w:color w:val="000000"/>
          <w:sz w:val="28"/>
        </w:rPr>
        <w:t>
      1) көрсетілетін қызметті берушінің кеңсесі құжаттар топтамасын қабылдауды, олардың тіркелуін және қызметті алушы өтініші көшірмесінде күнін және уақытын көрсете отырып, құжаттарды алғаны туралы белгіні қойғаннан кейін көрсетілетін қызметті берушінің басшысына құжаттар топтамасын бұрыштама қою үшін береді – 15 (он бес) минут ішінде;</w:t>
      </w:r>
    </w:p>
    <w:bookmarkEnd w:id="156"/>
    <w:bookmarkStart w:name="z155" w:id="157"/>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қарайды, көрсетілетін қызметті берушінің жауапты орындаушысын айқындайды және құжаттар топтамасын орындау үшін береді – 1 (бір) сағат;</w:t>
      </w:r>
    </w:p>
    <w:bookmarkEnd w:id="157"/>
    <w:bookmarkStart w:name="z156" w:id="158"/>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зерделейді, облыстық маңызы бар қала, аудан әкімдігінің қаулы жобасын дайындайды және көрсетілетін қызметті берушінің басшысына облыстық маңызы бар қала, аудан әкімдігіне жіберу үшін береді – 3 (үш) жұмыс күні ішінде;</w:t>
      </w:r>
    </w:p>
    <w:bookmarkEnd w:id="158"/>
    <w:bookmarkStart w:name="z157" w:id="159"/>
    <w:p>
      <w:pPr>
        <w:spacing w:after="0"/>
        <w:ind w:left="0"/>
        <w:jc w:val="both"/>
      </w:pPr>
      <w:r>
        <w:rPr>
          <w:rFonts w:ascii="Times New Roman"/>
          <w:b w:val="false"/>
          <w:i w:val="false"/>
          <w:color w:val="000000"/>
          <w:sz w:val="28"/>
        </w:rPr>
        <w:t>
      дәлелді бас тарту туралы жауап – 2 (екі) жұмыс күні ішінде;</w:t>
      </w:r>
    </w:p>
    <w:bookmarkEnd w:id="159"/>
    <w:bookmarkStart w:name="z158" w:id="160"/>
    <w:p>
      <w:pPr>
        <w:spacing w:after="0"/>
        <w:ind w:left="0"/>
        <w:jc w:val="both"/>
      </w:pPr>
      <w:r>
        <w:rPr>
          <w:rFonts w:ascii="Times New Roman"/>
          <w:b w:val="false"/>
          <w:i w:val="false"/>
          <w:color w:val="000000"/>
          <w:sz w:val="28"/>
        </w:rPr>
        <w:t>
      4) көрсетілетін қызметті берушінің басшысы қаулының жобасын облыстық маңызы бар қала, аудан әкімдігіне ұсынады – 1 (бір) сағат ішінде;</w:t>
      </w:r>
    </w:p>
    <w:bookmarkEnd w:id="160"/>
    <w:bookmarkStart w:name="z159" w:id="161"/>
    <w:p>
      <w:pPr>
        <w:spacing w:after="0"/>
        <w:ind w:left="0"/>
        <w:jc w:val="both"/>
      </w:pPr>
      <w:r>
        <w:rPr>
          <w:rFonts w:ascii="Times New Roman"/>
          <w:b w:val="false"/>
          <w:i w:val="false"/>
          <w:color w:val="000000"/>
          <w:sz w:val="28"/>
        </w:rPr>
        <w:t>
      5) облыстық маңызы бар қала, аудан әкімдігі қаулы жобасын қарайды, оған қол қояды және көрсетілетін қызметті берушінің кеңсесіне жібереді – 9 (тоғыз) жұмыс күні ішінде;</w:t>
      </w:r>
    </w:p>
    <w:bookmarkEnd w:id="161"/>
    <w:bookmarkStart w:name="z160" w:id="162"/>
    <w:p>
      <w:pPr>
        <w:spacing w:after="0"/>
        <w:ind w:left="0"/>
        <w:jc w:val="both"/>
      </w:pPr>
      <w:r>
        <w:rPr>
          <w:rFonts w:ascii="Times New Roman"/>
          <w:b w:val="false"/>
          <w:i w:val="false"/>
          <w:color w:val="000000"/>
          <w:sz w:val="28"/>
        </w:rPr>
        <w:t>
      6) көрсетілетін қызметті берушінің кеңсесі облыстық маңызы бар қала, аудан әкімдігінің қаулысының көшірмесін көрсетілетін қызметті алушыға береді немесе Мемлекеттік корпорацияға жолдайды немесе дәлелді бас тарту туралы жауап – 15 (он бес) минут ішінде.</w:t>
      </w:r>
    </w:p>
    <w:bookmarkEnd w:id="162"/>
    <w:bookmarkStart w:name="z161" w:id="163"/>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163"/>
    <w:bookmarkStart w:name="z162" w:id="164"/>
    <w:p>
      <w:pPr>
        <w:spacing w:after="0"/>
        <w:ind w:left="0"/>
        <w:jc w:val="both"/>
      </w:pPr>
      <w:r>
        <w:rPr>
          <w:rFonts w:ascii="Times New Roman"/>
          <w:b w:val="false"/>
          <w:i w:val="false"/>
          <w:color w:val="000000"/>
          <w:sz w:val="28"/>
        </w:rPr>
        <w:t>
      1) құжаттар топтамасының қабылданған күнін және уақытын көрсете отырып, тіркеу туралы белгісі бар көрсетілетін қызметті алушы өтінішінің көшірмесі;</w:t>
      </w:r>
    </w:p>
    <w:bookmarkEnd w:id="164"/>
    <w:bookmarkStart w:name="z163" w:id="165"/>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165"/>
    <w:bookmarkStart w:name="z164" w:id="166"/>
    <w:p>
      <w:pPr>
        <w:spacing w:after="0"/>
        <w:ind w:left="0"/>
        <w:jc w:val="both"/>
      </w:pPr>
      <w:r>
        <w:rPr>
          <w:rFonts w:ascii="Times New Roman"/>
          <w:b w:val="false"/>
          <w:i w:val="false"/>
          <w:color w:val="000000"/>
          <w:sz w:val="28"/>
        </w:rPr>
        <w:t>
      3) облыстық маңызы бар қала, аудан әкімдігінің қаулысының жобасы;</w:t>
      </w:r>
    </w:p>
    <w:bookmarkEnd w:id="166"/>
    <w:bookmarkStart w:name="z165" w:id="167"/>
    <w:p>
      <w:pPr>
        <w:spacing w:after="0"/>
        <w:ind w:left="0"/>
        <w:jc w:val="both"/>
      </w:pPr>
      <w:r>
        <w:rPr>
          <w:rFonts w:ascii="Times New Roman"/>
          <w:b w:val="false"/>
          <w:i w:val="false"/>
          <w:color w:val="000000"/>
          <w:sz w:val="28"/>
        </w:rPr>
        <w:t>
      4) қаулының жобасын облыстық маңызы бар қала, аудан әкімдігіне жіберу;</w:t>
      </w:r>
    </w:p>
    <w:bookmarkEnd w:id="167"/>
    <w:bookmarkStart w:name="z166" w:id="168"/>
    <w:p>
      <w:pPr>
        <w:spacing w:after="0"/>
        <w:ind w:left="0"/>
        <w:jc w:val="both"/>
      </w:pPr>
      <w:r>
        <w:rPr>
          <w:rFonts w:ascii="Times New Roman"/>
          <w:b w:val="false"/>
          <w:i w:val="false"/>
          <w:color w:val="000000"/>
          <w:sz w:val="28"/>
        </w:rPr>
        <w:t>
      5) облыстық маңызы бар қала, аудан әкімдігінің қаулысы;</w:t>
      </w:r>
    </w:p>
    <w:bookmarkEnd w:id="168"/>
    <w:bookmarkStart w:name="z167" w:id="169"/>
    <w:p>
      <w:pPr>
        <w:spacing w:after="0"/>
        <w:ind w:left="0"/>
        <w:jc w:val="both"/>
      </w:pPr>
      <w:r>
        <w:rPr>
          <w:rFonts w:ascii="Times New Roman"/>
          <w:b w:val="false"/>
          <w:i w:val="false"/>
          <w:color w:val="000000"/>
          <w:sz w:val="28"/>
        </w:rPr>
        <w:t>
      6) облыстық маңызы бар қала, аудан әкімдігінің қаулысының көшірмесін көрсетілетін қызметті алушыға беру немесе Мемлекеттік корпорацияға жолдау.</w:t>
      </w:r>
    </w:p>
    <w:bookmarkEnd w:id="169"/>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168" w:id="17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70"/>
    <w:bookmarkStart w:name="z169" w:id="171"/>
    <w:p>
      <w:pPr>
        <w:spacing w:after="0"/>
        <w:ind w:left="0"/>
        <w:jc w:val="both"/>
      </w:pPr>
      <w:r>
        <w:rPr>
          <w:rFonts w:ascii="Times New Roman"/>
          <w:b w:val="false"/>
          <w:i w:val="false"/>
          <w:color w:val="000000"/>
          <w:sz w:val="28"/>
        </w:rPr>
        <w:t>
      1) көрсетілетін қызметті берушінің кеңсесі;</w:t>
      </w:r>
    </w:p>
    <w:bookmarkEnd w:id="171"/>
    <w:bookmarkStart w:name="z170" w:id="172"/>
    <w:p>
      <w:pPr>
        <w:spacing w:after="0"/>
        <w:ind w:left="0"/>
        <w:jc w:val="both"/>
      </w:pPr>
      <w:r>
        <w:rPr>
          <w:rFonts w:ascii="Times New Roman"/>
          <w:b w:val="false"/>
          <w:i w:val="false"/>
          <w:color w:val="000000"/>
          <w:sz w:val="28"/>
        </w:rPr>
        <w:t>
      2) көрсетілетін қызметті берушінің басшысы;</w:t>
      </w:r>
    </w:p>
    <w:bookmarkEnd w:id="172"/>
    <w:bookmarkStart w:name="z171" w:id="17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73"/>
    <w:bookmarkStart w:name="z172" w:id="174"/>
    <w:p>
      <w:pPr>
        <w:spacing w:after="0"/>
        <w:ind w:left="0"/>
        <w:jc w:val="both"/>
      </w:pPr>
      <w:r>
        <w:rPr>
          <w:rFonts w:ascii="Times New Roman"/>
          <w:b w:val="false"/>
          <w:i w:val="false"/>
          <w:color w:val="000000"/>
          <w:sz w:val="28"/>
        </w:rPr>
        <w:t>
      4) облыстық маңызы бар қала, аудан әкімдігі.</w:t>
      </w:r>
    </w:p>
    <w:bookmarkEnd w:id="174"/>
    <w:bookmarkStart w:name="z173" w:id="175"/>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175"/>
    <w:bookmarkStart w:name="z174" w:id="176"/>
    <w:p>
      <w:pPr>
        <w:spacing w:after="0"/>
        <w:ind w:left="0"/>
        <w:jc w:val="both"/>
      </w:pPr>
      <w:r>
        <w:rPr>
          <w:rFonts w:ascii="Times New Roman"/>
          <w:b w:val="false"/>
          <w:i w:val="false"/>
          <w:color w:val="000000"/>
          <w:sz w:val="28"/>
        </w:rPr>
        <w:t>
      1) көрсетілетін қызметті берушінің кеңсесі құжаттар топтамасын қабылдауды, олардың тіркелуін және қызметті алушы өтініші көшірмесінде күнін және уақытын көрсете отырып, құжаттарды алғаны туралы белгіні қойғаннан кейін көрсетілетін қызметті берушінің басшысына құжаттар топтамасын бұрыштама қою үшін береді – 15 (он бес) минут ішінде;</w:t>
      </w:r>
    </w:p>
    <w:bookmarkEnd w:id="176"/>
    <w:bookmarkStart w:name="z175" w:id="177"/>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қарайды, көрсетілетін қызметті берушінің жауапты орындаушысын айқындайды және құжаттар топтамасын орындау үшін береді – 1 (бір) сағат ішінде;</w:t>
      </w:r>
    </w:p>
    <w:bookmarkEnd w:id="177"/>
    <w:bookmarkStart w:name="z176" w:id="178"/>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зерделейді, облыстық маңызы бар қала, аудан әкімдігінің қаулы жобасын дайындайды және көрсетілетін қызметті берушінің басшысына облыстық маңызы бар қала, аудан әкімдігіне жіберу үшін береді – 3 (үш) жұмыс күні ішінде;</w:t>
      </w:r>
    </w:p>
    <w:bookmarkEnd w:id="178"/>
    <w:bookmarkStart w:name="z177" w:id="179"/>
    <w:p>
      <w:pPr>
        <w:spacing w:after="0"/>
        <w:ind w:left="0"/>
        <w:jc w:val="both"/>
      </w:pPr>
      <w:r>
        <w:rPr>
          <w:rFonts w:ascii="Times New Roman"/>
          <w:b w:val="false"/>
          <w:i w:val="false"/>
          <w:color w:val="000000"/>
          <w:sz w:val="28"/>
        </w:rPr>
        <w:t>
      дәлелді бас тарту туралы жауап – 2 (екі) жұмыс күні ішінде;</w:t>
      </w:r>
    </w:p>
    <w:bookmarkEnd w:id="179"/>
    <w:bookmarkStart w:name="z178" w:id="180"/>
    <w:p>
      <w:pPr>
        <w:spacing w:after="0"/>
        <w:ind w:left="0"/>
        <w:jc w:val="both"/>
      </w:pPr>
      <w:r>
        <w:rPr>
          <w:rFonts w:ascii="Times New Roman"/>
          <w:b w:val="false"/>
          <w:i w:val="false"/>
          <w:color w:val="000000"/>
          <w:sz w:val="28"/>
        </w:rPr>
        <w:t>
      4) көрсетілетін қызметті берушінің басшысы қаулының жобасын облыстық маңызы бар қала, аудан әкімдігіне ұсынады – 1 (бір) сағат ішінде;</w:t>
      </w:r>
    </w:p>
    <w:bookmarkEnd w:id="180"/>
    <w:bookmarkStart w:name="z179" w:id="181"/>
    <w:p>
      <w:pPr>
        <w:spacing w:after="0"/>
        <w:ind w:left="0"/>
        <w:jc w:val="both"/>
      </w:pPr>
      <w:r>
        <w:rPr>
          <w:rFonts w:ascii="Times New Roman"/>
          <w:b w:val="false"/>
          <w:i w:val="false"/>
          <w:color w:val="000000"/>
          <w:sz w:val="28"/>
        </w:rPr>
        <w:t>
      5) облыстық маңызы бар қала, аудан әкімдігі қаулы жобасын қарайды, оған қол қояды және көрсетілетін қызметті берушінің кеңсесіне жібереді – 9 (тоғыз) жұмыс күні ішінде;</w:t>
      </w:r>
    </w:p>
    <w:bookmarkEnd w:id="181"/>
    <w:bookmarkStart w:name="z180" w:id="182"/>
    <w:p>
      <w:pPr>
        <w:spacing w:after="0"/>
        <w:ind w:left="0"/>
        <w:jc w:val="both"/>
      </w:pPr>
      <w:r>
        <w:rPr>
          <w:rFonts w:ascii="Times New Roman"/>
          <w:b w:val="false"/>
          <w:i w:val="false"/>
          <w:color w:val="000000"/>
          <w:sz w:val="28"/>
        </w:rPr>
        <w:t>
      6) көрсетілетін қызметті берушінің кеңсесі облыстық маңызы бар қала, аудан әкімдігінің қаулысының көшірмесін көрсетілетін қызметті алушыға береді немесе Мемлекеттік корпорацияға жолдайды немесе дәлелді бас тарту туралы жауап – 15 (он бес) минут ішінде.</w:t>
      </w:r>
    </w:p>
    <w:bookmarkEnd w:id="182"/>
    <w:bookmarkStart w:name="z181" w:id="183"/>
    <w:p>
      <w:pPr>
        <w:spacing w:after="0"/>
        <w:ind w:left="0"/>
        <w:jc w:val="both"/>
      </w:pPr>
      <w:r>
        <w:rPr>
          <w:rFonts w:ascii="Times New Roman"/>
          <w:b w:val="false"/>
          <w:i w:val="false"/>
          <w:color w:val="000000"/>
          <w:sz w:val="28"/>
        </w:rPr>
        <w:t xml:space="preserve">
      Мемлекеттік қызмет көрсетудің бизнес-процестерінің анықтамалығы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83"/>
    <w:p>
      <w:pPr>
        <w:spacing w:after="0"/>
        <w:ind w:left="0"/>
        <w:jc w:val="left"/>
      </w:pPr>
      <w:r>
        <w:rPr>
          <w:rFonts w:ascii="Times New Roman"/>
          <w:b/>
          <w:i w:val="false"/>
          <w:color w:val="000000"/>
        </w:rPr>
        <w:t xml:space="preserve"> 4. Мемлекеттік корпорациясымен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қолдану тәртібін сипаттау</w:t>
      </w:r>
    </w:p>
    <w:bookmarkStart w:name="z182" w:id="184"/>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алушының сұрау салуын өңдеу ұзақтығы:</w:t>
      </w:r>
    </w:p>
    <w:bookmarkEnd w:id="184"/>
    <w:bookmarkStart w:name="z183" w:id="185"/>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bookmarkEnd w:id="185"/>
    <w:bookmarkStart w:name="z184" w:id="186"/>
    <w:p>
      <w:pPr>
        <w:spacing w:after="0"/>
        <w:ind w:left="0"/>
        <w:jc w:val="both"/>
      </w:pPr>
      <w:r>
        <w:rPr>
          <w:rFonts w:ascii="Times New Roman"/>
          <w:b w:val="false"/>
          <w:i w:val="false"/>
          <w:color w:val="000000"/>
          <w:sz w:val="28"/>
        </w:rPr>
        <w:t>
      2) Мемлекеттік корпорация өтініштің дұрыс толтырылуын және құжаттар топтамасы толықтығының стандарттың 9-тармағына сәйкестігін тексереді – 5 (бес) минут ішінде.</w:t>
      </w:r>
    </w:p>
    <w:bookmarkEnd w:id="186"/>
    <w:bookmarkStart w:name="z185" w:id="187"/>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пакетін ұсынбаған жағдайда, Мемлекеттік корпорация өтінішті қабылдаудан бас тартады және стандарттың 2-қосымшасына сәйкес құжаттарды қабылдаудан бас тарту туралы қолхат береді – 10 (он) минут ішінде;</w:t>
      </w:r>
    </w:p>
    <w:bookmarkEnd w:id="187"/>
    <w:bookmarkStart w:name="z186" w:id="188"/>
    <w:p>
      <w:pPr>
        <w:spacing w:after="0"/>
        <w:ind w:left="0"/>
        <w:jc w:val="both"/>
      </w:pPr>
      <w:r>
        <w:rPr>
          <w:rFonts w:ascii="Times New Roman"/>
          <w:b w:val="false"/>
          <w:i w:val="false"/>
          <w:color w:val="000000"/>
          <w:sz w:val="28"/>
        </w:rPr>
        <w:t>
      3) Мемлекеттік корпорация мемлекеттік қызметті көрсету кезінде көрсетілетін қызметті алушының, егер Қазақстан Республикасының заңдарында өзгеше көзделмесе, ақпараттық жүйелердегі заңмен қорғалатын құпияны құрайтын мәліметтерді пайдалануға жазбаша келісімін алады – 5 (бес) минут ішінде;</w:t>
      </w:r>
    </w:p>
    <w:bookmarkEnd w:id="188"/>
    <w:bookmarkStart w:name="z187" w:id="189"/>
    <w:p>
      <w:pPr>
        <w:spacing w:after="0"/>
        <w:ind w:left="0"/>
        <w:jc w:val="both"/>
      </w:pPr>
      <w:r>
        <w:rPr>
          <w:rFonts w:ascii="Times New Roman"/>
          <w:b w:val="false"/>
          <w:i w:val="false"/>
          <w:color w:val="000000"/>
          <w:sz w:val="28"/>
        </w:rPr>
        <w:t>
      4) көрсетілетін қызметті алушы өтініштің дұрыс және толық толтырылуын сақтаған және құжаттардың топтамасын толық ұсынған жағдайда, Мемлекеттік корпорация тиісті құжаттардың қабылданғаны туралы қолхатты береді – 5 (бес) минут ішінде;</w:t>
      </w:r>
    </w:p>
    <w:bookmarkEnd w:id="189"/>
    <w:bookmarkStart w:name="z188" w:id="190"/>
    <w:p>
      <w:pPr>
        <w:spacing w:after="0"/>
        <w:ind w:left="0"/>
        <w:jc w:val="both"/>
      </w:pPr>
      <w:r>
        <w:rPr>
          <w:rFonts w:ascii="Times New Roman"/>
          <w:b w:val="false"/>
          <w:i w:val="false"/>
          <w:color w:val="000000"/>
          <w:sz w:val="28"/>
        </w:rPr>
        <w:t>
      5) Мемлекеттік корпорация құжаттар топтамасын дайындайды және оны көрсетілетін қызметті берушінің кеңсесіне жібереді – 1 (бір) жұмыс күн ішінде;</w:t>
      </w:r>
    </w:p>
    <w:bookmarkEnd w:id="190"/>
    <w:bookmarkStart w:name="z189" w:id="191"/>
    <w:p>
      <w:pPr>
        <w:spacing w:after="0"/>
        <w:ind w:left="0"/>
        <w:jc w:val="both"/>
      </w:pPr>
      <w:r>
        <w:rPr>
          <w:rFonts w:ascii="Times New Roman"/>
          <w:b w:val="false"/>
          <w:i w:val="false"/>
          <w:color w:val="000000"/>
          <w:sz w:val="28"/>
        </w:rPr>
        <w:t>
      6) көрсетілетін қызметті берушінің кеңсесі қол қойылған облыстық маңызы бар қала, аудан әкімдігінің қаулысының көшірмесін Мемлекеттік корпорацияға жібереді;</w:t>
      </w:r>
    </w:p>
    <w:bookmarkEnd w:id="191"/>
    <w:bookmarkStart w:name="z190" w:id="192"/>
    <w:p>
      <w:pPr>
        <w:spacing w:after="0"/>
        <w:ind w:left="0"/>
        <w:jc w:val="both"/>
      </w:pPr>
      <w:r>
        <w:rPr>
          <w:rFonts w:ascii="Times New Roman"/>
          <w:b w:val="false"/>
          <w:i w:val="false"/>
          <w:color w:val="000000"/>
          <w:sz w:val="28"/>
        </w:rPr>
        <w:t>
      7) Мемлекеттік корпорация тиісті құжаттарды қабылдағаны туралы қолхатта көрсетілген мерзімде көрсетілетін қызметті алушыға облыстық маңызы бар қала, аудан әкімдігінің қаулысының көшірмесін береді немесе дәлелді бас тарту туралы жауап – 20 (жиырма) минут ішінде.</w:t>
      </w:r>
    </w:p>
    <w:bookmarkEnd w:id="192"/>
    <w:bookmarkStart w:name="z191" w:id="193"/>
    <w:p>
      <w:pPr>
        <w:spacing w:after="0"/>
        <w:ind w:left="0"/>
        <w:jc w:val="both"/>
      </w:pPr>
      <w:r>
        <w:rPr>
          <w:rFonts w:ascii="Times New Roman"/>
          <w:b w:val="false"/>
          <w:i w:val="false"/>
          <w:color w:val="000000"/>
          <w:sz w:val="28"/>
        </w:rPr>
        <w:t>
      10. Мемлекеттік корпорация арқылы облыстық маңызы бар қала, аудан әкімдігінің қаулысының көшірмесін беру тиісті құжаттарды қабылдау туралы қолхат негізінде жеке басын куәландыратын құжатты ұсынған кезде (не уәкілетті өкілі: құзыретін растайтын құжат бойынша заңды тұлға; нотариалды куәландырылған сенімхат бойынша жеке тұлға) жүзеге асырылады.</w:t>
      </w:r>
    </w:p>
    <w:bookmarkEnd w:id="193"/>
    <w:bookmarkStart w:name="z192" w:id="194"/>
    <w:p>
      <w:pPr>
        <w:spacing w:after="0"/>
        <w:ind w:left="0"/>
        <w:jc w:val="both"/>
      </w:pPr>
      <w:r>
        <w:rPr>
          <w:rFonts w:ascii="Times New Roman"/>
          <w:b w:val="false"/>
          <w:i w:val="false"/>
          <w:color w:val="000000"/>
          <w:sz w:val="28"/>
        </w:rPr>
        <w:t>
      Мемлекеттік корпорация нәтижені бір ай мерзім ішінде сақтауды қамтамасыз етеді, содан кейін нәтиже одан әрі сақтау үшін көрсетілетін қызметті берушіге жіберіледі. Бір ай өткен соң көрсетілетін қызметті алушы өтініш жасаған кезде Мемлекеттік корпорацияның сұрауы бойынша көрсетілетін қызметті беруші бір жұмыс күннің ішінде көрсетілетін қызметті алушыға беру үшін Мемлекеттік корпорацияға дайын құжаттарды жібереді.</w:t>
      </w:r>
    </w:p>
    <w:bookmarkEnd w:id="194"/>
    <w:bookmarkStart w:name="z193" w:id="195"/>
    <w:p>
      <w:pPr>
        <w:spacing w:after="0"/>
        <w:ind w:left="0"/>
        <w:jc w:val="both"/>
      </w:pPr>
      <w:r>
        <w:rPr>
          <w:rFonts w:ascii="Times New Roman"/>
          <w:b w:val="false"/>
          <w:i w:val="false"/>
          <w:color w:val="000000"/>
          <w:sz w:val="28"/>
        </w:rPr>
        <w:t>
      Қызмет көрсету жөнінде ақпараты қызмет берушінің http:// uag.mangystau.gov.kz интернет-ресурсында орналастырылады.</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регламентіне қосымша</w:t>
            </w:r>
            <w:r>
              <w:br/>
            </w:r>
          </w:p>
        </w:tc>
      </w:tr>
    </w:tbl>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9215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9215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2018 жылғы "16" сәуірдегі</w:t>
            </w:r>
            <w:r>
              <w:br/>
            </w:r>
            <w:r>
              <w:rPr>
                <w:rFonts w:ascii="Times New Roman"/>
                <w:b w:val="false"/>
                <w:i w:val="false"/>
                <w:color w:val="000000"/>
                <w:sz w:val="20"/>
              </w:rPr>
              <w:t>№ 68 қаулысына</w:t>
            </w:r>
            <w:r>
              <w:br/>
            </w:r>
            <w:r>
              <w:rPr>
                <w:rFonts w:ascii="Times New Roman"/>
                <w:b w:val="false"/>
                <w:i w:val="false"/>
                <w:color w:val="000000"/>
                <w:sz w:val="20"/>
              </w:rPr>
              <w:t>4 қосымша</w:t>
            </w:r>
            <w:r>
              <w:br/>
            </w:r>
          </w:p>
        </w:tc>
      </w:tr>
    </w:tbl>
    <w:bookmarkStart w:name="z349" w:id="196"/>
    <w:p>
      <w:pPr>
        <w:spacing w:after="0"/>
        <w:ind w:left="0"/>
        <w:jc w:val="left"/>
      </w:pPr>
      <w:r>
        <w:rPr>
          <w:rFonts w:ascii="Times New Roman"/>
          <w:b/>
          <w:i w:val="false"/>
          <w:color w:val="000000"/>
        </w:rPr>
        <w:t xml:space="preserve"> "Эскизді (эскиздік жобаны) келісуден өткізу"  мемлекеттік көрсетілетін қызмет регламенті 1. Жалпы ережелер</w:t>
      </w:r>
    </w:p>
    <w:bookmarkEnd w:id="196"/>
    <w:bookmarkStart w:name="z194" w:id="197"/>
    <w:p>
      <w:pPr>
        <w:spacing w:after="0"/>
        <w:ind w:left="0"/>
        <w:jc w:val="both"/>
      </w:pPr>
      <w:r>
        <w:rPr>
          <w:rFonts w:ascii="Times New Roman"/>
          <w:b w:val="false"/>
          <w:i w:val="false"/>
          <w:color w:val="000000"/>
          <w:sz w:val="28"/>
        </w:rPr>
        <w:t xml:space="preserve">
      1. "Эскизді (эскиздік жобаны) келісуден өткізу" мемлекеттік көрсетілетін қызметін (бұдан әрі – мемлекеттік көрсетілетін қызмет) қалалар мен аудандар әкімдіктерінің сәулет және қала құрылысы бөлімдері (бұдан әрі – көрсетілетін қызметті беруші) "Эскизді (эскиздік жобаны) келісуден өткізу" мемлекеттік көрсетілетін қызметтер стандартын бекіту туралы" Қазақстан Республикасы Ұлттық экономика министрінің міндетін атқарушының 2016 жылғы 17 наурыздағы </w:t>
      </w:r>
      <w:r>
        <w:rPr>
          <w:rFonts w:ascii="Times New Roman"/>
          <w:b w:val="false"/>
          <w:i w:val="false"/>
          <w:color w:val="000000"/>
          <w:sz w:val="28"/>
        </w:rPr>
        <w:t>№ 137</w:t>
      </w:r>
      <w:r>
        <w:rPr>
          <w:rFonts w:ascii="Times New Roman"/>
          <w:b w:val="false"/>
          <w:i w:val="false"/>
          <w:color w:val="000000"/>
          <w:sz w:val="28"/>
        </w:rPr>
        <w:t xml:space="preserve"> бұйрығымен (Нормативтік құқықтық актілерді мемлекеттік тіркеу тізілімінде № 13610 болып тіркелген) бекітілген "Эскизді (эскиздік жобаны) келісуден өткізу" мемлекеттік көрсетілетін қызмет стандартының (бұдан әрі – Стандарт) негізінде көрсетеді.</w:t>
      </w:r>
    </w:p>
    <w:bookmarkEnd w:id="197"/>
    <w:bookmarkStart w:name="z195" w:id="198"/>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98"/>
    <w:bookmarkStart w:name="z196" w:id="199"/>
    <w:p>
      <w:pPr>
        <w:spacing w:after="0"/>
        <w:ind w:left="0"/>
        <w:jc w:val="both"/>
      </w:pPr>
      <w:r>
        <w:rPr>
          <w:rFonts w:ascii="Times New Roman"/>
          <w:b w:val="false"/>
          <w:i w:val="false"/>
          <w:color w:val="000000"/>
          <w:sz w:val="28"/>
        </w:rPr>
        <w:t>
      2. Мемлекеттік қызметті көрсету нысаны: қағаз түрінде.</w:t>
      </w:r>
    </w:p>
    <w:bookmarkEnd w:id="199"/>
    <w:bookmarkStart w:name="z197" w:id="200"/>
    <w:p>
      <w:pPr>
        <w:spacing w:after="0"/>
        <w:ind w:left="0"/>
        <w:jc w:val="both"/>
      </w:pPr>
      <w:r>
        <w:rPr>
          <w:rFonts w:ascii="Times New Roman"/>
          <w:b w:val="false"/>
          <w:i w:val="false"/>
          <w:color w:val="000000"/>
          <w:sz w:val="28"/>
        </w:rPr>
        <w:t xml:space="preserve">
      3. Мемлекеттік қызметті көрсету нәтижесі – Эскизді (эскиздік жобаны) келісуден өткізу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 беру болып табылады.</w:t>
      </w:r>
    </w:p>
    <w:bookmarkEnd w:id="200"/>
    <w:bookmarkStart w:name="z198" w:id="201"/>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20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Start w:name="z199" w:id="202"/>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тиісті құжаттарды көрсетілетін қызметті алушының (не уәкілетті өкілі: құзыретін растайтын құжат бойынша заңды тұлға; нотариалды куәландырылған сенімхат бойынша жеке тұлға) ұсынуы болып табылады.</w:t>
      </w:r>
    </w:p>
    <w:bookmarkEnd w:id="202"/>
    <w:bookmarkStart w:name="z200" w:id="20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03"/>
    <w:bookmarkStart w:name="z201" w:id="204"/>
    <w:p>
      <w:pPr>
        <w:spacing w:after="0"/>
        <w:ind w:left="0"/>
        <w:jc w:val="both"/>
      </w:pPr>
      <w:r>
        <w:rPr>
          <w:rFonts w:ascii="Times New Roman"/>
          <w:b w:val="false"/>
          <w:i w:val="false"/>
          <w:color w:val="000000"/>
          <w:sz w:val="28"/>
        </w:rPr>
        <w:t>
      1) көрсетілетін қызметті берушінің кеңсесі келіп түскен құжаттар топтамасын қабылдауды жүзеге асырғаннан кейін көрсетілетін қызметті берушінің басшысына құжаттар топтамасын бұрыштама қою үшін береді – 15 (он бес) минут ішінде;</w:t>
      </w:r>
    </w:p>
    <w:bookmarkEnd w:id="204"/>
    <w:bookmarkStart w:name="z202" w:id="205"/>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қарайды, көрсетілетін қызметті берушінің жауапты орындаушысын айқындайды және құжаттар топтамасын орындау үшін береді – 1 (бір) сағат ішінде;</w:t>
      </w:r>
    </w:p>
    <w:bookmarkEnd w:id="205"/>
    <w:bookmarkStart w:name="z203" w:id="206"/>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зерделеп, көрсетілетін қызмет нәтижесін дайындайды және көрсетілетін қызметті берушінің басшысына ұсынады:</w:t>
      </w:r>
    </w:p>
    <w:bookmarkEnd w:id="206"/>
    <w:bookmarkStart w:name="z204" w:id="207"/>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объектілердің эскизі (эскиздік жобасы) бойынша өтінішті қарау және келісу мерзімі – 9 (тоғыз) жұмыс күні ішінде;</w:t>
      </w:r>
    </w:p>
    <w:bookmarkEnd w:id="207"/>
    <w:bookmarkStart w:name="z205" w:id="208"/>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объектілердің эскизі (эскиздік жобасы) бойынша өтінішті қарау және келісу мерзімі 14 (он төрт) жұмыс күні ішінде;</w:t>
      </w:r>
    </w:p>
    <w:bookmarkEnd w:id="208"/>
    <w:bookmarkStart w:name="z206" w:id="209"/>
    <w:p>
      <w:pPr>
        <w:spacing w:after="0"/>
        <w:ind w:left="0"/>
        <w:jc w:val="both"/>
      </w:pPr>
      <w:r>
        <w:rPr>
          <w:rFonts w:ascii="Times New Roman"/>
          <w:b w:val="false"/>
          <w:i w:val="false"/>
          <w:color w:val="000000"/>
          <w:sz w:val="28"/>
        </w:rPr>
        <w:t>
      өтінішті қарау және қолданыстағы объектінің сыртқы келбетін (қасбетін) өзгерту кезінде эскизді (эскиздік жобаны) келісу мерзімі – 14 (он төрт) жұмыс күні ішінде;</w:t>
      </w:r>
    </w:p>
    <w:bookmarkEnd w:id="209"/>
    <w:bookmarkStart w:name="z207" w:id="210"/>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 дайындайды – 4 (төрт) жұмыс күні ішінде;</w:t>
      </w:r>
    </w:p>
    <w:bookmarkEnd w:id="210"/>
    <w:bookmarkStart w:name="z208" w:id="211"/>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 қарайды, оған қол қояды және көрсетілетін қызметті берушінің кеңсесіне береді – 1 (бір) сағат ішінде;</w:t>
      </w:r>
    </w:p>
    <w:bookmarkEnd w:id="211"/>
    <w:bookmarkStart w:name="z209" w:id="212"/>
    <w:p>
      <w:pPr>
        <w:spacing w:after="0"/>
        <w:ind w:left="0"/>
        <w:jc w:val="both"/>
      </w:pPr>
      <w:r>
        <w:rPr>
          <w:rFonts w:ascii="Times New Roman"/>
          <w:b w:val="false"/>
          <w:i w:val="false"/>
          <w:color w:val="000000"/>
          <w:sz w:val="28"/>
        </w:rPr>
        <w:t>
      5) көрсетілетін қызметті берушінің кеңсесі мемлекеттік қызметті көрсету нәтижесін Мемлекеттік корпорацияға жолдайды – 15 (он бес) минут ішінде.</w:t>
      </w:r>
    </w:p>
    <w:bookmarkEnd w:id="212"/>
    <w:bookmarkStart w:name="z210" w:id="213"/>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213"/>
    <w:bookmarkStart w:name="z211" w:id="214"/>
    <w:p>
      <w:pPr>
        <w:spacing w:after="0"/>
        <w:ind w:left="0"/>
        <w:jc w:val="both"/>
      </w:pPr>
      <w:r>
        <w:rPr>
          <w:rFonts w:ascii="Times New Roman"/>
          <w:b w:val="false"/>
          <w:i w:val="false"/>
          <w:color w:val="000000"/>
          <w:sz w:val="28"/>
        </w:rPr>
        <w:t>
      1) құжаттарды қабылдау, тіркеу және оларды қызметті берушінің басшысына жолдау;</w:t>
      </w:r>
    </w:p>
    <w:bookmarkEnd w:id="214"/>
    <w:bookmarkStart w:name="z212" w:id="215"/>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215"/>
    <w:bookmarkStart w:name="z213" w:id="216"/>
    <w:p>
      <w:pPr>
        <w:spacing w:after="0"/>
        <w:ind w:left="0"/>
        <w:jc w:val="both"/>
      </w:pPr>
      <w:r>
        <w:rPr>
          <w:rFonts w:ascii="Times New Roman"/>
          <w:b w:val="false"/>
          <w:i w:val="false"/>
          <w:color w:val="000000"/>
          <w:sz w:val="28"/>
        </w:rPr>
        <w:t>
      3) құжаттар топтамасын зерделеу, көрсетілетін мемлекеттік қызмет нәтижесінің жобасы;</w:t>
      </w:r>
    </w:p>
    <w:bookmarkEnd w:id="216"/>
    <w:bookmarkStart w:name="z214" w:id="217"/>
    <w:p>
      <w:pPr>
        <w:spacing w:after="0"/>
        <w:ind w:left="0"/>
        <w:jc w:val="both"/>
      </w:pPr>
      <w:r>
        <w:rPr>
          <w:rFonts w:ascii="Times New Roman"/>
          <w:b w:val="false"/>
          <w:i w:val="false"/>
          <w:color w:val="000000"/>
          <w:sz w:val="28"/>
        </w:rPr>
        <w:t>
      4) қол қойылған көрсетілетін мемлекеттік қызметтің нәтижесі;</w:t>
      </w:r>
    </w:p>
    <w:bookmarkEnd w:id="217"/>
    <w:bookmarkStart w:name="z215" w:id="218"/>
    <w:p>
      <w:pPr>
        <w:spacing w:after="0"/>
        <w:ind w:left="0"/>
        <w:jc w:val="both"/>
      </w:pPr>
      <w:r>
        <w:rPr>
          <w:rFonts w:ascii="Times New Roman"/>
          <w:b w:val="false"/>
          <w:i w:val="false"/>
          <w:color w:val="000000"/>
          <w:sz w:val="28"/>
        </w:rPr>
        <w:t>
      5) Мемлекеттік корпорацияға мемлекеттік көрсетілетін қызмет нәтижесін жолдау.</w:t>
      </w:r>
    </w:p>
    <w:bookmarkEnd w:id="218"/>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Start w:name="z216" w:id="21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19"/>
    <w:bookmarkStart w:name="z217" w:id="220"/>
    <w:p>
      <w:pPr>
        <w:spacing w:after="0"/>
        <w:ind w:left="0"/>
        <w:jc w:val="both"/>
      </w:pPr>
      <w:r>
        <w:rPr>
          <w:rFonts w:ascii="Times New Roman"/>
          <w:b w:val="false"/>
          <w:i w:val="false"/>
          <w:color w:val="000000"/>
          <w:sz w:val="28"/>
        </w:rPr>
        <w:t>
      1) көрсетілетін қызметті берушінің кеңсесі;</w:t>
      </w:r>
    </w:p>
    <w:bookmarkEnd w:id="220"/>
    <w:bookmarkStart w:name="z218" w:id="221"/>
    <w:p>
      <w:pPr>
        <w:spacing w:after="0"/>
        <w:ind w:left="0"/>
        <w:jc w:val="both"/>
      </w:pPr>
      <w:r>
        <w:rPr>
          <w:rFonts w:ascii="Times New Roman"/>
          <w:b w:val="false"/>
          <w:i w:val="false"/>
          <w:color w:val="000000"/>
          <w:sz w:val="28"/>
        </w:rPr>
        <w:t>
      2) көрсетілетін қызметті берушінің басшысы;</w:t>
      </w:r>
    </w:p>
    <w:bookmarkEnd w:id="221"/>
    <w:bookmarkStart w:name="z219" w:id="22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22"/>
    <w:bookmarkStart w:name="z220" w:id="223"/>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бірізділігінің сипаттамасы:</w:t>
      </w:r>
    </w:p>
    <w:bookmarkEnd w:id="223"/>
    <w:bookmarkStart w:name="z221" w:id="224"/>
    <w:p>
      <w:pPr>
        <w:spacing w:after="0"/>
        <w:ind w:left="0"/>
        <w:jc w:val="both"/>
      </w:pPr>
      <w:r>
        <w:rPr>
          <w:rFonts w:ascii="Times New Roman"/>
          <w:b w:val="false"/>
          <w:i w:val="false"/>
          <w:color w:val="000000"/>
          <w:sz w:val="28"/>
        </w:rPr>
        <w:t>
      1) көрсетілетін қызметті берушінің кеңсесі келіп түскен құжаттар топтамасын қабылдауды жүзеге асырғаннан кейін көрсетілетін қызметті берушінің басшысына құжаттар топтамасын бұрыштама қою үшін береді – 15 (он бес) минут ішінде;</w:t>
      </w:r>
    </w:p>
    <w:bookmarkEnd w:id="224"/>
    <w:bookmarkStart w:name="z222" w:id="225"/>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қарайды, көрсетілетін қызметті берушінің жауапты орындаушысын айқындайды және құжаттар топтамасын орындау үшін береді – 1 (бір) сағат ішінде;</w:t>
      </w:r>
    </w:p>
    <w:bookmarkEnd w:id="225"/>
    <w:bookmarkStart w:name="z223" w:id="226"/>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зерделеп, көрсетілетін қызмет нәтижесін дайындайды және көрсетілетін қызметті берушінің басшысына ұсынады:</w:t>
      </w:r>
    </w:p>
    <w:bookmarkEnd w:id="226"/>
    <w:bookmarkStart w:name="z224" w:id="227"/>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объектілердің эскизі (эскиздік жобасы) бойынша өтінішті қарау және келісу мерзімі – 9 (тоғыз) жұмыс күні ішінде;</w:t>
      </w:r>
    </w:p>
    <w:bookmarkEnd w:id="227"/>
    <w:bookmarkStart w:name="z225" w:id="228"/>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объектілердің эскизі (эскиздік жобасы) бойынша өтінішті қарау және келісу мерзімі – 14 (он төрт) жұмыс күні ішінде;</w:t>
      </w:r>
    </w:p>
    <w:bookmarkEnd w:id="228"/>
    <w:bookmarkStart w:name="z226" w:id="229"/>
    <w:p>
      <w:pPr>
        <w:spacing w:after="0"/>
        <w:ind w:left="0"/>
        <w:jc w:val="both"/>
      </w:pPr>
      <w:r>
        <w:rPr>
          <w:rFonts w:ascii="Times New Roman"/>
          <w:b w:val="false"/>
          <w:i w:val="false"/>
          <w:color w:val="000000"/>
          <w:sz w:val="28"/>
        </w:rPr>
        <w:t>
      өтінішті қарау және қолданыстағы объектінің сыртқы келбетін (қасбетін) өзгерту кезінде эскизді (эскиздік жобаны) келісу мерзімі – 14 (он төрт) жұмыс күні ішінде;</w:t>
      </w:r>
    </w:p>
    <w:bookmarkEnd w:id="229"/>
    <w:bookmarkStart w:name="z227" w:id="230"/>
    <w:p>
      <w:pPr>
        <w:spacing w:after="0"/>
        <w:ind w:left="0"/>
        <w:jc w:val="both"/>
      </w:pPr>
      <w:r>
        <w:rPr>
          <w:rFonts w:ascii="Times New Roman"/>
          <w:b w:val="false"/>
          <w:i w:val="false"/>
          <w:color w:val="000000"/>
          <w:sz w:val="28"/>
        </w:rPr>
        <w:t>
      стандарттың 10-тармағында көзделген негіздер бойынша мемлекеттік қызметті көрсетуден бас тарту туралы дәлелді жауап дайындайды – 4 (төрт) жұмыс күні ішінде;</w:t>
      </w:r>
    </w:p>
    <w:bookmarkEnd w:id="230"/>
    <w:bookmarkStart w:name="z228" w:id="231"/>
    <w:p>
      <w:pPr>
        <w:spacing w:after="0"/>
        <w:ind w:left="0"/>
        <w:jc w:val="both"/>
      </w:pPr>
      <w:r>
        <w:rPr>
          <w:rFonts w:ascii="Times New Roman"/>
          <w:b w:val="false"/>
          <w:i w:val="false"/>
          <w:color w:val="000000"/>
          <w:sz w:val="28"/>
        </w:rPr>
        <w:t>
      4) көрсетілетін қызметті берушінің басшысы мемлекеттік қызметті көрсету нәтижесін қарайды, оған қол қояды және көрсетілетін қызметті берушінің кеңсесіне береді – 1 (бір) сағат ішінде;</w:t>
      </w:r>
    </w:p>
    <w:bookmarkEnd w:id="231"/>
    <w:bookmarkStart w:name="z229" w:id="232"/>
    <w:p>
      <w:pPr>
        <w:spacing w:after="0"/>
        <w:ind w:left="0"/>
        <w:jc w:val="both"/>
      </w:pPr>
      <w:r>
        <w:rPr>
          <w:rFonts w:ascii="Times New Roman"/>
          <w:b w:val="false"/>
          <w:i w:val="false"/>
          <w:color w:val="000000"/>
          <w:sz w:val="28"/>
        </w:rPr>
        <w:t>
      5) көрсетілетін қызметті берушінің кеңсесі мемлекеттік қызметті көрсету нәтижесін Мемлекеттік корпорацияға жолдайды – 15 (он бес) минут ішінде.</w:t>
      </w:r>
    </w:p>
    <w:bookmarkEnd w:id="23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қолдану тәртібін сипаттау</w:t>
      </w:r>
    </w:p>
    <w:bookmarkStart w:name="z230" w:id="233"/>
    <w:p>
      <w:pPr>
        <w:spacing w:after="0"/>
        <w:ind w:left="0"/>
        <w:jc w:val="both"/>
      </w:pPr>
      <w:r>
        <w:rPr>
          <w:rFonts w:ascii="Times New Roman"/>
          <w:b w:val="false"/>
          <w:i w:val="false"/>
          <w:color w:val="000000"/>
          <w:sz w:val="28"/>
        </w:rPr>
        <w:t>
      9. Мемлекеттік корпорацияға жүгіну тәртібінің сипаттамасы, көрсетілетін қызметті алушының сұрау салуын өңдеу ұзақтығы:</w:t>
      </w:r>
    </w:p>
    <w:bookmarkEnd w:id="233"/>
    <w:bookmarkStart w:name="z231" w:id="234"/>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Мемлекеттік корпорацияға жүгінеді;</w:t>
      </w:r>
    </w:p>
    <w:bookmarkEnd w:id="234"/>
    <w:bookmarkStart w:name="z232" w:id="235"/>
    <w:p>
      <w:pPr>
        <w:spacing w:after="0"/>
        <w:ind w:left="0"/>
        <w:jc w:val="both"/>
      </w:pPr>
      <w:r>
        <w:rPr>
          <w:rFonts w:ascii="Times New Roman"/>
          <w:b w:val="false"/>
          <w:i w:val="false"/>
          <w:color w:val="000000"/>
          <w:sz w:val="28"/>
        </w:rPr>
        <w:t>
      2) Мемлекеттік корпорация өтініштің дұрыс толтырылуын және құжаттар топтамасы толықтығының Стандарттың 9-тармағына сәйкестігін тексереді – 5 (бес) минут ішінде;</w:t>
      </w:r>
    </w:p>
    <w:bookmarkEnd w:id="235"/>
    <w:bookmarkStart w:name="z233" w:id="236"/>
    <w:p>
      <w:pPr>
        <w:spacing w:after="0"/>
        <w:ind w:left="0"/>
        <w:jc w:val="both"/>
      </w:pPr>
      <w:r>
        <w:rPr>
          <w:rFonts w:ascii="Times New Roman"/>
          <w:b w:val="false"/>
          <w:i w:val="false"/>
          <w:color w:val="000000"/>
          <w:sz w:val="28"/>
        </w:rPr>
        <w:t xml:space="preserve">
      көрсетілетін қызметті алушы стандарттың 9-тармағында көзделген тізбеге сәйкес құжаттардың толық топтамасын ұсынбаған жағдайда, Мемлекеттік корпорация өтінішті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 – 10 (он) минут ішінде;</w:t>
      </w:r>
    </w:p>
    <w:bookmarkEnd w:id="236"/>
    <w:bookmarkStart w:name="z234" w:id="237"/>
    <w:p>
      <w:pPr>
        <w:spacing w:after="0"/>
        <w:ind w:left="0"/>
        <w:jc w:val="both"/>
      </w:pPr>
      <w:r>
        <w:rPr>
          <w:rFonts w:ascii="Times New Roman"/>
          <w:b w:val="false"/>
          <w:i w:val="false"/>
          <w:color w:val="000000"/>
          <w:sz w:val="28"/>
        </w:rPr>
        <w:t>
      3) көрсетілетін қызметті алушы өтініштің дұрыс және толық толтырылуын сақтаған және құжаттардың топтамасын толық ұсынған тиісті құжаттардың қабылданғаны туралы қолхатты береді – 5 (бес) минут ішінде;</w:t>
      </w:r>
    </w:p>
    <w:bookmarkEnd w:id="237"/>
    <w:bookmarkStart w:name="z235" w:id="238"/>
    <w:p>
      <w:pPr>
        <w:spacing w:after="0"/>
        <w:ind w:left="0"/>
        <w:jc w:val="both"/>
      </w:pPr>
      <w:r>
        <w:rPr>
          <w:rFonts w:ascii="Times New Roman"/>
          <w:b w:val="false"/>
          <w:i w:val="false"/>
          <w:color w:val="000000"/>
          <w:sz w:val="28"/>
        </w:rPr>
        <w:t>
      4) Мемлекеттік корпорация мемлекеттік қызметті көрсету кезінде көрсетілетін қызметті алушының, егер Қазақстан Республикасының заңдарында өзгеше көзделмесе, ақпараттық жүйелердегі заңмен қорғалатын құпияны құрайтын мәліметтерді пайдалануға үлгі бойынша жазбаша келісімін алады – 5 (бес) минут ішінде;</w:t>
      </w:r>
    </w:p>
    <w:bookmarkEnd w:id="238"/>
    <w:bookmarkStart w:name="z236" w:id="239"/>
    <w:p>
      <w:pPr>
        <w:spacing w:after="0"/>
        <w:ind w:left="0"/>
        <w:jc w:val="both"/>
      </w:pPr>
      <w:r>
        <w:rPr>
          <w:rFonts w:ascii="Times New Roman"/>
          <w:b w:val="false"/>
          <w:i w:val="false"/>
          <w:color w:val="000000"/>
          <w:sz w:val="28"/>
        </w:rPr>
        <w:t>
      5) Мемлекеттік корпорация құжаттар топтамасын дайындайды және оны көрсетілетін қызметті берушінің кеңсесіне жібереді – 1 (бір) жұмыс күні ішінде.</w:t>
      </w:r>
    </w:p>
    <w:bookmarkEnd w:id="239"/>
    <w:bookmarkStart w:name="z237" w:id="240"/>
    <w:p>
      <w:pPr>
        <w:spacing w:after="0"/>
        <w:ind w:left="0"/>
        <w:jc w:val="both"/>
      </w:pPr>
      <w:r>
        <w:rPr>
          <w:rFonts w:ascii="Times New Roman"/>
          <w:b w:val="false"/>
          <w:i w:val="false"/>
          <w:color w:val="000000"/>
          <w:sz w:val="28"/>
        </w:rPr>
        <w:t>
      10. Көрсетілетін қызметті берушінің кеңсесі мемлекеттік қызметті көрсету нәтижесін дайындайды және оны Мемлекеттік корпорацияға жолдайды:</w:t>
      </w:r>
    </w:p>
    <w:bookmarkEnd w:id="240"/>
    <w:bookmarkStart w:name="z238" w:id="241"/>
    <w:p>
      <w:pPr>
        <w:spacing w:after="0"/>
        <w:ind w:left="0"/>
        <w:jc w:val="both"/>
      </w:pPr>
      <w:r>
        <w:rPr>
          <w:rFonts w:ascii="Times New Roman"/>
          <w:b w:val="false"/>
          <w:i w:val="false"/>
          <w:color w:val="000000"/>
          <w:sz w:val="28"/>
        </w:rPr>
        <w:t>
      1) Мемлекеттік корпорация тиісті құжаттарды қабылдағаны туралы қолхатта көрсетілген мерзімде көрсетілетін қызметті алушыға мемлекеттік қызметті көрсету нәтижесін береді – 20 (жиырма) минут ішінде;</w:t>
      </w:r>
    </w:p>
    <w:bookmarkEnd w:id="241"/>
    <w:bookmarkStart w:name="z239" w:id="242"/>
    <w:p>
      <w:pPr>
        <w:spacing w:after="0"/>
        <w:ind w:left="0"/>
        <w:jc w:val="both"/>
      </w:pPr>
      <w:r>
        <w:rPr>
          <w:rFonts w:ascii="Times New Roman"/>
          <w:b w:val="false"/>
          <w:i w:val="false"/>
          <w:color w:val="000000"/>
          <w:sz w:val="28"/>
        </w:rPr>
        <w:t>
      2) Мемлекеттік корпорация нәтижені бір ай мерзім ішінде сақтауды қамтамасыз етеді, содан кейін нәтиже одан әрі сақтау үшін көрсетілетін қызметті берушіге жіберіледі. Бір ай өткен соң көрсетілетін қызметті алушы өтініш жасаған кезде Мемлекеттік корпорация сұрауы бойынша көрсетілетін қызметті беруші бір жұмыс күнінің ішінде көрсетілетін қызметті алушыға жіберу үшін Мемлекеттік корпорацияға дайын құжаттарды жібереді;</w:t>
      </w:r>
    </w:p>
    <w:bookmarkEnd w:id="242"/>
    <w:bookmarkStart w:name="z240" w:id="243"/>
    <w:p>
      <w:pPr>
        <w:spacing w:after="0"/>
        <w:ind w:left="0"/>
        <w:jc w:val="both"/>
      </w:pPr>
      <w:r>
        <w:rPr>
          <w:rFonts w:ascii="Times New Roman"/>
          <w:b w:val="false"/>
          <w:i w:val="false"/>
          <w:color w:val="000000"/>
          <w:sz w:val="28"/>
        </w:rPr>
        <w:t>
      3) Мемлекеттік корпорация дайын құжаттарды беру жеке басын куәландыратын құжатты ұсынған кезде (не уәкілетті өкілі: құзыретін растайтын құжат бойынша заңды тұлға; нотариалды куәландырылған сенімхат бойынша жеке тұлға) қолхат негізінде жүзеге асырылады.</w:t>
      </w:r>
    </w:p>
    <w:bookmarkEnd w:id="243"/>
    <w:bookmarkStart w:name="z241" w:id="244"/>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мемлекеттік қызмет көрсетудің бизнес-процестерінің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244"/>
    <w:bookmarkStart w:name="z242" w:id="245"/>
    <w:p>
      <w:pPr>
        <w:spacing w:after="0"/>
        <w:ind w:left="0"/>
        <w:jc w:val="both"/>
      </w:pPr>
      <w:r>
        <w:rPr>
          <w:rFonts w:ascii="Times New Roman"/>
          <w:b w:val="false"/>
          <w:i w:val="false"/>
          <w:color w:val="000000"/>
          <w:sz w:val="28"/>
        </w:rPr>
        <w:t>
      Қызмет көрсету жөнінде ақпараты қызмет берушінің http:// uag.mangystau.gov.kz интернет-ресурсында орналастырылады.</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 келісуден</w:t>
            </w:r>
            <w:r>
              <w:br/>
            </w:r>
            <w:r>
              <w:rPr>
                <w:rFonts w:ascii="Times New Roman"/>
                <w:b w:val="false"/>
                <w:i w:val="false"/>
                <w:color w:val="000000"/>
                <w:sz w:val="20"/>
              </w:rPr>
              <w:t>өткізу" 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r>
              <w:br/>
            </w:r>
          </w:p>
        </w:tc>
      </w:tr>
    </w:tbl>
    <w:p>
      <w:pPr>
        <w:spacing w:after="0"/>
        <w:ind w:left="0"/>
        <w:jc w:val="left"/>
      </w:pPr>
      <w:r>
        <w:rPr>
          <w:rFonts w:ascii="Times New Roman"/>
          <w:b/>
          <w:i w:val="false"/>
          <w:color w:val="000000"/>
        </w:rPr>
        <w:t xml:space="preserve"> "Эскизді (эскиздік жобаны) келісуден өткізу"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694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67183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7183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2018 жылғы "16" сәуірдегі</w:t>
            </w:r>
            <w:r>
              <w:br/>
            </w:r>
            <w:r>
              <w:rPr>
                <w:rFonts w:ascii="Times New Roman"/>
                <w:b w:val="false"/>
                <w:i w:val="false"/>
                <w:color w:val="000000"/>
                <w:sz w:val="20"/>
              </w:rPr>
              <w:t>№ 68 қаулысына</w:t>
            </w:r>
            <w:r>
              <w:br/>
            </w:r>
            <w:r>
              <w:rPr>
                <w:rFonts w:ascii="Times New Roman"/>
                <w:b w:val="false"/>
                <w:i w:val="false"/>
                <w:color w:val="000000"/>
                <w:sz w:val="20"/>
              </w:rPr>
              <w:t>5 қосымша</w:t>
            </w:r>
            <w:r>
              <w:br/>
            </w:r>
          </w:p>
        </w:tc>
      </w:tr>
    </w:tbl>
    <w:bookmarkStart w:name="z352" w:id="246"/>
    <w:p>
      <w:pPr>
        <w:spacing w:after="0"/>
        <w:ind w:left="0"/>
        <w:jc w:val="left"/>
      </w:pPr>
      <w:r>
        <w:rPr>
          <w:rFonts w:ascii="Times New Roman"/>
          <w:b/>
          <w:i w:val="false"/>
          <w:color w:val="000000"/>
        </w:rPr>
        <w:t xml:space="preserve"> "Үлескерлердің ақшасын тартуға рұқсат беру" мемлекеттік көрсетілетін қызмет регламенті  1. Жалпы ережелер</w:t>
      </w:r>
    </w:p>
    <w:bookmarkEnd w:id="246"/>
    <w:bookmarkStart w:name="z243" w:id="247"/>
    <w:p>
      <w:pPr>
        <w:spacing w:after="0"/>
        <w:ind w:left="0"/>
        <w:jc w:val="both"/>
      </w:pPr>
      <w:r>
        <w:rPr>
          <w:rFonts w:ascii="Times New Roman"/>
          <w:b w:val="false"/>
          <w:i w:val="false"/>
          <w:color w:val="000000"/>
          <w:sz w:val="28"/>
        </w:rPr>
        <w:t>
      1. "Үлескерлердің ақшасын тартуға рұқсат беру" мемлекеттік көрсетілетін қызметті (бұдан әрі – мемлекеттік көрсетілетін қызмет) облыстық маңызы бар қалалардың және аудандардың жергілікті атқарушы органдары (бұдан әрі – көрсетілетін қызметті беруші) көрсетеді.</w:t>
      </w:r>
    </w:p>
    <w:bookmarkEnd w:id="247"/>
    <w:bookmarkStart w:name="z244" w:id="248"/>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248"/>
    <w:bookmarkStart w:name="z245" w:id="249"/>
    <w:p>
      <w:pPr>
        <w:spacing w:after="0"/>
        <w:ind w:left="0"/>
        <w:jc w:val="both"/>
      </w:pPr>
      <w:r>
        <w:rPr>
          <w:rFonts w:ascii="Times New Roman"/>
          <w:b w:val="false"/>
          <w:i w:val="false"/>
          <w:color w:val="000000"/>
          <w:sz w:val="28"/>
        </w:rPr>
        <w:t>
      2. Мемлекеттік қызметті көрсету нысаны: қағаз түрінде.</w:t>
      </w:r>
    </w:p>
    <w:bookmarkEnd w:id="249"/>
    <w:bookmarkStart w:name="z246" w:id="250"/>
    <w:p>
      <w:pPr>
        <w:spacing w:after="0"/>
        <w:ind w:left="0"/>
        <w:jc w:val="both"/>
      </w:pPr>
      <w:r>
        <w:rPr>
          <w:rFonts w:ascii="Times New Roman"/>
          <w:b w:val="false"/>
          <w:i w:val="false"/>
          <w:color w:val="000000"/>
          <w:sz w:val="28"/>
        </w:rPr>
        <w:t xml:space="preserve">
      3. Мемлекеттік қызметті көрсету нәтижесі – үлескерлердің ақшасын тартуға рұқсат беру немесе Қазақстан Республикасы Инвестициялар және даму министрінің 2017 жылғы 26 маусымдағы </w:t>
      </w:r>
      <w:r>
        <w:rPr>
          <w:rFonts w:ascii="Times New Roman"/>
          <w:b w:val="false"/>
          <w:i w:val="false"/>
          <w:color w:val="000000"/>
          <w:sz w:val="28"/>
        </w:rPr>
        <w:t>№ 387</w:t>
      </w:r>
      <w:r>
        <w:rPr>
          <w:rFonts w:ascii="Times New Roman"/>
          <w:b w:val="false"/>
          <w:i w:val="false"/>
          <w:color w:val="000000"/>
          <w:sz w:val="28"/>
        </w:rPr>
        <w:t xml:space="preserve"> "Тұрғын үй құрылысына үлестік қатысу саласындағы мемлекеттік көрсетілетін қызметтер стандарттарын бекіту туралы" бұйрығымен (нормативтік құқықтық актілерді мемлекеттік тіркеу тізілімінде № 15398 болып тіркелген) бекітілген "Үлескерлердің ақшасын тартуға рұқсат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үлескерлердің ақшасын тартуға рұқсат беру немесе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қызметті көрсетуден бас тарту туралы дәлелді жауап беру. </w:t>
      </w:r>
    </w:p>
    <w:bookmarkEnd w:id="250"/>
    <w:bookmarkStart w:name="z247" w:id="251"/>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25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іс-қимылдар тәртібін сипаттау</w:t>
      </w:r>
    </w:p>
    <w:bookmarkStart w:name="z248" w:id="252"/>
    <w:p>
      <w:pPr>
        <w:spacing w:after="0"/>
        <w:ind w:left="0"/>
        <w:jc w:val="both"/>
      </w:pPr>
      <w:r>
        <w:rPr>
          <w:rFonts w:ascii="Times New Roman"/>
          <w:b w:val="false"/>
          <w:i w:val="false"/>
          <w:color w:val="000000"/>
          <w:sz w:val="28"/>
        </w:rPr>
        <w:t xml:space="preserve">
      4. Мемлекеттік қызмет көрсету бойынша рәсімді (іс-қимылдар) бастауға негіздеме көрсетілетін қызметті алушының белгіленген нысан бойынша өтінімді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көзделген өзге де құжаттарды қабылдауы болып табылады.</w:t>
      </w:r>
    </w:p>
    <w:bookmarkEnd w:id="252"/>
    <w:bookmarkStart w:name="z249" w:id="25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53"/>
    <w:bookmarkStart w:name="z250" w:id="254"/>
    <w:p>
      <w:pPr>
        <w:spacing w:after="0"/>
        <w:ind w:left="0"/>
        <w:jc w:val="both"/>
      </w:pPr>
      <w:r>
        <w:rPr>
          <w:rFonts w:ascii="Times New Roman"/>
          <w:b w:val="false"/>
          <w:i w:val="false"/>
          <w:color w:val="000000"/>
          <w:sz w:val="28"/>
        </w:rPr>
        <w:t>
      1) құжаттарды көрсетілетін қызметті берушінің кеңсесінде қабылдау және тіркеу – 20 (жиырма) минут;</w:t>
      </w:r>
    </w:p>
    <w:bookmarkEnd w:id="254"/>
    <w:bookmarkStart w:name="z251" w:id="255"/>
    <w:p>
      <w:pPr>
        <w:spacing w:after="0"/>
        <w:ind w:left="0"/>
        <w:jc w:val="both"/>
      </w:pPr>
      <w:r>
        <w:rPr>
          <w:rFonts w:ascii="Times New Roman"/>
          <w:b w:val="false"/>
          <w:i w:val="false"/>
          <w:color w:val="000000"/>
          <w:sz w:val="28"/>
        </w:rPr>
        <w:t>
      2) құжаттарды көрсетілетін қызметті беруші басшысының қарауы – 1 (бір) сағат;</w:t>
      </w:r>
    </w:p>
    <w:bookmarkEnd w:id="255"/>
    <w:bookmarkStart w:name="z252" w:id="256"/>
    <w:p>
      <w:pPr>
        <w:spacing w:after="0"/>
        <w:ind w:left="0"/>
        <w:jc w:val="both"/>
      </w:pPr>
      <w:r>
        <w:rPr>
          <w:rFonts w:ascii="Times New Roman"/>
          <w:b w:val="false"/>
          <w:i w:val="false"/>
          <w:color w:val="000000"/>
          <w:sz w:val="28"/>
        </w:rPr>
        <w:t>
      3) құжаттарды көрсетілетін қызметті берушінің жауапты орындаушысының қарауы, олардың белгіленген талаптарға сәйкестігін тексеруі, мемлекеттік қызметті көрсету нәтижесін ресімдеуі – 10 (он) жұмыс кун;</w:t>
      </w:r>
    </w:p>
    <w:bookmarkEnd w:id="256"/>
    <w:bookmarkStart w:name="z253" w:id="257"/>
    <w:p>
      <w:pPr>
        <w:spacing w:after="0"/>
        <w:ind w:left="0"/>
        <w:jc w:val="both"/>
      </w:pPr>
      <w:r>
        <w:rPr>
          <w:rFonts w:ascii="Times New Roman"/>
          <w:b w:val="false"/>
          <w:i w:val="false"/>
          <w:color w:val="000000"/>
          <w:sz w:val="28"/>
        </w:rPr>
        <w:t>
      4) көрсетілетін қызметті беруші басшысының мемлекеттік қызметті көрсету нәтижесін қарауы – 1 (бір) сағат;</w:t>
      </w:r>
    </w:p>
    <w:bookmarkEnd w:id="257"/>
    <w:bookmarkStart w:name="z254" w:id="258"/>
    <w:p>
      <w:pPr>
        <w:spacing w:after="0"/>
        <w:ind w:left="0"/>
        <w:jc w:val="both"/>
      </w:pPr>
      <w:r>
        <w:rPr>
          <w:rFonts w:ascii="Times New Roman"/>
          <w:b w:val="false"/>
          <w:i w:val="false"/>
          <w:color w:val="000000"/>
          <w:sz w:val="28"/>
        </w:rPr>
        <w:t>
      5) мемлекеттік қызмет көрсету нәтижесін беру – 20 (жиырма) минут.</w:t>
      </w:r>
    </w:p>
    <w:bookmarkEnd w:id="258"/>
    <w:bookmarkStart w:name="z255" w:id="259"/>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 көрсету бойынша рәсімдердің (іс-қимылдардың) нәтижесі:</w:t>
      </w:r>
    </w:p>
    <w:bookmarkEnd w:id="259"/>
    <w:bookmarkStart w:name="z256" w:id="260"/>
    <w:p>
      <w:pPr>
        <w:spacing w:after="0"/>
        <w:ind w:left="0"/>
        <w:jc w:val="both"/>
      </w:pPr>
      <w:r>
        <w:rPr>
          <w:rFonts w:ascii="Times New Roman"/>
          <w:b w:val="false"/>
          <w:i w:val="false"/>
          <w:color w:val="000000"/>
          <w:sz w:val="28"/>
        </w:rPr>
        <w:t>
      1) өтініштің көшірмесінде құжаттар топтамасын қабылдау күні мен уақыты көрсетіліп кеңседе тіркеу туралы белгі;</w:t>
      </w:r>
    </w:p>
    <w:bookmarkEnd w:id="260"/>
    <w:bookmarkStart w:name="z257" w:id="261"/>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261"/>
    <w:bookmarkStart w:name="z258" w:id="262"/>
    <w:p>
      <w:pPr>
        <w:spacing w:after="0"/>
        <w:ind w:left="0"/>
        <w:jc w:val="both"/>
      </w:pPr>
      <w:r>
        <w:rPr>
          <w:rFonts w:ascii="Times New Roman"/>
          <w:b w:val="false"/>
          <w:i w:val="false"/>
          <w:color w:val="000000"/>
          <w:sz w:val="28"/>
        </w:rPr>
        <w:t>
      3) мемлекеттік қызметті көрсету нәтижесін ресімдеу;</w:t>
      </w:r>
    </w:p>
    <w:bookmarkEnd w:id="262"/>
    <w:bookmarkStart w:name="z259" w:id="263"/>
    <w:p>
      <w:pPr>
        <w:spacing w:after="0"/>
        <w:ind w:left="0"/>
        <w:jc w:val="both"/>
      </w:pPr>
      <w:r>
        <w:rPr>
          <w:rFonts w:ascii="Times New Roman"/>
          <w:b w:val="false"/>
          <w:i w:val="false"/>
          <w:color w:val="000000"/>
          <w:sz w:val="28"/>
        </w:rPr>
        <w:t>
      4) мемлекеттік қызметті көрсету нәтижесіне қол қою;</w:t>
      </w:r>
    </w:p>
    <w:bookmarkEnd w:id="263"/>
    <w:bookmarkStart w:name="z260" w:id="264"/>
    <w:p>
      <w:pPr>
        <w:spacing w:after="0"/>
        <w:ind w:left="0"/>
        <w:jc w:val="both"/>
      </w:pPr>
      <w:r>
        <w:rPr>
          <w:rFonts w:ascii="Times New Roman"/>
          <w:b w:val="false"/>
          <w:i w:val="false"/>
          <w:color w:val="000000"/>
          <w:sz w:val="28"/>
        </w:rPr>
        <w:t>
      5) мемлекеттік қызметті көрсету нәтижесін алғандағы журналдағы көрсетілетін қызметті алушының қолы.</w:t>
      </w:r>
    </w:p>
    <w:bookmarkEnd w:id="264"/>
    <w:p>
      <w:pPr>
        <w:spacing w:after="0"/>
        <w:ind w:left="0"/>
        <w:jc w:val="left"/>
      </w:pPr>
      <w:r>
        <w:rPr>
          <w:rFonts w:ascii="Times New Roman"/>
          <w:b/>
          <w:i w:val="false"/>
          <w:color w:val="000000"/>
        </w:rPr>
        <w:t xml:space="preserve"> 3. Мемлекеттік қызметті көрсету процессінде көрсетілетін қызметті берушінің құрылымдық бөлімшелерінің (қызметкерлерінің) өзара іс-қимыл тәртібін сипаттау</w:t>
      </w:r>
    </w:p>
    <w:bookmarkStart w:name="z261" w:id="26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265"/>
    <w:bookmarkStart w:name="z262" w:id="266"/>
    <w:p>
      <w:pPr>
        <w:spacing w:after="0"/>
        <w:ind w:left="0"/>
        <w:jc w:val="both"/>
      </w:pPr>
      <w:r>
        <w:rPr>
          <w:rFonts w:ascii="Times New Roman"/>
          <w:b w:val="false"/>
          <w:i w:val="false"/>
          <w:color w:val="000000"/>
          <w:sz w:val="28"/>
        </w:rPr>
        <w:t>
      1) көрсетілетін қызметті берушінің кеңсе қызметкері;</w:t>
      </w:r>
    </w:p>
    <w:bookmarkEnd w:id="266"/>
    <w:bookmarkStart w:name="z263" w:id="267"/>
    <w:p>
      <w:pPr>
        <w:spacing w:after="0"/>
        <w:ind w:left="0"/>
        <w:jc w:val="both"/>
      </w:pPr>
      <w:r>
        <w:rPr>
          <w:rFonts w:ascii="Times New Roman"/>
          <w:b w:val="false"/>
          <w:i w:val="false"/>
          <w:color w:val="000000"/>
          <w:sz w:val="28"/>
        </w:rPr>
        <w:t>
      2) көрсетілетін қызметті берушінің басшысы;</w:t>
      </w:r>
    </w:p>
    <w:bookmarkEnd w:id="267"/>
    <w:bookmarkStart w:name="z264" w:id="26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68"/>
    <w:bookmarkStart w:name="z265" w:id="269"/>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(іс-қимылдардың) реттілігінің сипаттамасы:</w:t>
      </w:r>
    </w:p>
    <w:bookmarkEnd w:id="269"/>
    <w:bookmarkStart w:name="z266" w:id="270"/>
    <w:p>
      <w:pPr>
        <w:spacing w:after="0"/>
        <w:ind w:left="0"/>
        <w:jc w:val="both"/>
      </w:pPr>
      <w:r>
        <w:rPr>
          <w:rFonts w:ascii="Times New Roman"/>
          <w:b w:val="false"/>
          <w:i w:val="false"/>
          <w:color w:val="000000"/>
          <w:sz w:val="28"/>
        </w:rPr>
        <w:t>
      1) көрсетілетін қызметті берушінің кеңсе қызметкері, мемлекеттік қызметті көрсету үшін қажетті құжаттар топтамасын келіп түскен кезден оларды тіркеу журналында тіркейді және көрсетілетін қызметті берушінің басшысына жолдайды– 20 (жиырма) минут;</w:t>
      </w:r>
    </w:p>
    <w:bookmarkEnd w:id="270"/>
    <w:bookmarkStart w:name="z267" w:id="271"/>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құжаттарын қарайды, көрсетілетін қызметті берушінің жауапты орындаушысын анықтайды және құжаттарды көрсетілетін қызметті берушінің жауапты орындаушысына береді – 1 (бір) сағат;</w:t>
      </w:r>
    </w:p>
    <w:bookmarkEnd w:id="271"/>
    <w:bookmarkStart w:name="z268" w:id="272"/>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құжаттарын қарайды, олардың белгіленген талаптарға сәйкестігін тексереді, мемлекеттік қызметті көрсету нәтижесін ресімдейді және оны көрсетілетін қызметті берушінің басшысына қол қоюға жолдайды:</w:t>
      </w:r>
    </w:p>
    <w:bookmarkEnd w:id="272"/>
    <w:bookmarkStart w:name="z269" w:id="273"/>
    <w:p>
      <w:pPr>
        <w:spacing w:after="0"/>
        <w:ind w:left="0"/>
        <w:jc w:val="both"/>
      </w:pPr>
      <w:r>
        <w:rPr>
          <w:rFonts w:ascii="Times New Roman"/>
          <w:b w:val="false"/>
          <w:i w:val="false"/>
          <w:color w:val="000000"/>
          <w:sz w:val="28"/>
        </w:rPr>
        <w:t>
      өтінішті қарау және олардың белгіленген талаптарға сәйкестігін тексеруі, мемлекеттік қызметті көрсету нәтижесін ресімдеуі – 10 (он) жұмыс кун;</w:t>
      </w:r>
    </w:p>
    <w:bookmarkEnd w:id="273"/>
    <w:bookmarkStart w:name="z270" w:id="274"/>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қызметтің көрсетілу нәтижесіне қол қояды және көрсетілетін қызметті берушінің қеңсесіне жолдайды – 1 (бір) сағат;</w:t>
      </w:r>
    </w:p>
    <w:bookmarkEnd w:id="274"/>
    <w:bookmarkStart w:name="z271" w:id="275"/>
    <w:p>
      <w:pPr>
        <w:spacing w:after="0"/>
        <w:ind w:left="0"/>
        <w:jc w:val="both"/>
      </w:pPr>
      <w:r>
        <w:rPr>
          <w:rFonts w:ascii="Times New Roman"/>
          <w:b w:val="false"/>
          <w:i w:val="false"/>
          <w:color w:val="000000"/>
          <w:sz w:val="28"/>
        </w:rPr>
        <w:t>
      5) көрсетілетін қызметті берушінің кеңсесінің қызметкері мемлекеттік қызметті көрсету нәтижесін береді – 20 (жиырма) минут.</w:t>
      </w:r>
    </w:p>
    <w:bookmarkEnd w:id="275"/>
    <w:bookmarkStart w:name="z272" w:id="276"/>
    <w:p>
      <w:pPr>
        <w:spacing w:after="0"/>
        <w:ind w:left="0"/>
        <w:jc w:val="both"/>
      </w:pPr>
      <w:r>
        <w:rPr>
          <w:rFonts w:ascii="Times New Roman"/>
          <w:b w:val="false"/>
          <w:i w:val="false"/>
          <w:color w:val="000000"/>
          <w:sz w:val="28"/>
        </w:rPr>
        <w:t>
      9. Мемлекеттік қызмет көрсету процесінде рәсімдердің (іс-қимылдардың) ретінің, көрсетілетін қызметті берушінің құрылымдық бөлімшелерінің (қызметкерлерінің) өзара іс-қимылдарының толық сипаттамасы осы "Үлескерлердің ақшасын тартуға рұқсат беру" мемлекеттік көрсетілетін қызмет регламентінің қосымшасына сәйкес мемлекеттік қызмет көрсетудің бизнес - процесстерінің анықтамалығында көрсетіледі. Мемлекеттік қызмет көрсетудің бизнес-процестерінің анықтамалығы көрсетілетін қызметті берушінің интернет - ресурсында орналастырылады.</w:t>
      </w:r>
    </w:p>
    <w:bookmarkEnd w:id="27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процессінде ақпараттық жүйелерді пайдалану тәртібін сипаттау</w:t>
      </w:r>
    </w:p>
    <w:bookmarkStart w:name="z273" w:id="277"/>
    <w:p>
      <w:pPr>
        <w:spacing w:after="0"/>
        <w:ind w:left="0"/>
        <w:jc w:val="both"/>
      </w:pPr>
      <w:r>
        <w:rPr>
          <w:rFonts w:ascii="Times New Roman"/>
          <w:b w:val="false"/>
          <w:i w:val="false"/>
          <w:color w:val="000000"/>
          <w:sz w:val="28"/>
        </w:rPr>
        <w:t>
      10. Мемлекеттік корпорацияға жүгіну тәртібінің сипаттамасы, көрсетілетін қызметті алушының сұранысын өңдеудің ұзақтығы:</w:t>
      </w:r>
    </w:p>
    <w:bookmarkEnd w:id="277"/>
    <w:bookmarkStart w:name="z274" w:id="278"/>
    <w:p>
      <w:pPr>
        <w:spacing w:after="0"/>
        <w:ind w:left="0"/>
        <w:jc w:val="both"/>
      </w:pPr>
      <w:r>
        <w:rPr>
          <w:rFonts w:ascii="Times New Roman"/>
          <w:b w:val="false"/>
          <w:i w:val="false"/>
          <w:color w:val="000000"/>
          <w:sz w:val="28"/>
        </w:rPr>
        <w:t>
      1) көрсетілетін қызметті алушы (немесе оның өкілі) Мемлекеттік корпорация қызметкеріне өтінішті ұсынады. Көрсетілетін қызметті алушы (немесе оның өкілі) барлық қажетті құжаттарды Мемлекеттік корпорация берген кезде тиісті құжаттардың қабылданғаны туралы қолхат беріледі;</w:t>
      </w:r>
    </w:p>
    <w:bookmarkEnd w:id="278"/>
    <w:bookmarkStart w:name="z275" w:id="279"/>
    <w:p>
      <w:pPr>
        <w:spacing w:after="0"/>
        <w:ind w:left="0"/>
        <w:jc w:val="both"/>
      </w:pPr>
      <w:r>
        <w:rPr>
          <w:rFonts w:ascii="Times New Roman"/>
          <w:b w:val="false"/>
          <w:i w:val="false"/>
          <w:color w:val="000000"/>
          <w:sz w:val="28"/>
        </w:rPr>
        <w:t>
      2) Мемлекеттік корпорация қызметкері көрсетілетін қызметті алушы ұсынған өтініштің дұрыс толтырылуын және құжаттар топтамасының толықтығын тексереді - 20 (жиырма) минут;</w:t>
      </w:r>
    </w:p>
    <w:bookmarkEnd w:id="279"/>
    <w:bookmarkStart w:name="z276" w:id="280"/>
    <w:p>
      <w:pPr>
        <w:spacing w:after="0"/>
        <w:ind w:left="0"/>
        <w:jc w:val="both"/>
      </w:pPr>
      <w:r>
        <w:rPr>
          <w:rFonts w:ascii="Times New Roman"/>
          <w:b w:val="false"/>
          <w:i w:val="false"/>
          <w:color w:val="000000"/>
          <w:sz w:val="28"/>
        </w:rPr>
        <w:t>
      3) 1-процесс - мемлекеттік көрсетілетін қызмет көрсету үшін Мемлекеттік корпорацияның қызметкері автоматтандырылған жұмыс орнына логин мен парольді (авторизациялау процесі) енгізуі;</w:t>
      </w:r>
    </w:p>
    <w:bookmarkEnd w:id="280"/>
    <w:bookmarkStart w:name="z277" w:id="281"/>
    <w:p>
      <w:pPr>
        <w:spacing w:after="0"/>
        <w:ind w:left="0"/>
        <w:jc w:val="both"/>
      </w:pPr>
      <w:r>
        <w:rPr>
          <w:rFonts w:ascii="Times New Roman"/>
          <w:b w:val="false"/>
          <w:i w:val="false"/>
          <w:color w:val="000000"/>
          <w:sz w:val="28"/>
        </w:rPr>
        <w:t>
      4) 2-процесс – Мемлекеттік корпорация қызметкерінің мемлекеттік көрсетілетін қызметті таңдауы, экранға мемлекеттік қызметті көрсету үшін сұраныс нысанын шығаруы және Мемлекеттік корпорация қызметкері көрсетілетін қызметті алушының, сондай-ақ сенімхат бойынша көрсетілетін қызметті алушы өкілінің мәліметтерін (нотариалды куәландырылған сенімхат болған жағдайда, басқа куәландырылған сенімхатының мәліметтері толтырылмайды) енгізуі;</w:t>
      </w:r>
    </w:p>
    <w:bookmarkEnd w:id="281"/>
    <w:bookmarkStart w:name="z278" w:id="282"/>
    <w:p>
      <w:pPr>
        <w:spacing w:after="0"/>
        <w:ind w:left="0"/>
        <w:jc w:val="both"/>
      </w:pPr>
      <w:r>
        <w:rPr>
          <w:rFonts w:ascii="Times New Roman"/>
          <w:b w:val="false"/>
          <w:i w:val="false"/>
          <w:color w:val="000000"/>
          <w:sz w:val="28"/>
        </w:rPr>
        <w:t>
      5) 3-процесс - электрондық үкімет шлюзі (бұдан әрі - ЭҮШ) арқылы жеке тұлғалардың мемлекеттік деректер қорына немесе заңды тұлғалардың мемлекеттік деректер қорына (бұдан әрі - ЖТМДҚ/ЗТМДҚ) көрсетілетін қызметті алушының мәліметтері туралы, сонымен бірге Бірыңғай нотариалдық ақпараттық жүйеге (бұдан әрі - БНАЖ) - көрсетілетін қызметті алушы өкілінің сенімхат мәліметтері туралы сұранысты жолдауы;</w:t>
      </w:r>
    </w:p>
    <w:bookmarkEnd w:id="282"/>
    <w:bookmarkStart w:name="z279" w:id="283"/>
    <w:p>
      <w:pPr>
        <w:spacing w:after="0"/>
        <w:ind w:left="0"/>
        <w:jc w:val="both"/>
      </w:pPr>
      <w:r>
        <w:rPr>
          <w:rFonts w:ascii="Times New Roman"/>
          <w:b w:val="false"/>
          <w:i w:val="false"/>
          <w:color w:val="000000"/>
          <w:sz w:val="28"/>
        </w:rPr>
        <w:t>
      6) 1-шарт - ЖТМДҚ/ЗТМДҚ көрсетілетін қызметті алушының мәліметтерінің және БНАЖ сенімхат мәліметтерінің бар болуын тексеруі;</w:t>
      </w:r>
    </w:p>
    <w:bookmarkEnd w:id="283"/>
    <w:bookmarkStart w:name="z280" w:id="284"/>
    <w:p>
      <w:pPr>
        <w:spacing w:after="0"/>
        <w:ind w:left="0"/>
        <w:jc w:val="both"/>
      </w:pPr>
      <w:r>
        <w:rPr>
          <w:rFonts w:ascii="Times New Roman"/>
          <w:b w:val="false"/>
          <w:i w:val="false"/>
          <w:color w:val="000000"/>
          <w:sz w:val="28"/>
        </w:rPr>
        <w:t>
      7) 4-процесс - көрсетілетін қызметті алушының ЖТМДҚ/ЗТМДҚ-да мәліметтерінің және БНАЖ-да сенімхат мәліметтерінің болмауына байланысты, мәліметтерді алу мүмкіндігінің болмауы туралы хабарлама қалыптастырылуы;</w:t>
      </w:r>
    </w:p>
    <w:bookmarkEnd w:id="284"/>
    <w:bookmarkStart w:name="z281" w:id="285"/>
    <w:p>
      <w:pPr>
        <w:spacing w:after="0"/>
        <w:ind w:left="0"/>
        <w:jc w:val="both"/>
      </w:pPr>
      <w:r>
        <w:rPr>
          <w:rFonts w:ascii="Times New Roman"/>
          <w:b w:val="false"/>
          <w:i w:val="false"/>
          <w:color w:val="000000"/>
          <w:sz w:val="28"/>
        </w:rPr>
        <w:t>
      8) 5-процесс – Мемлекеттік корпорация қызметкерінің электрондық сандық қолтаңбасымен (бұдан әрі - ЭСҚ) куәландырылған (қол қойылған) электрондық құжаттарды (көрсетілетін қызметті алушының сұранысын) ЭҮШ арқылы электрондық үкіметінің аумақтық шлюзі автоматтандырылған жұмыс орнына (бұдан әрі - ЭҮАШ АЖО) жолдауы;</w:t>
      </w:r>
    </w:p>
    <w:bookmarkEnd w:id="285"/>
    <w:bookmarkStart w:name="z282" w:id="286"/>
    <w:p>
      <w:pPr>
        <w:spacing w:after="0"/>
        <w:ind w:left="0"/>
        <w:jc w:val="both"/>
      </w:pPr>
      <w:r>
        <w:rPr>
          <w:rFonts w:ascii="Times New Roman"/>
          <w:b w:val="false"/>
          <w:i w:val="false"/>
          <w:color w:val="000000"/>
          <w:sz w:val="28"/>
        </w:rPr>
        <w:t>
      9) 6-процесс - ЭҮАШ АЖО-да электрондық құжатты тіркеу;</w:t>
      </w:r>
    </w:p>
    <w:bookmarkEnd w:id="286"/>
    <w:bookmarkStart w:name="z283" w:id="287"/>
    <w:p>
      <w:pPr>
        <w:spacing w:after="0"/>
        <w:ind w:left="0"/>
        <w:jc w:val="both"/>
      </w:pPr>
      <w:r>
        <w:rPr>
          <w:rFonts w:ascii="Times New Roman"/>
          <w:b w:val="false"/>
          <w:i w:val="false"/>
          <w:color w:val="000000"/>
          <w:sz w:val="28"/>
        </w:rPr>
        <w:t>
      10) 2-шарт - көрсетілетін қызметті берушінің көрсетілетін қызметті  алушының жалғаған құжаттар топтамасының сәйкестігін тексеруі (өңдеуі);</w:t>
      </w:r>
    </w:p>
    <w:bookmarkEnd w:id="287"/>
    <w:bookmarkStart w:name="z284" w:id="288"/>
    <w:p>
      <w:pPr>
        <w:spacing w:after="0"/>
        <w:ind w:left="0"/>
        <w:jc w:val="both"/>
      </w:pPr>
      <w:r>
        <w:rPr>
          <w:rFonts w:ascii="Times New Roman"/>
          <w:b w:val="false"/>
          <w:i w:val="false"/>
          <w:color w:val="000000"/>
          <w:sz w:val="28"/>
        </w:rPr>
        <w:t>
      11) 7-процесс - көрсетілетін қызметті алушының құжаттар топтамасында бұзушылықтың болуына байланысты сұратылып отырған мемлекеттік көрсетілетін қызметтен бас тарту жөнінде хабарламаны қалыптастыру немесе көрсетілетін қызметті алушының Мемлекеттік корпорация қызметкері арқылы тиісті құжаттарды алғандығы туралы қолхат алуы;</w:t>
      </w:r>
    </w:p>
    <w:bookmarkEnd w:id="288"/>
    <w:bookmarkStart w:name="z285" w:id="289"/>
    <w:p>
      <w:pPr>
        <w:spacing w:after="0"/>
        <w:ind w:left="0"/>
        <w:jc w:val="both"/>
      </w:pPr>
      <w:r>
        <w:rPr>
          <w:rFonts w:ascii="Times New Roman"/>
          <w:b w:val="false"/>
          <w:i w:val="false"/>
          <w:color w:val="000000"/>
          <w:sz w:val="28"/>
        </w:rPr>
        <w:t>
      12) 8-процесс - көрсетілетін қызметті алушының Мемлекеттік корпорация қызметкері арқылы ЭҮАШ АЖО-да қалыптастырылған мемлекеттік көрсетілетін қызметтің нәтижесін (СЖТ алу) алуы.</w:t>
      </w:r>
    </w:p>
    <w:bookmarkEnd w:id="289"/>
    <w:bookmarkStart w:name="z286" w:id="290"/>
    <w:p>
      <w:pPr>
        <w:spacing w:after="0"/>
        <w:ind w:left="0"/>
        <w:jc w:val="both"/>
      </w:pPr>
      <w:r>
        <w:rPr>
          <w:rFonts w:ascii="Times New Roman"/>
          <w:b w:val="false"/>
          <w:i w:val="false"/>
          <w:color w:val="000000"/>
          <w:sz w:val="28"/>
        </w:rPr>
        <w:t>
      Құжаттарды қабылдау күні мемлекеттік қызметті көрсету мерзіміне кірмейді, бұл ретте мемлекеттік қызметті көрсету нәтижесі мемлекеттік қызметті көрсету мерзімі аяқталғанға дейін бір күн бұрын ұсынылады.</w:t>
      </w:r>
    </w:p>
    <w:bookmarkEnd w:id="290"/>
    <w:bookmarkStart w:name="z287" w:id="291"/>
    <w:p>
      <w:pPr>
        <w:spacing w:after="0"/>
        <w:ind w:left="0"/>
        <w:jc w:val="both"/>
      </w:pPr>
      <w:r>
        <w:rPr>
          <w:rFonts w:ascii="Times New Roman"/>
          <w:b w:val="false"/>
          <w:i w:val="false"/>
          <w:color w:val="000000"/>
          <w:sz w:val="28"/>
        </w:rPr>
        <w:t xml:space="preserve">
      11. Мемлекеттік қызмет көрсетудің бизнес-процесстерінің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берілген.</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"Үлескерлердің ақшасын тартуға</w:t>
            </w:r>
            <w:r>
              <w:br/>
            </w:r>
            <w:r>
              <w:rPr>
                <w:rFonts w:ascii="Times New Roman"/>
                <w:b w:val="false"/>
                <w:i w:val="false"/>
                <w:color w:val="000000"/>
                <w:sz w:val="20"/>
              </w:rPr>
              <w:t>рұқсат беру" мемлекеттiк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r>
              <w:br/>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2018 жылғы "16" сәуірдегі</w:t>
            </w:r>
            <w:r>
              <w:br/>
            </w:r>
            <w:r>
              <w:rPr>
                <w:rFonts w:ascii="Times New Roman"/>
                <w:b w:val="false"/>
                <w:i w:val="false"/>
                <w:color w:val="000000"/>
                <w:sz w:val="20"/>
              </w:rPr>
              <w:t>№ 68 қаулысына</w:t>
            </w:r>
            <w:r>
              <w:br/>
            </w:r>
            <w:r>
              <w:rPr>
                <w:rFonts w:ascii="Times New Roman"/>
                <w:b w:val="false"/>
                <w:i w:val="false"/>
                <w:color w:val="000000"/>
                <w:sz w:val="20"/>
              </w:rPr>
              <w:t>6 қосымша</w:t>
            </w:r>
            <w:r>
              <w:br/>
            </w:r>
          </w:p>
        </w:tc>
      </w:tr>
    </w:tbl>
    <w:bookmarkStart w:name="z355" w:id="292"/>
    <w:p>
      <w:pPr>
        <w:spacing w:after="0"/>
        <w:ind w:left="0"/>
        <w:jc w:val="left"/>
      </w:pPr>
      <w:r>
        <w:rPr>
          <w:rFonts w:ascii="Times New Roman"/>
          <w:b/>
          <w:i w:val="false"/>
          <w:color w:val="000000"/>
        </w:rPr>
        <w:t xml:space="preserve"> "Тұрғын үй құрылысына үлестік қатысу туралы шарттың есептік жазбасы туралы үзінді беру"  мемлекеттік көрсетілетін қызмет регламенті 1. Жалпы ережелер</w:t>
      </w:r>
    </w:p>
    <w:bookmarkEnd w:id="292"/>
    <w:bookmarkStart w:name="z288" w:id="293"/>
    <w:p>
      <w:pPr>
        <w:spacing w:after="0"/>
        <w:ind w:left="0"/>
        <w:jc w:val="both"/>
      </w:pPr>
      <w:r>
        <w:rPr>
          <w:rFonts w:ascii="Times New Roman"/>
          <w:b w:val="false"/>
          <w:i w:val="false"/>
          <w:color w:val="000000"/>
          <w:sz w:val="28"/>
        </w:rPr>
        <w:t>
      1. "Тұрғын үй құрылысына үлестік қатысу туралы шарттың есептік жазбасы туралы үзінді беру" мемлекеттік көрсетілетін қызметті (бұдан әрі – мемлекеттік көрсетілетін қызмет) облыстық маңызы бар қалалардың және аудандардың жергілікті атқарушы органдары (бұдан әрі – көрсетілетін қызметті беруші) көрсетеді.</w:t>
      </w:r>
    </w:p>
    <w:bookmarkEnd w:id="293"/>
    <w:bookmarkStart w:name="z289" w:id="294"/>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294"/>
    <w:bookmarkStart w:name="z290" w:id="295"/>
    <w:p>
      <w:pPr>
        <w:spacing w:after="0"/>
        <w:ind w:left="0"/>
        <w:jc w:val="both"/>
      </w:pPr>
      <w:r>
        <w:rPr>
          <w:rFonts w:ascii="Times New Roman"/>
          <w:b w:val="false"/>
          <w:i w:val="false"/>
          <w:color w:val="000000"/>
          <w:sz w:val="28"/>
        </w:rPr>
        <w:t>
      2. Мемлекеттік қызметті көрсету нысаны: қағаз түрінде.</w:t>
      </w:r>
    </w:p>
    <w:bookmarkEnd w:id="295"/>
    <w:bookmarkStart w:name="z291" w:id="296"/>
    <w:p>
      <w:pPr>
        <w:spacing w:after="0"/>
        <w:ind w:left="0"/>
        <w:jc w:val="both"/>
      </w:pPr>
      <w:r>
        <w:rPr>
          <w:rFonts w:ascii="Times New Roman"/>
          <w:b w:val="false"/>
          <w:i w:val="false"/>
          <w:color w:val="000000"/>
          <w:sz w:val="28"/>
        </w:rPr>
        <w:t xml:space="preserve">
      3. Мемлекеттік қызметті көрсету нәтижесі – тұрғын үй құрылысына үлестік қатысу туралы шарттың есептік жазбасы туралы үзінді беру немесе Қазақстан Республикасы Инвестициялар және даму министрінің 2017 жылғы 26 маусымдағы </w:t>
      </w:r>
      <w:r>
        <w:rPr>
          <w:rFonts w:ascii="Times New Roman"/>
          <w:b w:val="false"/>
          <w:i w:val="false"/>
          <w:color w:val="000000"/>
          <w:sz w:val="28"/>
        </w:rPr>
        <w:t>№ 387</w:t>
      </w:r>
      <w:r>
        <w:rPr>
          <w:rFonts w:ascii="Times New Roman"/>
          <w:b w:val="false"/>
          <w:i w:val="false"/>
          <w:color w:val="000000"/>
          <w:sz w:val="28"/>
        </w:rPr>
        <w:t xml:space="preserve"> "Тұрғын үй құрылысына үлестік қатысу саласындағы мемлекеттік көрсетілетін қызметтер стандарттарын бекіту туралы" бұйрығымен (Нормативтік құқықтық актілерді мемлекеттік тіркеу тізілімінде № 15398 болып тіркелген) бекітілген "Тұрғын үй құрылысына үлестік қатысу туралы шарттың есептік жазбасы туралы үзінді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тұрғын үй құрылысына үлестік қатысу туралы шарттың есептік жазбасы туралы үзінді беру немесе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мемлекеттік қызметті көрсетуден бас тарту туралы дәлелді жауап беру.</w:t>
      </w:r>
    </w:p>
    <w:bookmarkEnd w:id="296"/>
    <w:p>
      <w:pPr>
        <w:spacing w:after="0"/>
        <w:ind w:left="0"/>
        <w:jc w:val="left"/>
      </w:pPr>
      <w:r>
        <w:rPr>
          <w:rFonts w:ascii="Times New Roman"/>
          <w:b/>
          <w:i w:val="false"/>
          <w:color w:val="000000"/>
        </w:rPr>
        <w:t xml:space="preserve"> 2. Мемлекеттік қызметті көрсету процессінде көрсетілетін қызметті берушінің құрылымдық бөлімшелерінің (қызметкерлерінің) іс-қимылдар тәртібін сипаттау</w:t>
      </w:r>
    </w:p>
    <w:bookmarkStart w:name="z292" w:id="297"/>
    <w:p>
      <w:pPr>
        <w:spacing w:after="0"/>
        <w:ind w:left="0"/>
        <w:jc w:val="both"/>
      </w:pPr>
      <w:r>
        <w:rPr>
          <w:rFonts w:ascii="Times New Roman"/>
          <w:b w:val="false"/>
          <w:i w:val="false"/>
          <w:color w:val="000000"/>
          <w:sz w:val="28"/>
        </w:rPr>
        <w:t xml:space="preserve">
      4. Мемлекеттік қызмет көрсету бойынша рәсімді (іс-қимылдар) бастауға негіздеме көрсетілетін қызметті алушының белгіленген нысан бойынша өтінімді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көзделген өзге де құжаттарды қабылдауы болып табылады.</w:t>
      </w:r>
    </w:p>
    <w:bookmarkEnd w:id="297"/>
    <w:bookmarkStart w:name="z293" w:id="29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98"/>
    <w:bookmarkStart w:name="z294" w:id="299"/>
    <w:p>
      <w:pPr>
        <w:spacing w:after="0"/>
        <w:ind w:left="0"/>
        <w:jc w:val="both"/>
      </w:pPr>
      <w:r>
        <w:rPr>
          <w:rFonts w:ascii="Times New Roman"/>
          <w:b w:val="false"/>
          <w:i w:val="false"/>
          <w:color w:val="000000"/>
          <w:sz w:val="28"/>
        </w:rPr>
        <w:t>
      1) құжаттарды көрсетілетін қызметті берушінің кеңсесінде қабылдау және тіркеу – 20 (жиырма) минут;</w:t>
      </w:r>
    </w:p>
    <w:bookmarkEnd w:id="299"/>
    <w:bookmarkStart w:name="z295" w:id="300"/>
    <w:p>
      <w:pPr>
        <w:spacing w:after="0"/>
        <w:ind w:left="0"/>
        <w:jc w:val="both"/>
      </w:pPr>
      <w:r>
        <w:rPr>
          <w:rFonts w:ascii="Times New Roman"/>
          <w:b w:val="false"/>
          <w:i w:val="false"/>
          <w:color w:val="000000"/>
          <w:sz w:val="28"/>
        </w:rPr>
        <w:t>
      2) құжаттарды көрсетілетін қызметті беруші басшысының қарауы – 1 (бір) сағат;</w:t>
      </w:r>
    </w:p>
    <w:bookmarkEnd w:id="300"/>
    <w:bookmarkStart w:name="z296" w:id="301"/>
    <w:p>
      <w:pPr>
        <w:spacing w:after="0"/>
        <w:ind w:left="0"/>
        <w:jc w:val="both"/>
      </w:pPr>
      <w:r>
        <w:rPr>
          <w:rFonts w:ascii="Times New Roman"/>
          <w:b w:val="false"/>
          <w:i w:val="false"/>
          <w:color w:val="000000"/>
          <w:sz w:val="28"/>
        </w:rPr>
        <w:t>
      3) құжаттарды көрсетілетін қызметті берушінің жауапты орындаушысының қарауы, олардың белгіленген талаптарға сәйкестігін тексеруі, мемлекеттік қызметті көрсету нәтижесін ресімдеуі – 6 (алты) жұмыс кун;</w:t>
      </w:r>
    </w:p>
    <w:bookmarkEnd w:id="301"/>
    <w:bookmarkStart w:name="z297" w:id="302"/>
    <w:p>
      <w:pPr>
        <w:spacing w:after="0"/>
        <w:ind w:left="0"/>
        <w:jc w:val="both"/>
      </w:pPr>
      <w:r>
        <w:rPr>
          <w:rFonts w:ascii="Times New Roman"/>
          <w:b w:val="false"/>
          <w:i w:val="false"/>
          <w:color w:val="000000"/>
          <w:sz w:val="28"/>
        </w:rPr>
        <w:t>
      4) көрсетілетін қызметті беруші басшысының мемлекеттік қызметті көрсету нәтижесін қарауы – 1 (бір) сағат;</w:t>
      </w:r>
    </w:p>
    <w:bookmarkEnd w:id="302"/>
    <w:bookmarkStart w:name="z298" w:id="303"/>
    <w:p>
      <w:pPr>
        <w:spacing w:after="0"/>
        <w:ind w:left="0"/>
        <w:jc w:val="both"/>
      </w:pPr>
      <w:r>
        <w:rPr>
          <w:rFonts w:ascii="Times New Roman"/>
          <w:b w:val="false"/>
          <w:i w:val="false"/>
          <w:color w:val="000000"/>
          <w:sz w:val="28"/>
        </w:rPr>
        <w:t>
      5) мемлекеттік қызмет көрсету нәтижесін беру – 20 (жиырма) минут.</w:t>
      </w:r>
    </w:p>
    <w:bookmarkEnd w:id="303"/>
    <w:bookmarkStart w:name="z299" w:id="304"/>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 көрсету бойынша рәсімдердің (іс-қимылдардың) нәтижесі:</w:t>
      </w:r>
    </w:p>
    <w:bookmarkEnd w:id="304"/>
    <w:bookmarkStart w:name="z300" w:id="305"/>
    <w:p>
      <w:pPr>
        <w:spacing w:after="0"/>
        <w:ind w:left="0"/>
        <w:jc w:val="both"/>
      </w:pPr>
      <w:r>
        <w:rPr>
          <w:rFonts w:ascii="Times New Roman"/>
          <w:b w:val="false"/>
          <w:i w:val="false"/>
          <w:color w:val="000000"/>
          <w:sz w:val="28"/>
        </w:rPr>
        <w:t>
      1) өтініштің көшірмесінде құжаттар топтамасын қабылдау күні мен уақыты көрсетіліп кеңседе тіркеу туралы белгі;</w:t>
      </w:r>
    </w:p>
    <w:bookmarkEnd w:id="305"/>
    <w:bookmarkStart w:name="z301" w:id="306"/>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306"/>
    <w:bookmarkStart w:name="z302" w:id="307"/>
    <w:p>
      <w:pPr>
        <w:spacing w:after="0"/>
        <w:ind w:left="0"/>
        <w:jc w:val="both"/>
      </w:pPr>
      <w:r>
        <w:rPr>
          <w:rFonts w:ascii="Times New Roman"/>
          <w:b w:val="false"/>
          <w:i w:val="false"/>
          <w:color w:val="000000"/>
          <w:sz w:val="28"/>
        </w:rPr>
        <w:t>
      3) мемлекеттік қызметті көрсету нәтижесін ресімдеу;</w:t>
      </w:r>
    </w:p>
    <w:bookmarkEnd w:id="307"/>
    <w:bookmarkStart w:name="z303" w:id="308"/>
    <w:p>
      <w:pPr>
        <w:spacing w:after="0"/>
        <w:ind w:left="0"/>
        <w:jc w:val="both"/>
      </w:pPr>
      <w:r>
        <w:rPr>
          <w:rFonts w:ascii="Times New Roman"/>
          <w:b w:val="false"/>
          <w:i w:val="false"/>
          <w:color w:val="000000"/>
          <w:sz w:val="28"/>
        </w:rPr>
        <w:t>
      4) мемлекеттік қызметті көрсету нәтижесіне қол қою;</w:t>
      </w:r>
    </w:p>
    <w:bookmarkEnd w:id="308"/>
    <w:bookmarkStart w:name="z304" w:id="309"/>
    <w:p>
      <w:pPr>
        <w:spacing w:after="0"/>
        <w:ind w:left="0"/>
        <w:jc w:val="both"/>
      </w:pPr>
      <w:r>
        <w:rPr>
          <w:rFonts w:ascii="Times New Roman"/>
          <w:b w:val="false"/>
          <w:i w:val="false"/>
          <w:color w:val="000000"/>
          <w:sz w:val="28"/>
        </w:rPr>
        <w:t>
      5) мемлекеттік қызметті көрсету нәтижесін алғандағы журналдағы көрсетілетін қызметті алушының қолы.</w:t>
      </w:r>
    </w:p>
    <w:bookmarkEnd w:id="309"/>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Start w:name="z305" w:id="310"/>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310"/>
    <w:bookmarkStart w:name="z306" w:id="311"/>
    <w:p>
      <w:pPr>
        <w:spacing w:after="0"/>
        <w:ind w:left="0"/>
        <w:jc w:val="both"/>
      </w:pPr>
      <w:r>
        <w:rPr>
          <w:rFonts w:ascii="Times New Roman"/>
          <w:b w:val="false"/>
          <w:i w:val="false"/>
          <w:color w:val="000000"/>
          <w:sz w:val="28"/>
        </w:rPr>
        <w:t>
      1) көрсетілетін қызметті берушінің кеңсе қызметкері;</w:t>
      </w:r>
    </w:p>
    <w:bookmarkEnd w:id="311"/>
    <w:bookmarkStart w:name="z307" w:id="312"/>
    <w:p>
      <w:pPr>
        <w:spacing w:after="0"/>
        <w:ind w:left="0"/>
        <w:jc w:val="both"/>
      </w:pPr>
      <w:r>
        <w:rPr>
          <w:rFonts w:ascii="Times New Roman"/>
          <w:b w:val="false"/>
          <w:i w:val="false"/>
          <w:color w:val="000000"/>
          <w:sz w:val="28"/>
        </w:rPr>
        <w:t>
      2) көрсетілетін қызметті берушінің басшысы;</w:t>
      </w:r>
    </w:p>
    <w:bookmarkEnd w:id="312"/>
    <w:bookmarkStart w:name="z308" w:id="31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13"/>
    <w:bookmarkStart w:name="z309" w:id="314"/>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(іс-қимылдардың) реттілігінің сипаттамасы:</w:t>
      </w:r>
    </w:p>
    <w:bookmarkEnd w:id="314"/>
    <w:bookmarkStart w:name="z310" w:id="315"/>
    <w:p>
      <w:pPr>
        <w:spacing w:after="0"/>
        <w:ind w:left="0"/>
        <w:jc w:val="both"/>
      </w:pPr>
      <w:r>
        <w:rPr>
          <w:rFonts w:ascii="Times New Roman"/>
          <w:b w:val="false"/>
          <w:i w:val="false"/>
          <w:color w:val="000000"/>
          <w:sz w:val="28"/>
        </w:rPr>
        <w:t>
      1) көрсетілетін қызметті берушінің кеңсе қызметкері, мемлекеттік қызметті көрсету үшін қажетті құжаттар топтамасын келіп түскен кезден оларды тіркеу журналында тіркейді және көрсетілетін қызметті берушінің басшысына жолдайды– 20 (жиырма) минут;</w:t>
      </w:r>
    </w:p>
    <w:bookmarkEnd w:id="315"/>
    <w:bookmarkStart w:name="z311" w:id="316"/>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құжаттарын қарайды, көрсетілетін қызметті берушінің жауапты орындаушысын анықтайды және құжаттарды көрсетілетін қызметті берушінің жауапты орындаушысына береді – 1 (бір) сағат;</w:t>
      </w:r>
    </w:p>
    <w:bookmarkEnd w:id="316"/>
    <w:bookmarkStart w:name="z312" w:id="317"/>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құжаттарын қарайды, олардың белгіленген талаптарға сәйкестігін тексереді, мемлекеттік қызметті көрсету нәтижесін ресімдейді және оны көрсетілетін қызметті берушінің басшысына қол қоюға жолдайды:</w:t>
      </w:r>
    </w:p>
    <w:bookmarkEnd w:id="317"/>
    <w:bookmarkStart w:name="z313" w:id="318"/>
    <w:p>
      <w:pPr>
        <w:spacing w:after="0"/>
        <w:ind w:left="0"/>
        <w:jc w:val="both"/>
      </w:pPr>
      <w:r>
        <w:rPr>
          <w:rFonts w:ascii="Times New Roman"/>
          <w:b w:val="false"/>
          <w:i w:val="false"/>
          <w:color w:val="000000"/>
          <w:sz w:val="28"/>
        </w:rPr>
        <w:t>
      өтінішті қарау және олардың белгіленген талаптарға сәйкестігін тексеруі, мемлекеттік қызметті көрсету нәтижесін ресімдеуі – 6 (алты) жұмыс кун;</w:t>
      </w:r>
    </w:p>
    <w:bookmarkEnd w:id="318"/>
    <w:bookmarkStart w:name="z314" w:id="319"/>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қызметтің көрсетілу нәтижесіне қол қояды және көрсетілетін қызметті берушінің қеңсесіне жолдайды – 1 (бір) сағат;</w:t>
      </w:r>
    </w:p>
    <w:bookmarkEnd w:id="319"/>
    <w:bookmarkStart w:name="z315" w:id="320"/>
    <w:p>
      <w:pPr>
        <w:spacing w:after="0"/>
        <w:ind w:left="0"/>
        <w:jc w:val="both"/>
      </w:pPr>
      <w:r>
        <w:rPr>
          <w:rFonts w:ascii="Times New Roman"/>
          <w:b w:val="false"/>
          <w:i w:val="false"/>
          <w:color w:val="000000"/>
          <w:sz w:val="28"/>
        </w:rPr>
        <w:t>
      5) көрсетілетін қызметті берушінің кеңсесінің қызметкері мемлекеттік қызметті көрсету нәтижесін береді – 20 (жиырма) минут.</w:t>
      </w:r>
    </w:p>
    <w:bookmarkEnd w:id="320"/>
    <w:bookmarkStart w:name="z316" w:id="321"/>
    <w:p>
      <w:pPr>
        <w:spacing w:after="0"/>
        <w:ind w:left="0"/>
        <w:jc w:val="both"/>
      </w:pPr>
      <w:r>
        <w:rPr>
          <w:rFonts w:ascii="Times New Roman"/>
          <w:b w:val="false"/>
          <w:i w:val="false"/>
          <w:color w:val="000000"/>
          <w:sz w:val="28"/>
        </w:rPr>
        <w:t>
      9. Мемлекеттік қызмет көрсету процесінде рәсімдердің (іс-қимылдардың) ретінің, көрсетілетін қызметті берушінің құрылымдық бөлімшелерінің (қызметкерлерінің) өзара іс-қимылдарының толық сипаттамасы осы "Тұрғын үй құрылысына үлестік қатысу туралы шарттың есептік жазбасы туралы үзінді беру" мемлекеттік көрсетілетін қызмет регламентінің қосымшасына сәйкес мемлекеттік қызмет көрсетудің бизнес-процестерінің анықтамалығында көрсетіледі. Мемлекеттік қызмет көрсетудің бизнес-процесстерінің анықтамалығы көрсетілетін қызметті берушінің интернет - ресурсында орналастырылады.</w:t>
      </w:r>
    </w:p>
    <w:bookmarkEnd w:id="32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процессінде ақпараттық жүйелерді пайдалану тәртібін сипаттау</w:t>
      </w:r>
    </w:p>
    <w:bookmarkStart w:name="z317" w:id="322"/>
    <w:p>
      <w:pPr>
        <w:spacing w:after="0"/>
        <w:ind w:left="0"/>
        <w:jc w:val="both"/>
      </w:pPr>
      <w:r>
        <w:rPr>
          <w:rFonts w:ascii="Times New Roman"/>
          <w:b w:val="false"/>
          <w:i w:val="false"/>
          <w:color w:val="000000"/>
          <w:sz w:val="28"/>
        </w:rPr>
        <w:t>
      10. Мемлекеттік корпорацияға жүгіну тәртібінің сипаттамасы, көрсетілетін қызметті алушының сұранысын өңдеудің ұзақтығы:</w:t>
      </w:r>
    </w:p>
    <w:bookmarkEnd w:id="322"/>
    <w:bookmarkStart w:name="z318" w:id="323"/>
    <w:p>
      <w:pPr>
        <w:spacing w:after="0"/>
        <w:ind w:left="0"/>
        <w:jc w:val="both"/>
      </w:pPr>
      <w:r>
        <w:rPr>
          <w:rFonts w:ascii="Times New Roman"/>
          <w:b w:val="false"/>
          <w:i w:val="false"/>
          <w:color w:val="000000"/>
          <w:sz w:val="28"/>
        </w:rPr>
        <w:t>
      1) көрсетілетін қызметті алушы (немесе оның өкілі) Мемлекеттік корпорация қызметкеріне өтінішті ұсынады. Көрсетілетін қызметті алушы (немесе оның өкілі) барлық қажетті құжаттарды Мемлекеттік корпорация берген кезде тиісті құжаттардың қабылданғаны туралы қолхат беріледі;</w:t>
      </w:r>
    </w:p>
    <w:bookmarkEnd w:id="323"/>
    <w:bookmarkStart w:name="z319" w:id="324"/>
    <w:p>
      <w:pPr>
        <w:spacing w:after="0"/>
        <w:ind w:left="0"/>
        <w:jc w:val="both"/>
      </w:pPr>
      <w:r>
        <w:rPr>
          <w:rFonts w:ascii="Times New Roman"/>
          <w:b w:val="false"/>
          <w:i w:val="false"/>
          <w:color w:val="000000"/>
          <w:sz w:val="28"/>
        </w:rPr>
        <w:t>
      2) Мемлекеттік корпорация қызметкері көрсетілетін қызметті алушы ұсынған өтініштің дұрыс толтырылуын және құжаттар топтамасының толықтығын тексереді - 20 (жиырма) минут;</w:t>
      </w:r>
    </w:p>
    <w:bookmarkEnd w:id="324"/>
    <w:bookmarkStart w:name="z320" w:id="325"/>
    <w:p>
      <w:pPr>
        <w:spacing w:after="0"/>
        <w:ind w:left="0"/>
        <w:jc w:val="both"/>
      </w:pPr>
      <w:r>
        <w:rPr>
          <w:rFonts w:ascii="Times New Roman"/>
          <w:b w:val="false"/>
          <w:i w:val="false"/>
          <w:color w:val="000000"/>
          <w:sz w:val="28"/>
        </w:rPr>
        <w:t>
      3) 1-процесс - мемлекеттік көрсетілетін қызмет көрсету үшін Мемлекеттік корпорацияның қызметкері автоматтандырылған жұмыс орнына логин мен парольді (авторизациялау процесі) енгізуі;</w:t>
      </w:r>
    </w:p>
    <w:bookmarkEnd w:id="325"/>
    <w:bookmarkStart w:name="z321" w:id="326"/>
    <w:p>
      <w:pPr>
        <w:spacing w:after="0"/>
        <w:ind w:left="0"/>
        <w:jc w:val="both"/>
      </w:pPr>
      <w:r>
        <w:rPr>
          <w:rFonts w:ascii="Times New Roman"/>
          <w:b w:val="false"/>
          <w:i w:val="false"/>
          <w:color w:val="000000"/>
          <w:sz w:val="28"/>
        </w:rPr>
        <w:t>
      4) 2-процесс – Мемлекеттік корпорация қызметкерінің мемлекеттік көрсетілетін қызметті таңдауы, экранға мемлекеттік қызметті көрсету үшін сұраныс нысанын шығаруы және Мемлекеттік корпорация қызметкері көрсетілетін қызметті алушының, сондай-ақ сенімхат бойынша көрсетілетін қызметті алушы өкілінің мәліметтерін (нотариалды куәландырылған сенімхат болған жағдайда, басқа куәландырылған сенімхатының мәліметтері толтырылмайды) енгізуі;</w:t>
      </w:r>
    </w:p>
    <w:bookmarkEnd w:id="326"/>
    <w:bookmarkStart w:name="z322" w:id="327"/>
    <w:p>
      <w:pPr>
        <w:spacing w:after="0"/>
        <w:ind w:left="0"/>
        <w:jc w:val="both"/>
      </w:pPr>
      <w:r>
        <w:rPr>
          <w:rFonts w:ascii="Times New Roman"/>
          <w:b w:val="false"/>
          <w:i w:val="false"/>
          <w:color w:val="000000"/>
          <w:sz w:val="28"/>
        </w:rPr>
        <w:t>
      5) 3-процесс - электрондық үкімет шлюзі (бұдан әрі - ЭҮШ) арқылы жеке тұлғалардың мемлекеттік деректер қорына немесе заңды тұлғалардың мемлекеттік деректер қорына (бұдан әрі - ЖТМДҚ/ЗТМДҚ) көрсетілетін қызметті алушының мәліметтері туралы, сонымен бірге Бірыңғай нотариалдық ақпараттық жүйеге (бұдан әрі - БНАЖ) - көрсетілетін қызметті алушы өкілінің сенімхат мәліметтері туралы сұранысты жолдауы;</w:t>
      </w:r>
    </w:p>
    <w:bookmarkEnd w:id="327"/>
    <w:bookmarkStart w:name="z323" w:id="328"/>
    <w:p>
      <w:pPr>
        <w:spacing w:after="0"/>
        <w:ind w:left="0"/>
        <w:jc w:val="both"/>
      </w:pPr>
      <w:r>
        <w:rPr>
          <w:rFonts w:ascii="Times New Roman"/>
          <w:b w:val="false"/>
          <w:i w:val="false"/>
          <w:color w:val="000000"/>
          <w:sz w:val="28"/>
        </w:rPr>
        <w:t>
      6) 1-шарт - ЖТМДҚ/ЗТМДҚ көрсетілетін қызметті алушының мәліметтерінің және БНАЖ сенімхат мәліметтерінің бар болуын тексеруі;</w:t>
      </w:r>
    </w:p>
    <w:bookmarkEnd w:id="328"/>
    <w:bookmarkStart w:name="z324" w:id="329"/>
    <w:p>
      <w:pPr>
        <w:spacing w:after="0"/>
        <w:ind w:left="0"/>
        <w:jc w:val="both"/>
      </w:pPr>
      <w:r>
        <w:rPr>
          <w:rFonts w:ascii="Times New Roman"/>
          <w:b w:val="false"/>
          <w:i w:val="false"/>
          <w:color w:val="000000"/>
          <w:sz w:val="28"/>
        </w:rPr>
        <w:t>
      7) 4-процесс - көрсетілетін қызметті алушының ЖТМДҚ/ЗТМДҚ-да мәліметтерінің және БНАЖ-да сенімхат мәліметтерінің болмауына байланысты, мәліметтерді алу мүмкіндігінің болмауы туралы хабарлама қалыптастырылуы;</w:t>
      </w:r>
    </w:p>
    <w:bookmarkEnd w:id="329"/>
    <w:bookmarkStart w:name="z325" w:id="330"/>
    <w:p>
      <w:pPr>
        <w:spacing w:after="0"/>
        <w:ind w:left="0"/>
        <w:jc w:val="both"/>
      </w:pPr>
      <w:r>
        <w:rPr>
          <w:rFonts w:ascii="Times New Roman"/>
          <w:b w:val="false"/>
          <w:i w:val="false"/>
          <w:color w:val="000000"/>
          <w:sz w:val="28"/>
        </w:rPr>
        <w:t>
      8) 5-процесс – Мемлекеттік корпорация қызметкерінің электрондық сандық қолтаңбасымен (бұдан әрі - ЭСҚ) куәландырылған (қол қойылған) электрондық құжаттарды (көрсетілетін қызметті алушының сұранысын) ЭҮШ арқылы электрондық үкіметінің аумақтық шлюзі автоматтандырылған жұмыс орнына (бұдан әрі - ЭҮАШ АЖО) жолдауы;</w:t>
      </w:r>
    </w:p>
    <w:bookmarkEnd w:id="330"/>
    <w:bookmarkStart w:name="z326" w:id="331"/>
    <w:p>
      <w:pPr>
        <w:spacing w:after="0"/>
        <w:ind w:left="0"/>
        <w:jc w:val="both"/>
      </w:pPr>
      <w:r>
        <w:rPr>
          <w:rFonts w:ascii="Times New Roman"/>
          <w:b w:val="false"/>
          <w:i w:val="false"/>
          <w:color w:val="000000"/>
          <w:sz w:val="28"/>
        </w:rPr>
        <w:t>
      9) 6-процесс - ЭҮАШ АЖО-да электрондық құжатты тіркеу;</w:t>
      </w:r>
    </w:p>
    <w:bookmarkEnd w:id="331"/>
    <w:bookmarkStart w:name="z327" w:id="332"/>
    <w:p>
      <w:pPr>
        <w:spacing w:after="0"/>
        <w:ind w:left="0"/>
        <w:jc w:val="both"/>
      </w:pPr>
      <w:r>
        <w:rPr>
          <w:rFonts w:ascii="Times New Roman"/>
          <w:b w:val="false"/>
          <w:i w:val="false"/>
          <w:color w:val="000000"/>
          <w:sz w:val="28"/>
        </w:rPr>
        <w:t>
      10) 2-шарт - көрсетілетін қызметті берушінің көрсетілетін қызметті алушының жалғаған құжаттар топтамасының сәйкестігін тексеруі (өңдеуі);</w:t>
      </w:r>
    </w:p>
    <w:bookmarkEnd w:id="332"/>
    <w:bookmarkStart w:name="z328" w:id="333"/>
    <w:p>
      <w:pPr>
        <w:spacing w:after="0"/>
        <w:ind w:left="0"/>
        <w:jc w:val="both"/>
      </w:pPr>
      <w:r>
        <w:rPr>
          <w:rFonts w:ascii="Times New Roman"/>
          <w:b w:val="false"/>
          <w:i w:val="false"/>
          <w:color w:val="000000"/>
          <w:sz w:val="28"/>
        </w:rPr>
        <w:t>
      11) 7-процесс - көрсетілетін қызметті алушының құжаттар топтамасында бұзушылықтың болуына байланысты сұратылып отырған мемлекеттік көрсетілетін қызметтен бас тарту жөнінде хабарламаны қалыптастыру немесе көрсетілетін қызметті алушының Мемлекеттік корпорация қызметкері арқылы тиісті құжаттарды алғандығы туралы қолхат алуы;</w:t>
      </w:r>
    </w:p>
    <w:bookmarkEnd w:id="333"/>
    <w:bookmarkStart w:name="z329" w:id="334"/>
    <w:p>
      <w:pPr>
        <w:spacing w:after="0"/>
        <w:ind w:left="0"/>
        <w:jc w:val="both"/>
      </w:pPr>
      <w:r>
        <w:rPr>
          <w:rFonts w:ascii="Times New Roman"/>
          <w:b w:val="false"/>
          <w:i w:val="false"/>
          <w:color w:val="000000"/>
          <w:sz w:val="28"/>
        </w:rPr>
        <w:t>
      12) 8-процесс - көрсетілетін қызметті алушының Мемлекеттік корпорация қызметкері арқылы ЭҮАШ АЖО-да қалыптастырылған мемлекеттік көрсетілетін қызметтің нәтижесін (СЖТ алу) алуы.</w:t>
      </w:r>
    </w:p>
    <w:bookmarkEnd w:id="334"/>
    <w:bookmarkStart w:name="z330" w:id="335"/>
    <w:p>
      <w:pPr>
        <w:spacing w:after="0"/>
        <w:ind w:left="0"/>
        <w:jc w:val="both"/>
      </w:pPr>
      <w:r>
        <w:rPr>
          <w:rFonts w:ascii="Times New Roman"/>
          <w:b w:val="false"/>
          <w:i w:val="false"/>
          <w:color w:val="000000"/>
          <w:sz w:val="28"/>
        </w:rPr>
        <w:t>
      Құжаттарды қабылдау күні мемлекеттік қызметті көрсету мерзіміне кірмейді, бұл ретте мемлекеттік қызметті көрсету нәтижесі мемлекеттік қызметті көрсету мерзімі аяқталғанға дейін бір күн бұрын ұсынылады.</w:t>
      </w:r>
    </w:p>
    <w:bookmarkEnd w:id="335"/>
    <w:bookmarkStart w:name="z331" w:id="336"/>
    <w:p>
      <w:pPr>
        <w:spacing w:after="0"/>
        <w:ind w:left="0"/>
        <w:jc w:val="both"/>
      </w:pPr>
      <w:r>
        <w:rPr>
          <w:rFonts w:ascii="Times New Roman"/>
          <w:b w:val="false"/>
          <w:i w:val="false"/>
          <w:color w:val="000000"/>
          <w:sz w:val="28"/>
        </w:rPr>
        <w:t xml:space="preserve">
      11. Мемлекеттік қызмет көрсетудің бизнес-процесстерінің анықтамалығы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берілген.</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құрылысына үлестік</w:t>
            </w:r>
            <w:r>
              <w:br/>
            </w:r>
            <w:r>
              <w:rPr>
                <w:rFonts w:ascii="Times New Roman"/>
                <w:b w:val="false"/>
                <w:i w:val="false"/>
                <w:color w:val="000000"/>
                <w:sz w:val="20"/>
              </w:rPr>
              <w:t>қатысу туралы шарттың есептік</w:t>
            </w:r>
            <w:r>
              <w:br/>
            </w:r>
            <w:r>
              <w:rPr>
                <w:rFonts w:ascii="Times New Roman"/>
                <w:b w:val="false"/>
                <w:i w:val="false"/>
                <w:color w:val="000000"/>
                <w:sz w:val="20"/>
              </w:rPr>
              <w:t>жазбасы туралы үзінді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қосымша</w:t>
            </w:r>
            <w:r>
              <w:br/>
            </w:r>
          </w:p>
        </w:tc>
      </w:tr>
    </w:tbl>
    <w:p>
      <w:pPr>
        <w:spacing w:after="0"/>
        <w:ind w:left="0"/>
        <w:jc w:val="left"/>
      </w:pPr>
      <w:r>
        <w:rPr>
          <w:rFonts w:ascii="Times New Roman"/>
          <w:b/>
          <w:i w:val="false"/>
          <w:color w:val="000000"/>
        </w:rPr>
        <w:t xml:space="preserve"> Мемлекеттік қызмет көрсетудің бизнес-процесстерінің анықтамалығы</w:t>
      </w:r>
    </w:p>
    <w:p>
      <w:pPr>
        <w:spacing w:after="0"/>
        <w:ind w:left="0"/>
        <w:jc w:val="left"/>
      </w:pPr>
      <w:r>
        <w:br/>
      </w:r>
    </w:p>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309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309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w:t>
            </w:r>
            <w:r>
              <w:br/>
            </w:r>
            <w:r>
              <w:rPr>
                <w:rFonts w:ascii="Times New Roman"/>
                <w:b w:val="false"/>
                <w:i w:val="false"/>
                <w:color w:val="000000"/>
                <w:sz w:val="20"/>
              </w:rPr>
              <w:t>2018 жылғы "16" сәуірдегі</w:t>
            </w:r>
            <w:r>
              <w:br/>
            </w:r>
            <w:r>
              <w:rPr>
                <w:rFonts w:ascii="Times New Roman"/>
                <w:b w:val="false"/>
                <w:i w:val="false"/>
                <w:color w:val="000000"/>
                <w:sz w:val="20"/>
              </w:rPr>
              <w:t xml:space="preserve">№ 68 қаулысына </w:t>
            </w:r>
            <w:r>
              <w:br/>
            </w:r>
            <w:r>
              <w:rPr>
                <w:rFonts w:ascii="Times New Roman"/>
                <w:b w:val="false"/>
                <w:i w:val="false"/>
                <w:color w:val="000000"/>
                <w:sz w:val="20"/>
              </w:rPr>
              <w:t xml:space="preserve">7 қосымша </w:t>
            </w:r>
            <w:r>
              <w:br/>
            </w:r>
          </w:p>
        </w:tc>
      </w:tr>
    </w:tbl>
    <w:p>
      <w:pPr>
        <w:spacing w:after="0"/>
        <w:ind w:left="0"/>
        <w:jc w:val="left"/>
      </w:pPr>
      <w:r>
        <w:rPr>
          <w:rFonts w:ascii="Times New Roman"/>
          <w:b/>
          <w:i w:val="false"/>
          <w:color w:val="000000"/>
        </w:rPr>
        <w:t xml:space="preserve"> Маңғыстау облысы әкімдігінің күші жойылды деп танылған қаулыларының тізбесі</w:t>
      </w:r>
    </w:p>
    <w:bookmarkStart w:name="z332" w:id="337"/>
    <w:p>
      <w:pPr>
        <w:spacing w:after="0"/>
        <w:ind w:left="0"/>
        <w:jc w:val="both"/>
      </w:pPr>
      <w:r>
        <w:rPr>
          <w:rFonts w:ascii="Times New Roman"/>
          <w:b w:val="false"/>
          <w:i w:val="false"/>
          <w:color w:val="000000"/>
          <w:sz w:val="28"/>
        </w:rPr>
        <w:t xml:space="preserve">
      1. Маңғыстау облысы әкімдігінің 2015 жылғы 28 қазандағы </w:t>
      </w:r>
      <w:r>
        <w:rPr>
          <w:rFonts w:ascii="Times New Roman"/>
          <w:b w:val="false"/>
          <w:i w:val="false"/>
          <w:color w:val="000000"/>
          <w:sz w:val="28"/>
        </w:rPr>
        <w:t>№ 331</w:t>
      </w:r>
      <w:r>
        <w:rPr>
          <w:rFonts w:ascii="Times New Roman"/>
          <w:b w:val="false"/>
          <w:i w:val="false"/>
          <w:color w:val="000000"/>
          <w:sz w:val="28"/>
        </w:rPr>
        <w:t xml:space="preserve"> "Қазақстан Республикасының аумағында жылжымайтын мүлік объектілерінің мекенжайын айқындау жөнінде анықтама беру", "Сәулет - 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 шешім беру" мемлекеттік көрсетілетін қызметтер регламенттерін бекіту туралы" қаулысы (Нормативтік құқықтық актілерді мемлекеттік тіркеу тізілімінде № 2901 болып тіркелген, 2015 жылғы 21 желтоқсанда "Әділет" ақпараттық-құқықтық жүйесінде жарияланған);</w:t>
      </w:r>
    </w:p>
    <w:bookmarkEnd w:id="337"/>
    <w:bookmarkStart w:name="z333" w:id="338"/>
    <w:p>
      <w:pPr>
        <w:spacing w:after="0"/>
        <w:ind w:left="0"/>
        <w:jc w:val="both"/>
      </w:pPr>
      <w:r>
        <w:rPr>
          <w:rFonts w:ascii="Times New Roman"/>
          <w:b w:val="false"/>
          <w:i w:val="false"/>
          <w:color w:val="000000"/>
          <w:sz w:val="28"/>
        </w:rPr>
        <w:t xml:space="preserve">
      2. Маңғыстау облысы әкімдігінің 2016 жылғы 8 тамыздағы </w:t>
      </w:r>
      <w:r>
        <w:rPr>
          <w:rFonts w:ascii="Times New Roman"/>
          <w:b w:val="false"/>
          <w:i w:val="false"/>
          <w:color w:val="000000"/>
          <w:sz w:val="28"/>
        </w:rPr>
        <w:t>№ 208</w:t>
      </w:r>
      <w:r>
        <w:rPr>
          <w:rFonts w:ascii="Times New Roman"/>
          <w:b w:val="false"/>
          <w:i w:val="false"/>
          <w:color w:val="000000"/>
          <w:sz w:val="28"/>
        </w:rPr>
        <w:t xml:space="preserve"> "Маңғыстау облысы әкімдігінің 2015 жылғы 28 қазандағы № 331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үй-жайларын (жекелеген бөліктерін) реконструкциялауға (қайта жоспарлауға, қайта жабдықтауға)шешім беру" мемлекеттік көрсетілетін қызметтер регламенттерін бекіту туралы" қаулысына өзгерістер енгізу туралы" (Нормативтік құқықтық актілерді мемлекеттік тіркеу тізілімінде № 3124 болып тіркелген, 2016 жылғы 22 тамызда "Әділет" ақпараттық-құқықтық жүйесінде жарияланған); </w:t>
      </w:r>
    </w:p>
    <w:bookmarkEnd w:id="338"/>
    <w:bookmarkStart w:name="z334" w:id="339"/>
    <w:p>
      <w:pPr>
        <w:spacing w:after="0"/>
        <w:ind w:left="0"/>
        <w:jc w:val="both"/>
      </w:pPr>
      <w:r>
        <w:rPr>
          <w:rFonts w:ascii="Times New Roman"/>
          <w:b w:val="false"/>
          <w:i w:val="false"/>
          <w:color w:val="000000"/>
          <w:sz w:val="28"/>
        </w:rPr>
        <w:t xml:space="preserve">
      3. Маңғыстау облысы әкімдігінің 2016 жылғы 14 желтоқсандағы </w:t>
      </w:r>
      <w:r>
        <w:rPr>
          <w:rFonts w:ascii="Times New Roman"/>
          <w:b w:val="false"/>
          <w:i w:val="false"/>
          <w:color w:val="000000"/>
          <w:sz w:val="28"/>
        </w:rPr>
        <w:t>№ 373</w:t>
      </w:r>
      <w:r>
        <w:rPr>
          <w:rFonts w:ascii="Times New Roman"/>
          <w:b w:val="false"/>
          <w:i w:val="false"/>
          <w:color w:val="000000"/>
          <w:sz w:val="28"/>
        </w:rPr>
        <w:t xml:space="preserve"> "Маңғыстау облысы әкімдігінің 2015 жылғы 28 қазандағы № 331 "Қазақстан Республикасының аумағында жылжымайтын мүлік объектілерінің мекенжайын айқындау жөнінде анықтама беру", "Сәулет-жоспарлау тапсырмасын беру" және "Тіреу және қоршау конструкцияларын, инженерлік жүйелер мен жабдықтарды өзгертуге байланысты емес қолданыстағы ғимараттардың үй - жайларын (жекелеген бөліктерін) реконструкциялауға (қайта жоспарлауға, қайта жабдықтауға)шешім беру" мемлекеттік көрсетілетін қызметтер регламенттерін бекіту туралы" қаулысына өзгерістер енгізу туралы" (Нормативтік құқықтық актілерді мемлекеттік тіркеу тізілімінде № 3250 болып тіркелген, 2017 жылғы 26 қаңтарда Қазақстан Республикасы нормативтік құқықтық актілерінің Эталондық бақылау банкінде жарияланған);</w:t>
      </w:r>
    </w:p>
    <w:bookmarkEnd w:id="339"/>
    <w:bookmarkStart w:name="z335" w:id="340"/>
    <w:p>
      <w:pPr>
        <w:spacing w:after="0"/>
        <w:ind w:left="0"/>
        <w:jc w:val="both"/>
      </w:pPr>
      <w:r>
        <w:rPr>
          <w:rFonts w:ascii="Times New Roman"/>
          <w:b w:val="false"/>
          <w:i w:val="false"/>
          <w:color w:val="000000"/>
          <w:sz w:val="28"/>
        </w:rPr>
        <w:t xml:space="preserve">
      4. Маңғыстау облысы әкімдігінің 2016 жылғы 28 маусымдағы </w:t>
      </w:r>
      <w:r>
        <w:rPr>
          <w:rFonts w:ascii="Times New Roman"/>
          <w:b w:val="false"/>
          <w:i w:val="false"/>
          <w:color w:val="000000"/>
          <w:sz w:val="28"/>
        </w:rPr>
        <w:t>№ 191</w:t>
      </w:r>
      <w:r>
        <w:rPr>
          <w:rFonts w:ascii="Times New Roman"/>
          <w:b w:val="false"/>
          <w:i w:val="false"/>
          <w:color w:val="000000"/>
          <w:sz w:val="28"/>
        </w:rPr>
        <w:t xml:space="preserve"> "Эскизді (эскиздік жобаны) келісуден өткізу" мемлекеттiк көрсетілетін қызмет регламентін бекіту туралы" қаулысы (Нормативтік құқықтық актілерді мемлекеттік тіркеу Тізілімінде № 3103 болып тіркелген, 2016 жылғы 8 тамыздағы "Әділет" ақпараттық – құқықтық жүйесінде жарияланған).</w:t>
      </w:r>
    </w:p>
    <w:bookmarkEnd w:id="3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