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017b" w14:textId="6b00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2018-2019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2018 жылғы 21 мамырдағы № 114 қаулысы. Маңғыстау облысы Әділет департаментінде 2018 жылғы 5 маусымда № 3623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редакцияда- Маңғыстау облысы әкімдігінің 31.07.2019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170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Бекітілсін: 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кәсіптік, орта білімнен кейінгі білімі бар мамандарды даярлаудың 2018-2019 оқу жылына арналған мемлекеттік білім беру тапсырысы.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қаржы басқармасы" мемлекеттік мекемесі мамандарды даярлауға көзделген қаржыландыру жоспары шегінде бағдарламаның әкімшісі – Маңғыстау облысының білім басқармасын қаржыландыруды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экономика және бюджеттік жоспарлау басқармасы" мемлекеттік мекемесі 2018-2019 оқу жылында техникалық және кәсіптік білім беру оқу орындарына қабылдау бойынша мемлекеттік білім беру тапсырысын қаржыландыруды көздестірсін.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білім басқармасы" мемлекеттік мекемесі: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білімі бар мамандарды даярлаудың 2018-2019 оқу жылына арналған мемлекеттік білім беру тапсырысын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оның ресми жариялануын, Маңғыстау облысы әкімдігінің интернет-ресурсында орналастырылуын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Р.К. Сәкеевке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білім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мекемесі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Н.К. Қойжанов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05 2018 ж.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 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2018-2019 оқу жылына арналған мемлекеттік білім беру тапсырысы  (орта буын мамандарын даярлау үшін) Бюджеттік бағдарламаның әкімшісі – "Маңғыстау облысының  білім басқармасы" мемлекеттік мекемесі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2816"/>
        <w:gridCol w:w="3486"/>
        <w:gridCol w:w="4988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Техникалық және кәсіптік оқыту мамандықтарының коды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Мамандықтың атауы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2018-2019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010000 - Білім беру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жұмыстарын ұйымдастыру (деңгей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0400000 - Өнер және мәдениет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(қолдау аясы және салалар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Компрессорлық стансалар мен жер асты құбырларының электр жүйесін жөндеу және қызмет көрсету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жабдықтар мен құбырларды монтаждау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0900000 - Энергетика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 менеджмент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1000000 – Металлургия және машина жасау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1100000- Көлік (салалар бойынша)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жасау және кеме машиналары мен механизмдеріне техникалық қызмет көрсету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техникасын электр радиолық монтаждау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темір жол көлігінде техникалық пайдалану (салалар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1200000 - Өндіру, құрастыру, пайдалану және жөндеу (салалар бойынша) Көлікті пайдалану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көлігін пайдалану (бейін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1300000 - Байланыс, телекоммуникация және ақпараттық технологиялар Электрондық техника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 байланыс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байланыс және желілік хабар тарату, желілік құрылымдарын пайдалану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Барлығы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 2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2018-2019 оқу жылына арналған мемлекеттік білім беру тапсырысы   (жұмысшы біліктіліктер берумен мамандарды даярлау үшін ) Бюджеттік бағдарламаның әкімшісі – "Маңғыстау облысының  білім басқармасы" мемлекеттік мекемесі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2844"/>
        <w:gridCol w:w="3398"/>
        <w:gridCol w:w="5038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Техникалық және кәсіптік оқыту мамандықтарының коды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Мамандықтың атауы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2018-2019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0900000 - Энергетика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1000000 –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жасау және кеме машиналары мен механизмдеріне техникалық қызмет көрсету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Тоңазтқыш – компрессорлық машиналар және қондырғылар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1200000 - Өндіру, құрастыру, пайдалану және жөндеу (салалары бойынша) Көлікті пайдалану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1300000 - Байланыс, телекоммуникация және ақпараттық технологиялар Электрондық техника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 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Барлығы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 3-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2018-2019 оқу жылына арналған мемлекеттік білім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429"/>
        <w:gridCol w:w="8547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Мамандықтар топтарының атауы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жылы ішінде 1 маманды оқытуға жұмсалатын орташа шығыс (мың теңге)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білімі бар мамандықтар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300-ден – 1400-ге дейін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