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1e24" w14:textId="3a31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көрсетілетін қызмет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21 мамырдағы № 112 қаулысы. Маңғыстау облысы Әділет департаментінде 2018 жылғы 12 маусымда № 3644 болып тіркелді. Күші жойылды-Маңғыстау облысы әкімдігінің 2020 жылғы 28 ақпандағы № 30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Қазақстан Республикасы Премьер-Министрінің орынбасары – Қазақстан Республикасы Ауыл шаруашылығы министрінің 2017 жылғы 4 шілдедегі </w:t>
      </w:r>
      <w:r>
        <w:rPr>
          <w:rFonts w:ascii="Times New Roman"/>
          <w:b w:val="false"/>
          <w:i w:val="false"/>
          <w:color w:val="000000"/>
          <w:sz w:val="28"/>
        </w:rPr>
        <w:t>№ 285</w:t>
      </w:r>
      <w:r>
        <w:rPr>
          <w:rFonts w:ascii="Times New Roman"/>
          <w:b w:val="false"/>
          <w:i w:val="false"/>
          <w:color w:val="000000"/>
          <w:sz w:val="28"/>
        </w:rPr>
        <w:t xml:space="preserve"> "Жер қатынастары саласындағы мемлекеттік көрсетілетін қызметтер стандарттарын бекіту туралы" бұйрығы (нормативтік құқықтық актілерді мемлекеттік тіркеу Тізілімінде № 15846 болып тіркелген) негізінде облыс әкімдігі ҚАУЛЫ ЕТЕДІ:</w:t>
      </w:r>
    </w:p>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"Жер учаскелерінің бөлінетіндігі мен бөлінбейтіндігін айқындау"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2. "Маңғыстау облысының жер қатынастары басқармасы" мемлекеттік мекемесі (Е.Д. Дүзмағамбетов)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облыс әкімінің орынбасары Р.К. Сәкеевке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жер қатынастары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Е.Д. Дүзмағамбетов</w:t>
      </w:r>
    </w:p>
    <w:p>
      <w:pPr>
        <w:spacing w:after="0"/>
        <w:ind w:left="0"/>
        <w:jc w:val="both"/>
      </w:pPr>
      <w:r>
        <w:rPr>
          <w:rFonts w:ascii="Times New Roman"/>
          <w:b w:val="false"/>
          <w:i w:val="false"/>
          <w:color w:val="000000"/>
          <w:sz w:val="28"/>
        </w:rPr>
        <w:t>
      "21" мамыр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 xml:space="preserve">2018 жылғы "21" мамырдағы </w:t>
            </w:r>
            <w:r>
              <w:br/>
            </w:r>
            <w:r>
              <w:rPr>
                <w:rFonts w:ascii="Times New Roman"/>
                <w:b w:val="false"/>
                <w:i w:val="false"/>
                <w:color w:val="000000"/>
                <w:sz w:val="20"/>
              </w:rPr>
              <w:t>№ 112 қаулысымен бекітілген</w:t>
            </w:r>
            <w:r>
              <w:br/>
            </w:r>
          </w:p>
        </w:tc>
      </w:tr>
    </w:tbl>
    <w:bookmarkStart w:name="z81" w:id="7"/>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көрсетілетін қызмет регламенті 1. Жалпы ережелер</w:t>
      </w:r>
    </w:p>
    <w:bookmarkEnd w:id="7"/>
    <w:bookmarkStart w:name="z7" w:id="8"/>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қызметі (бұдан әрі – мемлекеттік көрсетілетін қызмет) Қазақстан Республикасы Премьер-Министрінің орынбасары – Қазақстан Республикасы Ауыл шаруашылығы министрінің 2017 жылғы 4 шілдедегі </w:t>
      </w:r>
      <w:r>
        <w:rPr>
          <w:rFonts w:ascii="Times New Roman"/>
          <w:b w:val="false"/>
          <w:i w:val="false"/>
          <w:color w:val="000000"/>
          <w:sz w:val="28"/>
        </w:rPr>
        <w:t>№ 285</w:t>
      </w:r>
      <w:r>
        <w:rPr>
          <w:rFonts w:ascii="Times New Roman"/>
          <w:b w:val="false"/>
          <w:i w:val="false"/>
          <w:color w:val="000000"/>
          <w:sz w:val="28"/>
        </w:rPr>
        <w:t xml:space="preserve"> "Жер қатынастары саласындағы мемлекеттік көрсетілетін қызметтер стандарттарын бекіту туралы" бұйрығымен бекітілген "Бүлінген жерлерді қалпына келтіру жобасын келісу және беру" мемлекеттік көрсетілетін қызмет стандартына (нормативтік құқықтық актілерді мемлекеттік тіркеу Тізілімінде № 15846 болып тіркелген) (бұдан әрі - Стандарт) сәйкес "Маңғыстау облысының жер қатынастары басқармасы" мемлекеттік мекемесі және қала, аудан әкімдіктерінің жер қатынастары бөлімдері (бұдан әрі – көрсетілетін қызметті беруші) көрсетеді.</w:t>
      </w:r>
    </w:p>
    <w:bookmarkEnd w:id="8"/>
    <w:bookmarkStart w:name="z8"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9"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0"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Маңғыстау облысы бойынша филиалы (бұдан әрі – Мемлекеттік корпорация) арқылы жүзеге асырылады.</w:t>
      </w:r>
    </w:p>
    <w:bookmarkEnd w:id="11"/>
    <w:bookmarkStart w:name="z11"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12" w:id="13"/>
    <w:p>
      <w:pPr>
        <w:spacing w:after="0"/>
        <w:ind w:left="0"/>
        <w:jc w:val="both"/>
      </w:pPr>
      <w:r>
        <w:rPr>
          <w:rFonts w:ascii="Times New Roman"/>
          <w:b w:val="false"/>
          <w:i w:val="false"/>
          <w:color w:val="000000"/>
          <w:sz w:val="28"/>
        </w:rPr>
        <w:t xml:space="preserve">
      3. Мемлекеттiк қызметті көрсету нәтижесі – бүлінген жерлерді қалпына келтіру жобасын бере отырып, жазбаша келісу не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3"/>
    <w:bookmarkStart w:name="z13" w:id="1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4" w:id="15"/>
    <w:p>
      <w:pPr>
        <w:spacing w:after="0"/>
        <w:ind w:left="0"/>
        <w:jc w:val="both"/>
      </w:pPr>
      <w:r>
        <w:rPr>
          <w:rFonts w:ascii="Times New Roman"/>
          <w:b w:val="false"/>
          <w:i w:val="false"/>
          <w:color w:val="000000"/>
          <w:sz w:val="28"/>
        </w:rPr>
        <w:t xml:space="preserve">
      4. Мемлекеттік қызмет көрсету бойынша рәсiмдердi (iс-қимылдарды) бастауға негіздеме көрсетілетін қызметті берушінің көрсетілетін қызметті алушыдан (не өкілеттікті растайтын құжат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болып табылады.</w:t>
      </w:r>
    </w:p>
    <w:bookmarkEnd w:id="15"/>
    <w:bookmarkStart w:name="z15"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 ұзақтығы:</w:t>
      </w:r>
    </w:p>
    <w:bookmarkEnd w:id="16"/>
    <w:bookmarkStart w:name="z16" w:id="17"/>
    <w:p>
      <w:pPr>
        <w:spacing w:after="0"/>
        <w:ind w:left="0"/>
        <w:jc w:val="both"/>
      </w:pPr>
      <w:r>
        <w:rPr>
          <w:rFonts w:ascii="Times New Roman"/>
          <w:b w:val="false"/>
          <w:i w:val="false"/>
          <w:color w:val="000000"/>
          <w:sz w:val="28"/>
        </w:rPr>
        <w:t>
      1) көрсетілетін қызмет берушінің кеңсе қызметкері көрсетілетін қызмет алушыдан құжаттар топтамасын қабылдауы мен тіркеуін жүзеге асырады және көрсетілетін қызметті берушінің басшысына береді – 15 (он бес) минут;</w:t>
      </w:r>
    </w:p>
    <w:bookmarkEnd w:id="17"/>
    <w:bookmarkStart w:name="z17" w:id="18"/>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- 1 (бір) сағат;</w:t>
      </w:r>
    </w:p>
    <w:bookmarkEnd w:id="18"/>
    <w:bookmarkStart w:name="z18" w:id="19"/>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көрсетілетін қызметті беруші өтінішті одан әрі қараудан жазбаша уәжді бас тартады - 2 (екі) күнтізбелік күн;</w:t>
      </w:r>
    </w:p>
    <w:bookmarkEnd w:id="19"/>
    <w:bookmarkStart w:name="z19" w:id="20"/>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- 13 (он үш) күнтізбелік күн;</w:t>
      </w:r>
    </w:p>
    <w:bookmarkEnd w:id="20"/>
    <w:bookmarkStart w:name="z20" w:id="21"/>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-15 (он бес) минут;</w:t>
      </w:r>
    </w:p>
    <w:bookmarkEnd w:id="21"/>
    <w:bookmarkStart w:name="z21" w:id="22"/>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22"/>
    <w:bookmarkStart w:name="z22" w:id="2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3"/>
    <w:bookmarkStart w:name="z23" w:id="24"/>
    <w:p>
      <w:pPr>
        <w:spacing w:after="0"/>
        <w:ind w:left="0"/>
        <w:jc w:val="both"/>
      </w:pPr>
      <w:r>
        <w:rPr>
          <w:rFonts w:ascii="Times New Roman"/>
          <w:b w:val="false"/>
          <w:i w:val="false"/>
          <w:color w:val="000000"/>
          <w:sz w:val="28"/>
        </w:rPr>
        <w:t>
      1) құжаттар топтамасын қабылдау және тіркеу;</w:t>
      </w:r>
    </w:p>
    <w:bookmarkEnd w:id="24"/>
    <w:bookmarkStart w:name="z24" w:id="25"/>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5"/>
    <w:bookmarkStart w:name="z25" w:id="26"/>
    <w:p>
      <w:pPr>
        <w:spacing w:after="0"/>
        <w:ind w:left="0"/>
        <w:jc w:val="both"/>
      </w:pPr>
      <w:r>
        <w:rPr>
          <w:rFonts w:ascii="Times New Roman"/>
          <w:b w:val="false"/>
          <w:i w:val="false"/>
          <w:color w:val="000000"/>
          <w:sz w:val="28"/>
        </w:rPr>
        <w:t>
      3) мемлекеттік қызмет көрсету нәтижесінің жобасы;</w:t>
      </w:r>
    </w:p>
    <w:bookmarkEnd w:id="26"/>
    <w:bookmarkStart w:name="z26" w:id="27"/>
    <w:p>
      <w:pPr>
        <w:spacing w:after="0"/>
        <w:ind w:left="0"/>
        <w:jc w:val="both"/>
      </w:pPr>
      <w:r>
        <w:rPr>
          <w:rFonts w:ascii="Times New Roman"/>
          <w:b w:val="false"/>
          <w:i w:val="false"/>
          <w:color w:val="000000"/>
          <w:sz w:val="28"/>
        </w:rPr>
        <w:t>
      4) қол қойылған мемлекеттік қызмет көрсету нәтижесі;</w:t>
      </w:r>
    </w:p>
    <w:bookmarkEnd w:id="27"/>
    <w:bookmarkStart w:name="z27" w:id="28"/>
    <w:p>
      <w:pPr>
        <w:spacing w:after="0"/>
        <w:ind w:left="0"/>
        <w:jc w:val="both"/>
      </w:pPr>
      <w:r>
        <w:rPr>
          <w:rFonts w:ascii="Times New Roman"/>
          <w:b w:val="false"/>
          <w:i w:val="false"/>
          <w:color w:val="000000"/>
          <w:sz w:val="28"/>
        </w:rPr>
        <w:t>
      5) берілген мемлекеттік қызмет көрсету нәтижесі.</w:t>
      </w:r>
    </w:p>
    <w:bookmarkEnd w:id="2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8" w:id="29"/>
    <w:p>
      <w:pPr>
        <w:spacing w:after="0"/>
        <w:ind w:left="0"/>
        <w:jc w:val="both"/>
      </w:pPr>
      <w:r>
        <w:rPr>
          <w:rFonts w:ascii="Times New Roman"/>
          <w:b w:val="false"/>
          <w:i w:val="false"/>
          <w:color w:val="000000"/>
          <w:sz w:val="28"/>
        </w:rPr>
        <w:t>
      7. Мемлекеттік қызмет көрсету процесінде қатысатын көрсетілетін қызметті берушінің құрылымдық бөлімшелерінің (қызметкерлерінің) тізбесі:</w:t>
      </w:r>
    </w:p>
    <w:bookmarkEnd w:id="29"/>
    <w:bookmarkStart w:name="z29" w:id="30"/>
    <w:p>
      <w:pPr>
        <w:spacing w:after="0"/>
        <w:ind w:left="0"/>
        <w:jc w:val="both"/>
      </w:pPr>
      <w:r>
        <w:rPr>
          <w:rFonts w:ascii="Times New Roman"/>
          <w:b w:val="false"/>
          <w:i w:val="false"/>
          <w:color w:val="000000"/>
          <w:sz w:val="28"/>
        </w:rPr>
        <w:t>
      1) көрсетілетін қызметті берушінің кеңсе қызметкері;</w:t>
      </w:r>
    </w:p>
    <w:bookmarkEnd w:id="30"/>
    <w:bookmarkStart w:name="z30"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31" w:id="3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
    <w:bookmarkStart w:name="z32" w:id="3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w:t>
      </w:r>
    </w:p>
    <w:bookmarkEnd w:id="33"/>
    <w:bookmarkStart w:name="z33" w:id="34"/>
    <w:p>
      <w:pPr>
        <w:spacing w:after="0"/>
        <w:ind w:left="0"/>
        <w:jc w:val="both"/>
      </w:pPr>
      <w:r>
        <w:rPr>
          <w:rFonts w:ascii="Times New Roman"/>
          <w:b w:val="false"/>
          <w:i w:val="false"/>
          <w:color w:val="000000"/>
          <w:sz w:val="28"/>
        </w:rPr>
        <w:t>
      1) көрсетілетін қызмет берушінің кеңсе қызметкері көрсетілетін қызмет алушыдан құжаттар топтамасын қабылдауы мен тіркеуін жүзеге асырады және көрсетілетін қызметті берушінің басшысына береді – 15 (он бес) минут;</w:t>
      </w:r>
    </w:p>
    <w:bookmarkEnd w:id="34"/>
    <w:bookmarkStart w:name="z34" w:id="35"/>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- 1 (бір) сағат;</w:t>
      </w:r>
    </w:p>
    <w:bookmarkEnd w:id="35"/>
    <w:bookmarkStart w:name="z35" w:id="36"/>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көрсетілетін қызметті беруші өтінішті одан әрі қараудан жазбаша уәжді бас тартады - 2 (екі) күнтізбелік күн;</w:t>
      </w:r>
    </w:p>
    <w:bookmarkEnd w:id="36"/>
    <w:bookmarkStart w:name="z36" w:id="37"/>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- 13 (он үш) күнтізбелік күн;</w:t>
      </w:r>
    </w:p>
    <w:bookmarkEnd w:id="37"/>
    <w:bookmarkStart w:name="z37" w:id="38"/>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-15 (он бес) минут;</w:t>
      </w:r>
    </w:p>
    <w:bookmarkEnd w:id="38"/>
    <w:bookmarkStart w:name="z38" w:id="39"/>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беру - 15 (он бес) минут.</w:t>
      </w:r>
    </w:p>
    <w:bookmarkEnd w:id="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39" w:id="40"/>
    <w:p>
      <w:pPr>
        <w:spacing w:after="0"/>
        <w:ind w:left="0"/>
        <w:jc w:val="both"/>
      </w:pPr>
      <w:r>
        <w:rPr>
          <w:rFonts w:ascii="Times New Roman"/>
          <w:b w:val="false"/>
          <w:i w:val="false"/>
          <w:color w:val="000000"/>
          <w:sz w:val="28"/>
        </w:rPr>
        <w:t>
      9. Мемлекеттік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p>
    <w:bookmarkEnd w:id="40"/>
    <w:bookmarkStart w:name="z40" w:id="41"/>
    <w:p>
      <w:pPr>
        <w:spacing w:after="0"/>
        <w:ind w:left="0"/>
        <w:jc w:val="both"/>
      </w:pPr>
      <w:r>
        <w:rPr>
          <w:rFonts w:ascii="Times New Roman"/>
          <w:b w:val="false"/>
          <w:i w:val="false"/>
          <w:color w:val="000000"/>
          <w:sz w:val="28"/>
        </w:rPr>
        <w:t>
      1) Мемлекеттік корпорация қызметкері көрсетілетін қызметті алушыдан өтінішті құжаттармен қабылдайды, құжаттардың төлнұсқаларымен салыстырып тексереді және қолхат береді;</w:t>
      </w:r>
    </w:p>
    <w:bookmarkEnd w:id="41"/>
    <w:bookmarkStart w:name="z41" w:id="42"/>
    <w:p>
      <w:pPr>
        <w:spacing w:after="0"/>
        <w:ind w:left="0"/>
        <w:jc w:val="both"/>
      </w:pPr>
      <w:r>
        <w:rPr>
          <w:rFonts w:ascii="Times New Roman"/>
          <w:b w:val="false"/>
          <w:i w:val="false"/>
          <w:color w:val="000000"/>
          <w:sz w:val="28"/>
        </w:rPr>
        <w:t xml:space="preserve">
      көрсетілетін қызметті алушы стандарттың 2 тармағында көзделген тізбеге сәйкес құжаттардың толық топтамасын бермеген жағдайда, Мемлекеттік корпорацияның жұмыскері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42"/>
    <w:bookmarkStart w:name="z42" w:id="43"/>
    <w:p>
      <w:pPr>
        <w:spacing w:after="0"/>
        <w:ind w:left="0"/>
        <w:jc w:val="both"/>
      </w:pPr>
      <w:r>
        <w:rPr>
          <w:rFonts w:ascii="Times New Roman"/>
          <w:b w:val="false"/>
          <w:i w:val="false"/>
          <w:color w:val="000000"/>
          <w:sz w:val="28"/>
        </w:rPr>
        <w:t>
      2) Мемлекеттік корпорацияның қызметкері немесе көрсетілетін қызметті беруші көрсетілетін қызметті алушыға құжаттар топтамасын қабылдау туралы қолхатта көрсетілген мерзімде мемлекеттік қызмет көрсету нәтижесін береді.</w:t>
      </w:r>
    </w:p>
    <w:bookmarkEnd w:id="43"/>
    <w:bookmarkStart w:name="z43" w:id="44"/>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4"/>
    <w:bookmarkStart w:name="z44" w:id="45"/>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 келтіру жобасын</w:t>
            </w:r>
            <w:r>
              <w:br/>
            </w:r>
            <w:r>
              <w:rPr>
                <w:rFonts w:ascii="Times New Roman"/>
                <w:b w:val="false"/>
                <w:i w:val="false"/>
                <w:color w:val="000000"/>
                <w:sz w:val="20"/>
              </w:rPr>
              <w:t>келісу және беру" мемлекеттік көрсетілетін</w:t>
            </w:r>
            <w:r>
              <w:br/>
            </w:r>
            <w:r>
              <w:rPr>
                <w:rFonts w:ascii="Times New Roman"/>
                <w:b w:val="false"/>
                <w:i w:val="false"/>
                <w:color w:val="000000"/>
                <w:sz w:val="20"/>
              </w:rPr>
              <w:t>қызмет регламентіне қосымша</w:t>
            </w:r>
            <w:r>
              <w:br/>
            </w:r>
          </w:p>
        </w:tc>
      </w:tr>
    </w:tbl>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 xml:space="preserve">2018 жылғы "21" мамырдағы </w:t>
            </w:r>
            <w:r>
              <w:br/>
            </w:r>
            <w:r>
              <w:rPr>
                <w:rFonts w:ascii="Times New Roman"/>
                <w:b w:val="false"/>
                <w:i w:val="false"/>
                <w:color w:val="000000"/>
                <w:sz w:val="20"/>
              </w:rPr>
              <w:t>№ 112 қаулысымен бекітілген</w:t>
            </w:r>
            <w:r>
              <w:br/>
            </w:r>
          </w:p>
        </w:tc>
      </w:tr>
    </w:tbl>
    <w:bookmarkStart w:name="z83" w:id="46"/>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көрсетілетін қызмет регламенті 1. Жалпы ережелер</w:t>
      </w:r>
    </w:p>
    <w:bookmarkEnd w:id="46"/>
    <w:bookmarkStart w:name="z45" w:id="47"/>
    <w:p>
      <w:pPr>
        <w:spacing w:after="0"/>
        <w:ind w:left="0"/>
        <w:jc w:val="both"/>
      </w:pPr>
      <w:r>
        <w:rPr>
          <w:rFonts w:ascii="Times New Roman"/>
          <w:b w:val="false"/>
          <w:i w:val="false"/>
          <w:color w:val="000000"/>
          <w:sz w:val="28"/>
        </w:rPr>
        <w:t xml:space="preserve">
      1. "Жер учаскелерінің бөлінетіндігі мен бөлінбейтіндігін айқындау" мемлекеттік көрсетілетін қызметі (бұдан әрі – мемлекеттік көрсетілетін қызмет) Қазақстан Республикасы Премьер-Министрінің орынбасары – Қазақстан Республикасы Ауыл шаруашылығы министрінің 2017 жылғы 4 шілдедегі </w:t>
      </w:r>
      <w:r>
        <w:rPr>
          <w:rFonts w:ascii="Times New Roman"/>
          <w:b w:val="false"/>
          <w:i w:val="false"/>
          <w:color w:val="000000"/>
          <w:sz w:val="28"/>
        </w:rPr>
        <w:t>№ 285</w:t>
      </w:r>
      <w:r>
        <w:rPr>
          <w:rFonts w:ascii="Times New Roman"/>
          <w:b w:val="false"/>
          <w:i w:val="false"/>
          <w:color w:val="000000"/>
          <w:sz w:val="28"/>
        </w:rPr>
        <w:t xml:space="preserve"> "Жер қатынастары саласындағы мемлекеттік көрсетілетін қызметтер стандарттарын бекіту туралы" бұйрығымен бекітілген "Жер учаскелерінің бөлінетіндігі мен бөлінбейтіндігін айқындау" мемлекеттік көрсетілетін қызмет стандартына (нормативтік құқықтық актілерді мемлекеттік тіркеу Тізілімінде № 15846 болып тіркелген) (бұдан әрі - Стандарт) сәйкес "Маңғыстау облысының жер қатынастары басқармасы" мемлекеттік мекемесі және қала, аудан әкімдіктерінің жер қатынастары бөлімдері (бұдан әрі – көрсетілетін қызметті беруші) көрсетеді.</w:t>
      </w:r>
    </w:p>
    <w:bookmarkEnd w:id="47"/>
    <w:bookmarkStart w:name="z46" w:id="48"/>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Маңғыстау облысы бойынша филиалы арқылы жүзеге асырылады (бұдан әрі – Мемлекеттік корпорация). </w:t>
      </w:r>
    </w:p>
    <w:bookmarkEnd w:id="48"/>
    <w:bookmarkStart w:name="z47" w:id="49"/>
    <w:p>
      <w:pPr>
        <w:spacing w:after="0"/>
        <w:ind w:left="0"/>
        <w:jc w:val="both"/>
      </w:pPr>
      <w:r>
        <w:rPr>
          <w:rFonts w:ascii="Times New Roman"/>
          <w:b w:val="false"/>
          <w:i w:val="false"/>
          <w:color w:val="000000"/>
          <w:sz w:val="28"/>
        </w:rPr>
        <w:t>
      2. Мемлекеттік қызметті көрсету нысаны: қағаз түрінде.</w:t>
      </w:r>
    </w:p>
    <w:bookmarkEnd w:id="49"/>
    <w:bookmarkStart w:name="z48" w:id="50"/>
    <w:p>
      <w:pPr>
        <w:spacing w:after="0"/>
        <w:ind w:left="0"/>
        <w:jc w:val="both"/>
      </w:pPr>
      <w:r>
        <w:rPr>
          <w:rFonts w:ascii="Times New Roman"/>
          <w:b w:val="false"/>
          <w:i w:val="false"/>
          <w:color w:val="000000"/>
          <w:sz w:val="28"/>
        </w:rPr>
        <w:t xml:space="preserve">
      3. Мемлекеттiк қызметті көрсету нәтижесі: жер учаскелерінің бөлінетіндігі мен бөлінбейтіндігін айқындау немесе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 –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50"/>
    <w:bookmarkStart w:name="z49" w:id="5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5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50" w:id="52"/>
    <w:p>
      <w:pPr>
        <w:spacing w:after="0"/>
        <w:ind w:left="0"/>
        <w:jc w:val="both"/>
      </w:pPr>
      <w:r>
        <w:rPr>
          <w:rFonts w:ascii="Times New Roman"/>
          <w:b w:val="false"/>
          <w:i w:val="false"/>
          <w:color w:val="000000"/>
          <w:sz w:val="28"/>
        </w:rPr>
        <w:t xml:space="preserve">
      4. Мемлекеттік қызмет көрсету бойынша рәсiмдердi (iс-қимылдарды) бастауға негіздеме көрсетілетін қызметті берушінің көрсетілетін қызметті алушыдан (не өкілеттікті растайтын құжат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болып табылады.</w:t>
      </w:r>
    </w:p>
    <w:bookmarkEnd w:id="52"/>
    <w:bookmarkStart w:name="z51" w:id="5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 ұзақтығы:</w:t>
      </w:r>
    </w:p>
    <w:bookmarkEnd w:id="53"/>
    <w:bookmarkStart w:name="z52" w:id="54"/>
    <w:p>
      <w:pPr>
        <w:spacing w:after="0"/>
        <w:ind w:left="0"/>
        <w:jc w:val="both"/>
      </w:pPr>
      <w:r>
        <w:rPr>
          <w:rFonts w:ascii="Times New Roman"/>
          <w:b w:val="false"/>
          <w:i w:val="false"/>
          <w:color w:val="000000"/>
          <w:sz w:val="28"/>
        </w:rPr>
        <w:t>
      1) көрсетілетін қызмет берушінің кеңсе қызметкері көрсетілетін қызмет алушыдан құжаттар топтамасын қабылдауы мен тіркеуін жүзеге асырады және көрсетілетін қызметті берушінің басшысына береді – 15 (он бес) минут;</w:t>
      </w:r>
    </w:p>
    <w:bookmarkEnd w:id="54"/>
    <w:bookmarkStart w:name="z53" w:id="55"/>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- 1 (бір) сағат;</w:t>
      </w:r>
    </w:p>
    <w:bookmarkEnd w:id="55"/>
    <w:bookmarkStart w:name="z54" w:id="56"/>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көрсетілетін қызметті беруші өтінішті одан әрі қараудан жазбаша уәжді бас тартады - 2 (екі) күнтізбелік күн;</w:t>
      </w:r>
    </w:p>
    <w:bookmarkEnd w:id="56"/>
    <w:bookmarkStart w:name="z55" w:id="57"/>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- 13 (он үш) күнтізбелік күн;</w:t>
      </w:r>
    </w:p>
    <w:bookmarkEnd w:id="57"/>
    <w:bookmarkStart w:name="z56" w:id="58"/>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-15 (он бес) минут;</w:t>
      </w:r>
    </w:p>
    <w:bookmarkEnd w:id="58"/>
    <w:bookmarkStart w:name="z57" w:id="59"/>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59"/>
    <w:bookmarkStart w:name="z58" w:id="6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60"/>
    <w:bookmarkStart w:name="z59" w:id="61"/>
    <w:p>
      <w:pPr>
        <w:spacing w:after="0"/>
        <w:ind w:left="0"/>
        <w:jc w:val="both"/>
      </w:pPr>
      <w:r>
        <w:rPr>
          <w:rFonts w:ascii="Times New Roman"/>
          <w:b w:val="false"/>
          <w:i w:val="false"/>
          <w:color w:val="000000"/>
          <w:sz w:val="28"/>
        </w:rPr>
        <w:t>
      1) құжаттар топтамасын қабылдау және тіркеу;</w:t>
      </w:r>
    </w:p>
    <w:bookmarkEnd w:id="61"/>
    <w:bookmarkStart w:name="z60" w:id="62"/>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62"/>
    <w:bookmarkStart w:name="z61" w:id="63"/>
    <w:p>
      <w:pPr>
        <w:spacing w:after="0"/>
        <w:ind w:left="0"/>
        <w:jc w:val="both"/>
      </w:pPr>
      <w:r>
        <w:rPr>
          <w:rFonts w:ascii="Times New Roman"/>
          <w:b w:val="false"/>
          <w:i w:val="false"/>
          <w:color w:val="000000"/>
          <w:sz w:val="28"/>
        </w:rPr>
        <w:t>
      3) мемлекеттік қызмет көрсету нәтижесінің жобасы;</w:t>
      </w:r>
    </w:p>
    <w:bookmarkEnd w:id="63"/>
    <w:bookmarkStart w:name="z62" w:id="64"/>
    <w:p>
      <w:pPr>
        <w:spacing w:after="0"/>
        <w:ind w:left="0"/>
        <w:jc w:val="both"/>
      </w:pPr>
      <w:r>
        <w:rPr>
          <w:rFonts w:ascii="Times New Roman"/>
          <w:b w:val="false"/>
          <w:i w:val="false"/>
          <w:color w:val="000000"/>
          <w:sz w:val="28"/>
        </w:rPr>
        <w:t>
      4) қол қойылған мемлекеттік қызмет көрсету нәтижесі;</w:t>
      </w:r>
    </w:p>
    <w:bookmarkEnd w:id="64"/>
    <w:bookmarkStart w:name="z63" w:id="65"/>
    <w:p>
      <w:pPr>
        <w:spacing w:after="0"/>
        <w:ind w:left="0"/>
        <w:jc w:val="both"/>
      </w:pPr>
      <w:r>
        <w:rPr>
          <w:rFonts w:ascii="Times New Roman"/>
          <w:b w:val="false"/>
          <w:i w:val="false"/>
          <w:color w:val="000000"/>
          <w:sz w:val="28"/>
        </w:rPr>
        <w:t>
      5) берілген мемлекеттік қызмет көрсету нәтижесі.</w:t>
      </w:r>
    </w:p>
    <w:bookmarkEnd w:id="6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64" w:id="66"/>
    <w:p>
      <w:pPr>
        <w:spacing w:after="0"/>
        <w:ind w:left="0"/>
        <w:jc w:val="both"/>
      </w:pPr>
      <w:r>
        <w:rPr>
          <w:rFonts w:ascii="Times New Roman"/>
          <w:b w:val="false"/>
          <w:i w:val="false"/>
          <w:color w:val="000000"/>
          <w:sz w:val="28"/>
        </w:rPr>
        <w:t>
      7. Мемлекеттік қызмет көрсету процесінде қатысатын көрсетілетін қызметті берушінің құрылымдық бөлімшелерінің (қызметкерлерінің) тізбесі:</w:t>
      </w:r>
    </w:p>
    <w:bookmarkEnd w:id="66"/>
    <w:bookmarkStart w:name="z65" w:id="67"/>
    <w:p>
      <w:pPr>
        <w:spacing w:after="0"/>
        <w:ind w:left="0"/>
        <w:jc w:val="both"/>
      </w:pPr>
      <w:r>
        <w:rPr>
          <w:rFonts w:ascii="Times New Roman"/>
          <w:b w:val="false"/>
          <w:i w:val="false"/>
          <w:color w:val="000000"/>
          <w:sz w:val="28"/>
        </w:rPr>
        <w:t>
      1) көрсетілетін қызметті берушінің кеңсе қызметкері;</w:t>
      </w:r>
    </w:p>
    <w:bookmarkEnd w:id="67"/>
    <w:bookmarkStart w:name="z66" w:id="68"/>
    <w:p>
      <w:pPr>
        <w:spacing w:after="0"/>
        <w:ind w:left="0"/>
        <w:jc w:val="both"/>
      </w:pPr>
      <w:r>
        <w:rPr>
          <w:rFonts w:ascii="Times New Roman"/>
          <w:b w:val="false"/>
          <w:i w:val="false"/>
          <w:color w:val="000000"/>
          <w:sz w:val="28"/>
        </w:rPr>
        <w:t>
      2) көрсетілетін қызметті берушінің басшысы;</w:t>
      </w:r>
    </w:p>
    <w:bookmarkEnd w:id="68"/>
    <w:bookmarkStart w:name="z67" w:id="6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9"/>
    <w:bookmarkStart w:name="z68" w:id="7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w:t>
      </w:r>
    </w:p>
    <w:bookmarkEnd w:id="70"/>
    <w:bookmarkStart w:name="z69" w:id="71"/>
    <w:p>
      <w:pPr>
        <w:spacing w:after="0"/>
        <w:ind w:left="0"/>
        <w:jc w:val="both"/>
      </w:pPr>
      <w:r>
        <w:rPr>
          <w:rFonts w:ascii="Times New Roman"/>
          <w:b w:val="false"/>
          <w:i w:val="false"/>
          <w:color w:val="000000"/>
          <w:sz w:val="28"/>
        </w:rPr>
        <w:t>
      1) көрсетілетін қызмет берушінің кеңсе қызметкері көрсетілетін қызмет алушыдан құжаттар топтамасын қабылдауы мен тіркеуін жүзеге асырады және көрсетілетін қызметті берушінің басшысына береді – 15 (он бес) минут;</w:t>
      </w:r>
    </w:p>
    <w:bookmarkEnd w:id="71"/>
    <w:bookmarkStart w:name="z70" w:id="72"/>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- 1 (бір) сағат;</w:t>
      </w:r>
    </w:p>
    <w:bookmarkEnd w:id="72"/>
    <w:bookmarkStart w:name="z71" w:id="73"/>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көрсетілетін қызметті беруші өтінішті одан әрі қараудан жазбаша уәжді бас тартады - 2 (екі) күнтізбелік күн;</w:t>
      </w:r>
    </w:p>
    <w:bookmarkEnd w:id="73"/>
    <w:bookmarkStart w:name="z72" w:id="74"/>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- 13 (он үш) күнтізбелік күн;</w:t>
      </w:r>
    </w:p>
    <w:bookmarkEnd w:id="74"/>
    <w:bookmarkStart w:name="z73" w:id="75"/>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-15 (он бес) минут;</w:t>
      </w:r>
    </w:p>
    <w:bookmarkEnd w:id="75"/>
    <w:bookmarkStart w:name="z74" w:id="76"/>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7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75" w:id="77"/>
    <w:p>
      <w:pPr>
        <w:spacing w:after="0"/>
        <w:ind w:left="0"/>
        <w:jc w:val="both"/>
      </w:pPr>
      <w:r>
        <w:rPr>
          <w:rFonts w:ascii="Times New Roman"/>
          <w:b w:val="false"/>
          <w:i w:val="false"/>
          <w:color w:val="000000"/>
          <w:sz w:val="28"/>
        </w:rPr>
        <w:t>
      9. Мемлекеттік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p>
    <w:bookmarkEnd w:id="77"/>
    <w:bookmarkStart w:name="z76" w:id="78"/>
    <w:p>
      <w:pPr>
        <w:spacing w:after="0"/>
        <w:ind w:left="0"/>
        <w:jc w:val="both"/>
      </w:pPr>
      <w:r>
        <w:rPr>
          <w:rFonts w:ascii="Times New Roman"/>
          <w:b w:val="false"/>
          <w:i w:val="false"/>
          <w:color w:val="000000"/>
          <w:sz w:val="28"/>
        </w:rPr>
        <w:t>
      1) Мемлекеттік корпорация қызметкері көрсетілетін қызметті алушыдан өтінішті құжаттармен қабылдайды, құжаттардың төлнұсқаларымен салыстырып тексереді және қолхат береді;</w:t>
      </w:r>
    </w:p>
    <w:bookmarkEnd w:id="78"/>
    <w:bookmarkStart w:name="z77" w:id="79"/>
    <w:p>
      <w:pPr>
        <w:spacing w:after="0"/>
        <w:ind w:left="0"/>
        <w:jc w:val="both"/>
      </w:pPr>
      <w:r>
        <w:rPr>
          <w:rFonts w:ascii="Times New Roman"/>
          <w:b w:val="false"/>
          <w:i w:val="false"/>
          <w:color w:val="000000"/>
          <w:sz w:val="28"/>
        </w:rPr>
        <w:t xml:space="preserve">
       көрсетілетін қызметті алушы стандарттың 2 тармағында көзделген тізбеге сәйкес құжаттардың толық топтамасын бермеген жағдайда, Мемлекеттік корпорацияның жұмыскері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79"/>
    <w:bookmarkStart w:name="z78" w:id="80"/>
    <w:p>
      <w:pPr>
        <w:spacing w:after="0"/>
        <w:ind w:left="0"/>
        <w:jc w:val="both"/>
      </w:pPr>
      <w:r>
        <w:rPr>
          <w:rFonts w:ascii="Times New Roman"/>
          <w:b w:val="false"/>
          <w:i w:val="false"/>
          <w:color w:val="000000"/>
          <w:sz w:val="28"/>
        </w:rPr>
        <w:t>
      2) Мемлекеттік корпорацияның қызметкері немесе көрсетілетін қызметті беруші көрсетілетін қызметті алушыға құжаттар топтамасын қабылдау туралы қолхатта көрсетілген мерзімде мемлекеттік қызмет көрсету нәтижесін береді.</w:t>
      </w:r>
    </w:p>
    <w:bookmarkEnd w:id="80"/>
    <w:bookmarkStart w:name="z79" w:id="81"/>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"Азаматтарға арналған үкімет" мемлекеттік корпорациясының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81"/>
    <w:bookmarkStart w:name="z80" w:id="82"/>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 бөлінетіндігі мен</w:t>
            </w:r>
            <w:r>
              <w:br/>
            </w:r>
            <w:r>
              <w:rPr>
                <w:rFonts w:ascii="Times New Roman"/>
                <w:b w:val="false"/>
                <w:i w:val="false"/>
                <w:color w:val="000000"/>
                <w:sz w:val="20"/>
              </w:rPr>
              <w:t>бөлінбейтіндігін айқындау" мемлекеттік</w:t>
            </w:r>
            <w:r>
              <w:br/>
            </w:r>
            <w:r>
              <w:rPr>
                <w:rFonts w:ascii="Times New Roman"/>
                <w:b w:val="false"/>
                <w:i w:val="false"/>
                <w:color w:val="000000"/>
                <w:sz w:val="20"/>
              </w:rPr>
              <w:t>көрсетілетін қызмет регламентіне қосымша</w:t>
            </w:r>
            <w:r>
              <w:br/>
            </w:r>
          </w:p>
        </w:tc>
      </w:tr>
    </w:tbl>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