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6f1d" w14:textId="76a6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31 желтоқсандағы № 414 "Автомобиль көлігі саласындағы мемлекеттік көрсетілетін қызметтер регламенттерін бекіту туралы" қаулысына өзгерістер енгізу туралы" Маңғыстау облысы әкімдігінің 2018 жылғы 6 желтоқсандағы № 306 қаулысы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6 желтоқсандағы № 306 қаулысы. Маңғыстау облысы Әділет департаментінде 2018 жылғы 19 желтоқсанда № 3738 болып тіркелді. Күші жойылды-Маңғыстау облысы әкімдігінің 2020 жылғы 20 ақпандағы № 21 қаулысымен</w:t>
      </w:r>
    </w:p>
    <w:p>
      <w:pPr>
        <w:spacing w:after="0"/>
        <w:ind w:left="0"/>
        <w:jc w:val="both"/>
      </w:pPr>
      <w:bookmarkStart w:name="z2" w:id="0"/>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Start w:name="z3" w:id="1"/>
    <w:p>
      <w:pPr>
        <w:spacing w:after="0"/>
        <w:ind w:left="0"/>
        <w:jc w:val="both"/>
      </w:pPr>
      <w:r>
        <w:rPr>
          <w:rFonts w:ascii="Times New Roman"/>
          <w:b w:val="false"/>
          <w:i w:val="false"/>
          <w:color w:val="000000"/>
          <w:sz w:val="28"/>
        </w:rPr>
        <w:t xml:space="preserve">
      1. Маңғыстау облысы әкімдігінің 2015 жылғы 31 желтоқсандағы </w:t>
      </w:r>
      <w:r>
        <w:rPr>
          <w:rFonts w:ascii="Times New Roman"/>
          <w:b w:val="false"/>
          <w:i w:val="false"/>
          <w:color w:val="000000"/>
          <w:sz w:val="28"/>
        </w:rPr>
        <w:t>№ 414</w:t>
      </w:r>
      <w:r>
        <w:rPr>
          <w:rFonts w:ascii="Times New Roman"/>
          <w:b w:val="false"/>
          <w:i w:val="false"/>
          <w:color w:val="000000"/>
          <w:sz w:val="28"/>
        </w:rPr>
        <w:t xml:space="preserve"> "Автомобиль көлігі саласындағы мемлекеттік көрсетілетін қызметтер регламенттерін бекіту туралы" (нормативтік құқықтық актілердің мемлекеттік тіркеу Тізілімінде № 2972 болып тіркелген, 2016 жылғы 11 ақпандағы "Әділет" ақпараттық-құқықтық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 1 тармақшасы</w:t>
      </w:r>
      <w:r>
        <w:rPr>
          <w:rFonts w:ascii="Times New Roman"/>
          <w:b w:val="false"/>
          <w:i w:val="false"/>
          <w:color w:val="000000"/>
          <w:sz w:val="28"/>
        </w:rPr>
        <w:t xml:space="preserve"> келесідей редакцияда жазылсын:</w:t>
      </w:r>
    </w:p>
    <w:bookmarkStart w:name="z6" w:id="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Маңғыстау облысы бойынша филиалы;".</w:t>
      </w:r>
    </w:p>
    <w:bookmarkEnd w:id="3"/>
    <w:bookmarkStart w:name="z7" w:id="4"/>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(А.А. Алтаев)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Ш.Л. Илмұханбетоваға жүктелсін.</w:t>
      </w:r>
    </w:p>
    <w:bookmarkEnd w:id="5"/>
    <w:bookmarkStart w:name="z9" w:id="6"/>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