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e50ab" w14:textId="73e5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w:t>
      </w:r>
    </w:p>
    <w:p>
      <w:pPr>
        <w:spacing w:after="0"/>
        <w:ind w:left="0"/>
        <w:jc w:val="both"/>
      </w:pPr>
      <w:r>
        <w:rPr>
          <w:rFonts w:ascii="Times New Roman"/>
          <w:b w:val="false"/>
          <w:i w:val="false"/>
          <w:color w:val="000000"/>
          <w:sz w:val="28"/>
        </w:rPr>
        <w:t>Маңғыстау облыстық мәслихатының 2018 жылғы 12 желтоқсандағы № 22/265 шешімі. Маңғыстау облысы Әділет департаментінде 2018 жылғы 26 желтоқсанда № 3758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2018 жылғы 30 қарашадағы "</w:t>
      </w:r>
      <w:r>
        <w:rPr>
          <w:rFonts w:ascii="Times New Roman"/>
          <w:b w:val="false"/>
          <w:i w:val="false"/>
          <w:color w:val="000000"/>
          <w:sz w:val="28"/>
        </w:rPr>
        <w:t>2019-2021 жылдарға арналған республикалық бюджет туралы</w:t>
      </w:r>
      <w:r>
        <w:rPr>
          <w:rFonts w:ascii="Times New Roman"/>
          <w:b w:val="false"/>
          <w:i w:val="false"/>
          <w:color w:val="000000"/>
          <w:sz w:val="28"/>
        </w:rPr>
        <w:t>" заңдарына сәйкес, Маңғыстау облыстық мәслихаты ШЕШІМ ҚАБЫЛДАДЫҚ:</w:t>
      </w:r>
    </w:p>
    <w:bookmarkEnd w:id="0"/>
    <w:bookmarkStart w:name="z18" w:id="1"/>
    <w:p>
      <w:pPr>
        <w:spacing w:after="0"/>
        <w:ind w:left="0"/>
        <w:jc w:val="both"/>
      </w:pPr>
      <w:r>
        <w:rPr>
          <w:rFonts w:ascii="Times New Roman"/>
          <w:b w:val="false"/>
          <w:i w:val="false"/>
          <w:color w:val="000000"/>
          <w:sz w:val="28"/>
        </w:rPr>
        <w:t xml:space="preserve">
      1. 2019-2021 жылдарға арналған облыстық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2019 жылға мынадай көлемдерде бекітілсін: </w:t>
      </w:r>
    </w:p>
    <w:bookmarkEnd w:id="1"/>
    <w:bookmarkStart w:name="z4" w:id="2"/>
    <w:p>
      <w:pPr>
        <w:spacing w:after="0"/>
        <w:ind w:left="0"/>
        <w:jc w:val="both"/>
      </w:pPr>
      <w:r>
        <w:rPr>
          <w:rFonts w:ascii="Times New Roman"/>
          <w:b w:val="false"/>
          <w:i w:val="false"/>
          <w:color w:val="000000"/>
          <w:sz w:val="28"/>
        </w:rPr>
        <w:t>
      1) кірістер – 156 016 659,8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 71 581 446,8 мың теңге;</w:t>
      </w:r>
    </w:p>
    <w:bookmarkEnd w:id="3"/>
    <w:bookmarkStart w:name="z6" w:id="4"/>
    <w:p>
      <w:pPr>
        <w:spacing w:after="0"/>
        <w:ind w:left="0"/>
        <w:jc w:val="both"/>
      </w:pPr>
      <w:r>
        <w:rPr>
          <w:rFonts w:ascii="Times New Roman"/>
          <w:b w:val="false"/>
          <w:i w:val="false"/>
          <w:color w:val="000000"/>
          <w:sz w:val="28"/>
        </w:rPr>
        <w:t>
      салықтық емес түсімдер – 8 982 930,7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 41 600,0 мың теңге;</w:t>
      </w:r>
    </w:p>
    <w:bookmarkEnd w:id="5"/>
    <w:bookmarkStart w:name="z8" w:id="6"/>
    <w:p>
      <w:pPr>
        <w:spacing w:after="0"/>
        <w:ind w:left="0"/>
        <w:jc w:val="both"/>
      </w:pPr>
      <w:r>
        <w:rPr>
          <w:rFonts w:ascii="Times New Roman"/>
          <w:b w:val="false"/>
          <w:i w:val="false"/>
          <w:color w:val="000000"/>
          <w:sz w:val="28"/>
        </w:rPr>
        <w:t>
      трансферттер түсімдері –75 410 682,3 мың теңге;</w:t>
      </w:r>
    </w:p>
    <w:bookmarkEnd w:id="6"/>
    <w:bookmarkStart w:name="z9" w:id="7"/>
    <w:p>
      <w:pPr>
        <w:spacing w:after="0"/>
        <w:ind w:left="0"/>
        <w:jc w:val="both"/>
      </w:pPr>
      <w:r>
        <w:rPr>
          <w:rFonts w:ascii="Times New Roman"/>
          <w:b w:val="false"/>
          <w:i w:val="false"/>
          <w:color w:val="000000"/>
          <w:sz w:val="28"/>
        </w:rPr>
        <w:t>
      2) шығындар –155 045 193,6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141 230,8 мың теңге, оның ішінде:</w:t>
      </w:r>
    </w:p>
    <w:bookmarkEnd w:id="8"/>
    <w:bookmarkStart w:name="z11" w:id="9"/>
    <w:p>
      <w:pPr>
        <w:spacing w:after="0"/>
        <w:ind w:left="0"/>
        <w:jc w:val="both"/>
      </w:pPr>
      <w:r>
        <w:rPr>
          <w:rFonts w:ascii="Times New Roman"/>
          <w:b w:val="false"/>
          <w:i w:val="false"/>
          <w:color w:val="000000"/>
          <w:sz w:val="28"/>
        </w:rPr>
        <w:t>
      бюджеттік кредиттер – 6 425 391,0 мың теңге;</w:t>
      </w:r>
    </w:p>
    <w:bookmarkEnd w:id="9"/>
    <w:bookmarkStart w:name="z12" w:id="10"/>
    <w:p>
      <w:pPr>
        <w:spacing w:after="0"/>
        <w:ind w:left="0"/>
        <w:jc w:val="both"/>
      </w:pPr>
      <w:r>
        <w:rPr>
          <w:rFonts w:ascii="Times New Roman"/>
          <w:b w:val="false"/>
          <w:i w:val="false"/>
          <w:color w:val="000000"/>
          <w:sz w:val="28"/>
        </w:rPr>
        <w:t xml:space="preserve">
      бюджеттік кредиттерді өтеу – 6 284 160,2 мың теңге; </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279 532,9 мың теңге, оның ішінде:</w:t>
      </w:r>
    </w:p>
    <w:bookmarkEnd w:id="11"/>
    <w:bookmarkStart w:name="z14" w:id="12"/>
    <w:p>
      <w:pPr>
        <w:spacing w:after="0"/>
        <w:ind w:left="0"/>
        <w:jc w:val="both"/>
      </w:pPr>
      <w:r>
        <w:rPr>
          <w:rFonts w:ascii="Times New Roman"/>
          <w:b w:val="false"/>
          <w:i w:val="false"/>
          <w:color w:val="000000"/>
          <w:sz w:val="28"/>
        </w:rPr>
        <w:t>
      қаржы активтерін сатып алу –381 957,0 мың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102 424,1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550 702,5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- 550 702,5 мың теңге, оның ішінде:</w:t>
      </w:r>
    </w:p>
    <w:bookmarkEnd w:id="15"/>
    <w:p>
      <w:pPr>
        <w:spacing w:after="0"/>
        <w:ind w:left="0"/>
        <w:jc w:val="both"/>
      </w:pPr>
      <w:r>
        <w:rPr>
          <w:rFonts w:ascii="Times New Roman"/>
          <w:b w:val="false"/>
          <w:i w:val="false"/>
          <w:color w:val="000000"/>
          <w:sz w:val="28"/>
        </w:rPr>
        <w:t>
      қарыздар түсімі – 5 925 391,0 мың теңге;</w:t>
      </w:r>
    </w:p>
    <w:bookmarkStart w:name="z19" w:id="16"/>
    <w:p>
      <w:pPr>
        <w:spacing w:after="0"/>
        <w:ind w:left="0"/>
        <w:jc w:val="both"/>
      </w:pPr>
      <w:r>
        <w:rPr>
          <w:rFonts w:ascii="Times New Roman"/>
          <w:b w:val="false"/>
          <w:i w:val="false"/>
          <w:color w:val="000000"/>
          <w:sz w:val="28"/>
        </w:rPr>
        <w:t>
      қарыздарды өтеу – 6 562 789,0 мың теңге;</w:t>
      </w:r>
    </w:p>
    <w:bookmarkEnd w:id="16"/>
    <w:p>
      <w:pPr>
        <w:spacing w:after="0"/>
        <w:ind w:left="0"/>
        <w:jc w:val="both"/>
      </w:pPr>
      <w:r>
        <w:rPr>
          <w:rFonts w:ascii="Times New Roman"/>
          <w:b w:val="false"/>
          <w:i w:val="false"/>
          <w:color w:val="000000"/>
          <w:sz w:val="28"/>
        </w:rPr>
        <w:t>
      бюджет қаражатының пайдаланылатын қалдықтары – 86 695,5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облыстық мәслихатының 10.12.2019 </w:t>
      </w:r>
      <w:r>
        <w:rPr>
          <w:rFonts w:ascii="Times New Roman"/>
          <w:b w:val="false"/>
          <w:i w:val="false"/>
          <w:color w:val="000000"/>
          <w:sz w:val="28"/>
        </w:rPr>
        <w:t>№ 32/379</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51" w:id="17"/>
    <w:p>
      <w:pPr>
        <w:spacing w:after="0"/>
        <w:ind w:left="0"/>
        <w:jc w:val="both"/>
      </w:pPr>
      <w:r>
        <w:rPr>
          <w:rFonts w:ascii="Times New Roman"/>
          <w:b w:val="false"/>
          <w:i w:val="false"/>
          <w:color w:val="000000"/>
          <w:sz w:val="28"/>
        </w:rPr>
        <w:t>
      2. 2019 жылға қалалар мен аудандардың бюджеттеріне кірістерді бөлу нормативтері келесідей мөлшерлерде белгіленсін:</w:t>
      </w:r>
    </w:p>
    <w:bookmarkEnd w:id="17"/>
    <w:bookmarkStart w:name="z23" w:id="18"/>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w:t>
      </w:r>
    </w:p>
    <w:bookmarkEnd w:id="18"/>
    <w:bookmarkStart w:name="z24" w:id="19"/>
    <w:p>
      <w:pPr>
        <w:spacing w:after="0"/>
        <w:ind w:left="0"/>
        <w:jc w:val="both"/>
      </w:pPr>
      <w:r>
        <w:rPr>
          <w:rFonts w:ascii="Times New Roman"/>
          <w:b w:val="false"/>
          <w:i w:val="false"/>
          <w:color w:val="000000"/>
          <w:sz w:val="28"/>
        </w:rPr>
        <w:t>
      Бейнеу ауданына – 100 пайыз;</w:t>
      </w:r>
    </w:p>
    <w:bookmarkEnd w:id="19"/>
    <w:bookmarkStart w:name="z25" w:id="20"/>
    <w:p>
      <w:pPr>
        <w:spacing w:after="0"/>
        <w:ind w:left="0"/>
        <w:jc w:val="both"/>
      </w:pPr>
      <w:r>
        <w:rPr>
          <w:rFonts w:ascii="Times New Roman"/>
          <w:b w:val="false"/>
          <w:i w:val="false"/>
          <w:color w:val="000000"/>
          <w:sz w:val="28"/>
        </w:rPr>
        <w:t>
      Қарақия ауданына – 37,1 пайыз;</w:t>
      </w:r>
    </w:p>
    <w:bookmarkEnd w:id="20"/>
    <w:bookmarkStart w:name="z26" w:id="21"/>
    <w:p>
      <w:pPr>
        <w:spacing w:after="0"/>
        <w:ind w:left="0"/>
        <w:jc w:val="both"/>
      </w:pPr>
      <w:r>
        <w:rPr>
          <w:rFonts w:ascii="Times New Roman"/>
          <w:b w:val="false"/>
          <w:i w:val="false"/>
          <w:color w:val="000000"/>
          <w:sz w:val="28"/>
        </w:rPr>
        <w:t>
      Маңғыстау ауданына – 100 пайыз;</w:t>
      </w:r>
    </w:p>
    <w:bookmarkEnd w:id="21"/>
    <w:bookmarkStart w:name="z27" w:id="22"/>
    <w:p>
      <w:pPr>
        <w:spacing w:after="0"/>
        <w:ind w:left="0"/>
        <w:jc w:val="both"/>
      </w:pPr>
      <w:r>
        <w:rPr>
          <w:rFonts w:ascii="Times New Roman"/>
          <w:b w:val="false"/>
          <w:i w:val="false"/>
          <w:color w:val="000000"/>
          <w:sz w:val="28"/>
        </w:rPr>
        <w:t>
      Түпқараған ауданына – 100 пайыз;</w:t>
      </w:r>
    </w:p>
    <w:bookmarkEnd w:id="22"/>
    <w:bookmarkStart w:name="z28" w:id="23"/>
    <w:p>
      <w:pPr>
        <w:spacing w:after="0"/>
        <w:ind w:left="0"/>
        <w:jc w:val="both"/>
      </w:pPr>
      <w:r>
        <w:rPr>
          <w:rFonts w:ascii="Times New Roman"/>
          <w:b w:val="false"/>
          <w:i w:val="false"/>
          <w:color w:val="000000"/>
          <w:sz w:val="28"/>
        </w:rPr>
        <w:t>
      Мұнайлы ауданына – 100 пайыз;</w:t>
      </w:r>
    </w:p>
    <w:bookmarkEnd w:id="23"/>
    <w:bookmarkStart w:name="z29" w:id="24"/>
    <w:p>
      <w:pPr>
        <w:spacing w:after="0"/>
        <w:ind w:left="0"/>
        <w:jc w:val="both"/>
      </w:pPr>
      <w:r>
        <w:rPr>
          <w:rFonts w:ascii="Times New Roman"/>
          <w:b w:val="false"/>
          <w:i w:val="false"/>
          <w:color w:val="000000"/>
          <w:sz w:val="28"/>
        </w:rPr>
        <w:t>
      Ақтау қаласына – 22,9 пайыз;</w:t>
      </w:r>
    </w:p>
    <w:bookmarkEnd w:id="24"/>
    <w:bookmarkStart w:name="z30" w:id="25"/>
    <w:p>
      <w:pPr>
        <w:spacing w:after="0"/>
        <w:ind w:left="0"/>
        <w:jc w:val="both"/>
      </w:pPr>
      <w:r>
        <w:rPr>
          <w:rFonts w:ascii="Times New Roman"/>
          <w:b w:val="false"/>
          <w:i w:val="false"/>
          <w:color w:val="000000"/>
          <w:sz w:val="28"/>
        </w:rPr>
        <w:t>
      Жаңаөзен қаласына – 37 пайыз;</w:t>
      </w:r>
    </w:p>
    <w:bookmarkEnd w:id="25"/>
    <w:bookmarkStart w:name="z31" w:id="26"/>
    <w:p>
      <w:pPr>
        <w:spacing w:after="0"/>
        <w:ind w:left="0"/>
        <w:jc w:val="both"/>
      </w:pPr>
      <w:r>
        <w:rPr>
          <w:rFonts w:ascii="Times New Roman"/>
          <w:b w:val="false"/>
          <w:i w:val="false"/>
          <w:color w:val="000000"/>
          <w:sz w:val="28"/>
        </w:rPr>
        <w:t>
      2) төлем көзінен салық салынбайтын табыстардан ұсталатын жеке табыс салығы:</w:t>
      </w:r>
    </w:p>
    <w:bookmarkEnd w:id="26"/>
    <w:bookmarkStart w:name="z32" w:id="27"/>
    <w:p>
      <w:pPr>
        <w:spacing w:after="0"/>
        <w:ind w:left="0"/>
        <w:jc w:val="both"/>
      </w:pPr>
      <w:r>
        <w:rPr>
          <w:rFonts w:ascii="Times New Roman"/>
          <w:b w:val="false"/>
          <w:i w:val="false"/>
          <w:color w:val="000000"/>
          <w:sz w:val="28"/>
        </w:rPr>
        <w:t>
      Бейнеу ауданына – 100 пайыз;</w:t>
      </w:r>
    </w:p>
    <w:bookmarkEnd w:id="27"/>
    <w:bookmarkStart w:name="z33" w:id="28"/>
    <w:p>
      <w:pPr>
        <w:spacing w:after="0"/>
        <w:ind w:left="0"/>
        <w:jc w:val="both"/>
      </w:pPr>
      <w:r>
        <w:rPr>
          <w:rFonts w:ascii="Times New Roman"/>
          <w:b w:val="false"/>
          <w:i w:val="false"/>
          <w:color w:val="000000"/>
          <w:sz w:val="28"/>
        </w:rPr>
        <w:t>
      Қарақия ауданына – 100 пайыз;</w:t>
      </w:r>
    </w:p>
    <w:bookmarkEnd w:id="28"/>
    <w:bookmarkStart w:name="z34" w:id="29"/>
    <w:p>
      <w:pPr>
        <w:spacing w:after="0"/>
        <w:ind w:left="0"/>
        <w:jc w:val="both"/>
      </w:pPr>
      <w:r>
        <w:rPr>
          <w:rFonts w:ascii="Times New Roman"/>
          <w:b w:val="false"/>
          <w:i w:val="false"/>
          <w:color w:val="000000"/>
          <w:sz w:val="28"/>
        </w:rPr>
        <w:t>
      Маңғыстау ауданына – 100 пайыз;</w:t>
      </w:r>
    </w:p>
    <w:bookmarkEnd w:id="29"/>
    <w:bookmarkStart w:name="z35" w:id="30"/>
    <w:p>
      <w:pPr>
        <w:spacing w:after="0"/>
        <w:ind w:left="0"/>
        <w:jc w:val="both"/>
      </w:pPr>
      <w:r>
        <w:rPr>
          <w:rFonts w:ascii="Times New Roman"/>
          <w:b w:val="false"/>
          <w:i w:val="false"/>
          <w:color w:val="000000"/>
          <w:sz w:val="28"/>
        </w:rPr>
        <w:t xml:space="preserve">
      Түпқараған ауданына – 100 пайыз; </w:t>
      </w:r>
    </w:p>
    <w:bookmarkEnd w:id="30"/>
    <w:bookmarkStart w:name="z36" w:id="31"/>
    <w:p>
      <w:pPr>
        <w:spacing w:after="0"/>
        <w:ind w:left="0"/>
        <w:jc w:val="both"/>
      </w:pPr>
      <w:r>
        <w:rPr>
          <w:rFonts w:ascii="Times New Roman"/>
          <w:b w:val="false"/>
          <w:i w:val="false"/>
          <w:color w:val="000000"/>
          <w:sz w:val="28"/>
        </w:rPr>
        <w:t>
      Мұнайлы ауданына – 100 пайыз;</w:t>
      </w:r>
    </w:p>
    <w:bookmarkEnd w:id="31"/>
    <w:bookmarkStart w:name="z37" w:id="32"/>
    <w:p>
      <w:pPr>
        <w:spacing w:after="0"/>
        <w:ind w:left="0"/>
        <w:jc w:val="both"/>
      </w:pPr>
      <w:r>
        <w:rPr>
          <w:rFonts w:ascii="Times New Roman"/>
          <w:b w:val="false"/>
          <w:i w:val="false"/>
          <w:color w:val="000000"/>
          <w:sz w:val="28"/>
        </w:rPr>
        <w:t xml:space="preserve">
      Ақтау қаласына – 100 пайыз; </w:t>
      </w:r>
    </w:p>
    <w:bookmarkEnd w:id="32"/>
    <w:bookmarkStart w:name="z38" w:id="33"/>
    <w:p>
      <w:pPr>
        <w:spacing w:after="0"/>
        <w:ind w:left="0"/>
        <w:jc w:val="both"/>
      </w:pPr>
      <w:r>
        <w:rPr>
          <w:rFonts w:ascii="Times New Roman"/>
          <w:b w:val="false"/>
          <w:i w:val="false"/>
          <w:color w:val="000000"/>
          <w:sz w:val="28"/>
        </w:rPr>
        <w:t>
      Жаңаөзен қаласына – 100 пайыз;</w:t>
      </w:r>
    </w:p>
    <w:bookmarkEnd w:id="33"/>
    <w:bookmarkStart w:name="z39" w:id="34"/>
    <w:p>
      <w:pPr>
        <w:spacing w:after="0"/>
        <w:ind w:left="0"/>
        <w:jc w:val="both"/>
      </w:pPr>
      <w:r>
        <w:rPr>
          <w:rFonts w:ascii="Times New Roman"/>
          <w:b w:val="false"/>
          <w:i w:val="false"/>
          <w:color w:val="000000"/>
          <w:sz w:val="28"/>
        </w:rPr>
        <w:t>
      3) төлем көзінен салық салынбайтын шетелдік азаматтар табыстарынан ұсталатын жеке табыс салығы:</w:t>
      </w:r>
    </w:p>
    <w:bookmarkEnd w:id="34"/>
    <w:bookmarkStart w:name="z40" w:id="35"/>
    <w:p>
      <w:pPr>
        <w:spacing w:after="0"/>
        <w:ind w:left="0"/>
        <w:jc w:val="both"/>
      </w:pPr>
      <w:r>
        <w:rPr>
          <w:rFonts w:ascii="Times New Roman"/>
          <w:b w:val="false"/>
          <w:i w:val="false"/>
          <w:color w:val="000000"/>
          <w:sz w:val="28"/>
        </w:rPr>
        <w:t>
      Бейнеу ауданына – 100 пайыз;</w:t>
      </w:r>
    </w:p>
    <w:bookmarkEnd w:id="35"/>
    <w:bookmarkStart w:name="z41" w:id="36"/>
    <w:p>
      <w:pPr>
        <w:spacing w:after="0"/>
        <w:ind w:left="0"/>
        <w:jc w:val="both"/>
      </w:pPr>
      <w:r>
        <w:rPr>
          <w:rFonts w:ascii="Times New Roman"/>
          <w:b w:val="false"/>
          <w:i w:val="false"/>
          <w:color w:val="000000"/>
          <w:sz w:val="28"/>
        </w:rPr>
        <w:t>
      Қарақия ауданына – 100 пайыз;</w:t>
      </w:r>
    </w:p>
    <w:bookmarkEnd w:id="36"/>
    <w:bookmarkStart w:name="z42" w:id="37"/>
    <w:p>
      <w:pPr>
        <w:spacing w:after="0"/>
        <w:ind w:left="0"/>
        <w:jc w:val="both"/>
      </w:pPr>
      <w:r>
        <w:rPr>
          <w:rFonts w:ascii="Times New Roman"/>
          <w:b w:val="false"/>
          <w:i w:val="false"/>
          <w:color w:val="000000"/>
          <w:sz w:val="28"/>
        </w:rPr>
        <w:t>
      Маңғыстау ауданына – 100 пайыз;</w:t>
      </w:r>
    </w:p>
    <w:bookmarkEnd w:id="37"/>
    <w:bookmarkStart w:name="z43" w:id="38"/>
    <w:p>
      <w:pPr>
        <w:spacing w:after="0"/>
        <w:ind w:left="0"/>
        <w:jc w:val="both"/>
      </w:pPr>
      <w:r>
        <w:rPr>
          <w:rFonts w:ascii="Times New Roman"/>
          <w:b w:val="false"/>
          <w:i w:val="false"/>
          <w:color w:val="000000"/>
          <w:sz w:val="28"/>
        </w:rPr>
        <w:t xml:space="preserve">
      Түпқараған ауданына – 100 пайыз; </w:t>
      </w:r>
    </w:p>
    <w:bookmarkEnd w:id="38"/>
    <w:bookmarkStart w:name="z44" w:id="39"/>
    <w:p>
      <w:pPr>
        <w:spacing w:after="0"/>
        <w:ind w:left="0"/>
        <w:jc w:val="both"/>
      </w:pPr>
      <w:r>
        <w:rPr>
          <w:rFonts w:ascii="Times New Roman"/>
          <w:b w:val="false"/>
          <w:i w:val="false"/>
          <w:color w:val="000000"/>
          <w:sz w:val="28"/>
        </w:rPr>
        <w:t>
      Мұнайлы ауданына – 98,4 пайыз;</w:t>
      </w:r>
    </w:p>
    <w:bookmarkEnd w:id="39"/>
    <w:bookmarkStart w:name="z45" w:id="40"/>
    <w:p>
      <w:pPr>
        <w:spacing w:after="0"/>
        <w:ind w:left="0"/>
        <w:jc w:val="both"/>
      </w:pPr>
      <w:r>
        <w:rPr>
          <w:rFonts w:ascii="Times New Roman"/>
          <w:b w:val="false"/>
          <w:i w:val="false"/>
          <w:color w:val="000000"/>
          <w:sz w:val="28"/>
        </w:rPr>
        <w:t xml:space="preserve">
      Ақтау қаласына – 81,2 пайыз; </w:t>
      </w:r>
    </w:p>
    <w:bookmarkEnd w:id="40"/>
    <w:bookmarkStart w:name="z46" w:id="41"/>
    <w:p>
      <w:pPr>
        <w:spacing w:after="0"/>
        <w:ind w:left="0"/>
        <w:jc w:val="both"/>
      </w:pPr>
      <w:r>
        <w:rPr>
          <w:rFonts w:ascii="Times New Roman"/>
          <w:b w:val="false"/>
          <w:i w:val="false"/>
          <w:color w:val="000000"/>
          <w:sz w:val="28"/>
        </w:rPr>
        <w:t>
      Жаңаөзен қаласына – 100 пайыз;</w:t>
      </w:r>
    </w:p>
    <w:bookmarkEnd w:id="41"/>
    <w:bookmarkStart w:name="z47" w:id="42"/>
    <w:p>
      <w:pPr>
        <w:spacing w:after="0"/>
        <w:ind w:left="0"/>
        <w:jc w:val="both"/>
      </w:pPr>
      <w:r>
        <w:rPr>
          <w:rFonts w:ascii="Times New Roman"/>
          <w:b w:val="false"/>
          <w:i w:val="false"/>
          <w:color w:val="000000"/>
          <w:sz w:val="28"/>
        </w:rPr>
        <w:t>
      4) әлеуметтік салық:</w:t>
      </w:r>
    </w:p>
    <w:bookmarkEnd w:id="42"/>
    <w:bookmarkStart w:name="z48" w:id="43"/>
    <w:p>
      <w:pPr>
        <w:spacing w:after="0"/>
        <w:ind w:left="0"/>
        <w:jc w:val="both"/>
      </w:pPr>
      <w:r>
        <w:rPr>
          <w:rFonts w:ascii="Times New Roman"/>
          <w:b w:val="false"/>
          <w:i w:val="false"/>
          <w:color w:val="000000"/>
          <w:sz w:val="28"/>
        </w:rPr>
        <w:t>
      Бейнеу ауданына – 100 пайыз;</w:t>
      </w:r>
    </w:p>
    <w:bookmarkEnd w:id="43"/>
    <w:bookmarkStart w:name="z49" w:id="44"/>
    <w:p>
      <w:pPr>
        <w:spacing w:after="0"/>
        <w:ind w:left="0"/>
        <w:jc w:val="both"/>
      </w:pPr>
      <w:r>
        <w:rPr>
          <w:rFonts w:ascii="Times New Roman"/>
          <w:b w:val="false"/>
          <w:i w:val="false"/>
          <w:color w:val="000000"/>
          <w:sz w:val="28"/>
        </w:rPr>
        <w:t>
      Қарақия ауданына – 37,2 пайыз;</w:t>
      </w:r>
    </w:p>
    <w:bookmarkEnd w:id="44"/>
    <w:bookmarkStart w:name="z50" w:id="45"/>
    <w:p>
      <w:pPr>
        <w:spacing w:after="0"/>
        <w:ind w:left="0"/>
        <w:jc w:val="both"/>
      </w:pPr>
      <w:r>
        <w:rPr>
          <w:rFonts w:ascii="Times New Roman"/>
          <w:b w:val="false"/>
          <w:i w:val="false"/>
          <w:color w:val="000000"/>
          <w:sz w:val="28"/>
        </w:rPr>
        <w:t>
      Маңғыстау ауданына – 100 пайыз;</w:t>
      </w:r>
    </w:p>
    <w:bookmarkEnd w:id="45"/>
    <w:p>
      <w:pPr>
        <w:spacing w:after="0"/>
        <w:ind w:left="0"/>
        <w:jc w:val="both"/>
      </w:pPr>
      <w:r>
        <w:rPr>
          <w:rFonts w:ascii="Times New Roman"/>
          <w:b w:val="false"/>
          <w:i w:val="false"/>
          <w:color w:val="000000"/>
          <w:sz w:val="28"/>
        </w:rPr>
        <w:t xml:space="preserve">
      Түпқараған ауданына – 100 пайыз; </w:t>
      </w:r>
    </w:p>
    <w:bookmarkStart w:name="z52" w:id="46"/>
    <w:p>
      <w:pPr>
        <w:spacing w:after="0"/>
        <w:ind w:left="0"/>
        <w:jc w:val="both"/>
      </w:pPr>
      <w:r>
        <w:rPr>
          <w:rFonts w:ascii="Times New Roman"/>
          <w:b w:val="false"/>
          <w:i w:val="false"/>
          <w:color w:val="000000"/>
          <w:sz w:val="28"/>
        </w:rPr>
        <w:t>
      Мұнайлы ауданына – 100 пайыз;</w:t>
      </w:r>
    </w:p>
    <w:bookmarkEnd w:id="46"/>
    <w:bookmarkStart w:name="z53" w:id="47"/>
    <w:p>
      <w:pPr>
        <w:spacing w:after="0"/>
        <w:ind w:left="0"/>
        <w:jc w:val="both"/>
      </w:pPr>
      <w:r>
        <w:rPr>
          <w:rFonts w:ascii="Times New Roman"/>
          <w:b w:val="false"/>
          <w:i w:val="false"/>
          <w:color w:val="000000"/>
          <w:sz w:val="28"/>
        </w:rPr>
        <w:t xml:space="preserve">
      Ақтау қаласына – 22,9 пайыз; </w:t>
      </w:r>
    </w:p>
    <w:bookmarkEnd w:id="47"/>
    <w:p>
      <w:pPr>
        <w:spacing w:after="0"/>
        <w:ind w:left="0"/>
        <w:jc w:val="both"/>
      </w:pPr>
      <w:r>
        <w:rPr>
          <w:rFonts w:ascii="Times New Roman"/>
          <w:b w:val="false"/>
          <w:i w:val="false"/>
          <w:color w:val="000000"/>
          <w:sz w:val="28"/>
        </w:rPr>
        <w:t>
      Жаңаөзен қаласына – 37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облыстық мәслихатының 10.12.2019 </w:t>
      </w:r>
      <w:r>
        <w:rPr>
          <w:rFonts w:ascii="Times New Roman"/>
          <w:b w:val="false"/>
          <w:i w:val="false"/>
          <w:color w:val="000000"/>
          <w:sz w:val="28"/>
        </w:rPr>
        <w:t>№ 32/379</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00" w:id="48"/>
    <w:p>
      <w:pPr>
        <w:spacing w:after="0"/>
        <w:ind w:left="0"/>
        <w:jc w:val="both"/>
      </w:pPr>
      <w:r>
        <w:rPr>
          <w:rFonts w:ascii="Times New Roman"/>
          <w:b w:val="false"/>
          <w:i w:val="false"/>
          <w:color w:val="000000"/>
          <w:sz w:val="28"/>
        </w:rPr>
        <w:t>
      3. 2019 жылға арналған облыстық бюджетте облыстық бюджеттен аудандық бюджеттерге берілетін бюджеттік субвенциялар көлемдері 9 450 643,8 мың теңге сомасында көзделсін, оның ішінде:</w:t>
      </w:r>
    </w:p>
    <w:bookmarkEnd w:id="48"/>
    <w:bookmarkStart w:name="z101" w:id="49"/>
    <w:p>
      <w:pPr>
        <w:spacing w:after="0"/>
        <w:ind w:left="0"/>
        <w:jc w:val="both"/>
      </w:pPr>
      <w:r>
        <w:rPr>
          <w:rFonts w:ascii="Times New Roman"/>
          <w:b w:val="false"/>
          <w:i w:val="false"/>
          <w:color w:val="000000"/>
          <w:sz w:val="28"/>
        </w:rPr>
        <w:t>
      Бейнеу ауданына – 4 045 545,3 мың теңге;</w:t>
      </w:r>
    </w:p>
    <w:bookmarkEnd w:id="49"/>
    <w:bookmarkStart w:name="z58" w:id="50"/>
    <w:p>
      <w:pPr>
        <w:spacing w:after="0"/>
        <w:ind w:left="0"/>
        <w:jc w:val="both"/>
      </w:pPr>
      <w:r>
        <w:rPr>
          <w:rFonts w:ascii="Times New Roman"/>
          <w:b w:val="false"/>
          <w:i w:val="false"/>
          <w:color w:val="000000"/>
          <w:sz w:val="28"/>
        </w:rPr>
        <w:t>
      Түпқараған ауданына – 655 677,7 мың теңге;</w:t>
      </w:r>
    </w:p>
    <w:bookmarkEnd w:id="50"/>
    <w:bookmarkStart w:name="z102" w:id="51"/>
    <w:p>
      <w:pPr>
        <w:spacing w:after="0"/>
        <w:ind w:left="0"/>
        <w:jc w:val="both"/>
      </w:pPr>
      <w:r>
        <w:rPr>
          <w:rFonts w:ascii="Times New Roman"/>
          <w:b w:val="false"/>
          <w:i w:val="false"/>
          <w:color w:val="000000"/>
          <w:sz w:val="28"/>
        </w:rPr>
        <w:t>
      Мұнайлы ауданына – 4 749 420,8 мың теңге.</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3 - тармақ жаңа редакцияда – Маңғыстау облыстық мәслихатының 10.12.2019 </w:t>
      </w:r>
      <w:r>
        <w:rPr>
          <w:rFonts w:ascii="Times New Roman"/>
          <w:b w:val="false"/>
          <w:i w:val="false"/>
          <w:color w:val="000000"/>
          <w:sz w:val="28"/>
        </w:rPr>
        <w:t>№ 32/379</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2019 жылға арналған облыстық бюджетте ауданның бюджетінен облыстық бюджетке бюджеттік алып қоюлардың көлемдері 3 722 275,0 мың теңге сомасында көзделсін, оның ішінде:</w:t>
      </w:r>
    </w:p>
    <w:bookmarkStart w:name="z56" w:id="52"/>
    <w:p>
      <w:pPr>
        <w:spacing w:after="0"/>
        <w:ind w:left="0"/>
        <w:jc w:val="both"/>
      </w:pPr>
      <w:r>
        <w:rPr>
          <w:rFonts w:ascii="Times New Roman"/>
          <w:b w:val="false"/>
          <w:i w:val="false"/>
          <w:color w:val="000000"/>
          <w:sz w:val="28"/>
        </w:rPr>
        <w:t xml:space="preserve">
      Қарақия ауданынан – 3 722 275,0 мың теңге. </w:t>
      </w:r>
    </w:p>
    <w:bookmarkEnd w:id="52"/>
    <w:bookmarkStart w:name="z57" w:id="5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2019 жылға арналған облыстық бюджетте облыстық бюджеттен аудандық бюджеттерге берілетін нысаналы трансферттер көлемдері 5 326 594,0 мың теңге сомасында көзделсін, оның ішінде:</w:t>
      </w:r>
    </w:p>
    <w:bookmarkEnd w:id="53"/>
    <w:p>
      <w:pPr>
        <w:spacing w:after="0"/>
        <w:ind w:left="0"/>
        <w:jc w:val="both"/>
      </w:pPr>
      <w:r>
        <w:rPr>
          <w:rFonts w:ascii="Times New Roman"/>
          <w:b w:val="false"/>
          <w:i w:val="false"/>
          <w:color w:val="000000"/>
          <w:sz w:val="28"/>
        </w:rPr>
        <w:t>
      Бейнеу ауданына – 1 842 126,0 мың теңге;</w:t>
      </w:r>
    </w:p>
    <w:p>
      <w:pPr>
        <w:spacing w:after="0"/>
        <w:ind w:left="0"/>
        <w:jc w:val="both"/>
      </w:pPr>
      <w:r>
        <w:rPr>
          <w:rFonts w:ascii="Times New Roman"/>
          <w:b w:val="false"/>
          <w:i w:val="false"/>
          <w:color w:val="000000"/>
          <w:sz w:val="28"/>
        </w:rPr>
        <w:t>
      Маңғыстау ауданына – 1 239 476,0 мың теңге;</w:t>
      </w:r>
    </w:p>
    <w:p>
      <w:pPr>
        <w:spacing w:after="0"/>
        <w:ind w:left="0"/>
        <w:jc w:val="both"/>
      </w:pPr>
      <w:r>
        <w:rPr>
          <w:rFonts w:ascii="Times New Roman"/>
          <w:b w:val="false"/>
          <w:i w:val="false"/>
          <w:color w:val="000000"/>
          <w:sz w:val="28"/>
        </w:rPr>
        <w:t>
      Түпқараған ауданына –100 000,0 мың теңге;</w:t>
      </w:r>
    </w:p>
    <w:p>
      <w:pPr>
        <w:spacing w:after="0"/>
        <w:ind w:left="0"/>
        <w:jc w:val="both"/>
      </w:pPr>
      <w:r>
        <w:rPr>
          <w:rFonts w:ascii="Times New Roman"/>
          <w:b w:val="false"/>
          <w:i w:val="false"/>
          <w:color w:val="000000"/>
          <w:sz w:val="28"/>
        </w:rPr>
        <w:t>
      Мұнайлы ауданына – 2 144 992,0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5 - тармақ жаңа редакцияда – Маңғыстау облыстық мәслихатының 10.12.2019 </w:t>
      </w:r>
      <w:r>
        <w:rPr>
          <w:rFonts w:ascii="Times New Roman"/>
          <w:b w:val="false"/>
          <w:i w:val="false"/>
          <w:color w:val="000000"/>
          <w:sz w:val="28"/>
        </w:rPr>
        <w:t>№ 32/379</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2019 жылға арналған облыстық бюджетте облыстық бюджеттен республикалық бюджетке бюджеттік алып коюлардың көлемдері 35 365 489,0 мың теңге сомасында көзделсін. </w:t>
      </w:r>
    </w:p>
    <w:bookmarkStart w:name="z62" w:id="54"/>
    <w:p>
      <w:pPr>
        <w:spacing w:after="0"/>
        <w:ind w:left="0"/>
        <w:jc w:val="both"/>
      </w:pPr>
      <w:r>
        <w:rPr>
          <w:rFonts w:ascii="Times New Roman"/>
          <w:b w:val="false"/>
          <w:i w:val="false"/>
          <w:color w:val="000000"/>
          <w:sz w:val="28"/>
        </w:rPr>
        <w:t>
      7. Облыс әкімдігінің резерві 31 502,2 мың теңге сомасында бекітілсін.</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7 - тармақ жаңа редакцияда – Маңғыстау облыстық мәслихатының 10.12.2019 </w:t>
      </w:r>
      <w:r>
        <w:rPr>
          <w:rFonts w:ascii="Times New Roman"/>
          <w:b w:val="false"/>
          <w:i w:val="false"/>
          <w:color w:val="000000"/>
          <w:sz w:val="28"/>
        </w:rPr>
        <w:t>№ 32/379</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облыстық бюджеттің атқарылу үдерісінде секвестрге жатпайтын 2019 жылға арналған облыстық бюджеттік бағдарламалар (кіші бағдарламалар) тізбесі бекітілсін.</w:t>
      </w:r>
    </w:p>
    <w:bookmarkStart w:name="z64" w:id="55"/>
    <w:p>
      <w:pPr>
        <w:spacing w:after="0"/>
        <w:ind w:left="0"/>
        <w:jc w:val="both"/>
      </w:pPr>
      <w:r>
        <w:rPr>
          <w:rFonts w:ascii="Times New Roman"/>
          <w:b w:val="false"/>
          <w:i w:val="false"/>
          <w:color w:val="000000"/>
          <w:sz w:val="28"/>
        </w:rPr>
        <w:t xml:space="preserve">
      9.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аудандар мен қалалар бюджеттерінің атқарылу үдерісінде секвестрге жатпайтын 2019 жылға арналған бюджеттік бағдарламалар белгіленсін.</w:t>
      </w:r>
    </w:p>
    <w:bookmarkEnd w:id="55"/>
    <w:bookmarkStart w:name="z65" w:id="56"/>
    <w:p>
      <w:pPr>
        <w:spacing w:after="0"/>
        <w:ind w:left="0"/>
        <w:jc w:val="both"/>
      </w:pPr>
      <w:r>
        <w:rPr>
          <w:rFonts w:ascii="Times New Roman"/>
          <w:b w:val="false"/>
          <w:i w:val="false"/>
          <w:color w:val="000000"/>
          <w:sz w:val="28"/>
        </w:rPr>
        <w:t>
      10. Осы шешімнің орындалуын бақылау Маңғыстау облыстық мәслихатының экономика және бюджет мәселелері жөніндегі тұрақты комиссиясына жүктелсін (А.Ж. Өрісбаев).</w:t>
      </w:r>
    </w:p>
    <w:bookmarkEnd w:id="56"/>
    <w:bookmarkStart w:name="z66" w:id="57"/>
    <w:p>
      <w:pPr>
        <w:spacing w:after="0"/>
        <w:ind w:left="0"/>
        <w:jc w:val="both"/>
      </w:pPr>
      <w:r>
        <w:rPr>
          <w:rFonts w:ascii="Times New Roman"/>
          <w:b w:val="false"/>
          <w:i w:val="false"/>
          <w:color w:val="000000"/>
          <w:sz w:val="28"/>
        </w:rPr>
        <w:t xml:space="preserve">
      11. "Маңғыстау облыстық мәслихатының аппараты" мемлекеттік мекемесі (аппарат басшысы Е.Ж. Әбілов)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 </w:t>
      </w:r>
    </w:p>
    <w:bookmarkEnd w:id="57"/>
    <w:bookmarkStart w:name="z67" w:id="58"/>
    <w:p>
      <w:pPr>
        <w:spacing w:after="0"/>
        <w:ind w:left="0"/>
        <w:jc w:val="both"/>
      </w:pPr>
      <w:r>
        <w:rPr>
          <w:rFonts w:ascii="Times New Roman"/>
          <w:b w:val="false"/>
          <w:i w:val="false"/>
          <w:color w:val="000000"/>
          <w:sz w:val="28"/>
        </w:rPr>
        <w:t>
      12. Осы шешім 2019 жылдың 1 қаңтарынан бастап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Дербісов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75" w:id="59"/>
    <w:p>
      <w:pPr>
        <w:spacing w:after="0"/>
        <w:ind w:left="0"/>
        <w:jc w:val="left"/>
      </w:pPr>
      <w:r>
        <w:rPr>
          <w:rFonts w:ascii="Times New Roman"/>
          <w:b/>
          <w:i w:val="false"/>
          <w:color w:val="000000"/>
        </w:rPr>
        <w:t xml:space="preserve"> 2019 жылға арналған облыстық бюджет</w:t>
      </w:r>
    </w:p>
    <w:bookmarkEnd w:id="59"/>
    <w:p>
      <w:pPr>
        <w:spacing w:after="0"/>
        <w:ind w:left="0"/>
        <w:jc w:val="both"/>
      </w:pPr>
      <w:r>
        <w:rPr>
          <w:rFonts w:ascii="Times New Roman"/>
          <w:b w:val="false"/>
          <w:i w:val="false"/>
          <w:color w:val="ff0000"/>
          <w:sz w:val="28"/>
        </w:rPr>
        <w:t xml:space="preserve">
      Ескерту. 1 - қосымша жаңа редакцияда – Маңғыстау облыстық мәслихатының 10.12.2019 </w:t>
      </w:r>
      <w:r>
        <w:rPr>
          <w:rFonts w:ascii="Times New Roman"/>
          <w:b w:val="false"/>
          <w:i w:val="false"/>
          <w:color w:val="ff0000"/>
          <w:sz w:val="28"/>
        </w:rPr>
        <w:t>№ 32/379</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024"/>
        <w:gridCol w:w="1024"/>
        <w:gridCol w:w="6184"/>
        <w:gridCol w:w="33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156 016 659,8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71 581 446,8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34 611 688,2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34 611 688,2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30 788 501,7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30 788 501,7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6 181 256,9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5 481 256,9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8 982 930,7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111 176,8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805 579,4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805 579,4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8 066 159,5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8 066 159,5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75 410 682,3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3 729 574,3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3 729 574,3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71 681 108,0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71 681 108,0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155 045 193,6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3 588 794,0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2 040 521,0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1 916 808,0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614 009,0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301 349,0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68 544,0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102 518,0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102 518,0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309 439,0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309 439,0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133 183,0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56 587,0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6 905 580,0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6 904 580,0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5 657 974,0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1 244 004,0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22 045 680,0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179 433,0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175 023,0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17 630 301,0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169 249,0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1 535 491,0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782 925,0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299 487,0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410 721,0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129 541,0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5 000 602,0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663 352,0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631 481,0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1 084 071,0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93 840,0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267 085,0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5 163 666,0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1 293 321,0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1 046 877,0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1 046 877,0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3 188 244,0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2 688 244,0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4 240 824,0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4 236 272,0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147 453,0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154 452,0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72 021,0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39 237,0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1 760 434,0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1 530 041,0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286 162,0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8 498 106,5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8 143 607,0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325 014,0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198 330,0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323 625,0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356 709,0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302 502,0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197 854,0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5 725 473,0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602 547,0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218 624,0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159 636,0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58 988,0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22 564,5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22 564,5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112 070,0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112 070,0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22 085 054,0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 мұқтажы үшін жер учаскелерін алуға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5 903 687,0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1 755 922,0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2 419 226,0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1 695 911,0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16 163 050,0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131 027,0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3 362 984,0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7 038 722,0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1 782 167,0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Жаңаөзен қаласы тұрғындарын көшіру үшін Ақтау қаласында тұрғын үйлерді сатып алуға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72 848,0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6 847 587,4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786 706,6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49 206,8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120 689,0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256 531,8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304 469,0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55 210,9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946 121,2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224 868,1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695 876,0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62 868,8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84 061,1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22 268,3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3 875 771,0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47 099,0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3 758 529,0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127 725,2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архив ісін басқару жөніндегі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90 860,7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921 003,3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52 330,6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375 724,2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302 518,0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61 219,3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инвестициялар және туризмды дамыту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2 379 612,0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2 379 612,0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152 136,0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920 476,0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2 595 079,0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656 641,0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78 124,0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дүниесiн қорғау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168 230,0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iс-шаралар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304 073,0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1 642 517,0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788 935,0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105 373,0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кәсіпкерлікке оқыту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29 447,1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29 447,1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63 925,9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63 925,9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140 675,8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14 285 624,0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14 285 624,0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9 417 647,0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312 164,0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525 395,0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1 728 112,0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1 309 519,0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935 275,0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13 604 939,9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8 389 405,2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8 349 265,0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854 731,8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811 531,8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1 613 834,0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712 266,0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186 789,0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714 779,0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1 269 168,0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сауданы дамыту саласындағы мемлекеттік саясатты іске асыру жөніндегі қызметтер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78 173,0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кредиттер бойынша пайыздық мөлшерлемені субсидиялау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855 765,0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шағын және орта бизнеске кредиттерді ішінара кепілдендіру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480 521,0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86 099,0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229 606,0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138 374,3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66 623,8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инвестициялар және туризмды дамыту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90 464,6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инвестицияларды және туризмді дамыту саласындағы мемлекеттік саясатты іске асыру жөніндегі қызметтер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43 292,9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47 171,7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211 251,2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211 251,2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188 229,2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47 483 202,8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47 483 202,8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35 365 489,0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9 450 643,8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2 663 797,0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141 230,8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6 425 391,0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2 366 126,0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1 529 089,0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1 529 089,0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837 037,0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837 037,0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699 265,0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699 265,0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699 265,0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6 284 160,2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6 284 160,2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6 284 160,2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279 532,9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381 957,0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381 957,0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266 829,0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266 829,0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102 424,1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102 424,1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550 702,5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-550 702,5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5 925 391,0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5 925 391,0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1 860 000,0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4 065 391,0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6 562 789,0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6 562 789,0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4 452 338,0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2 110 451,0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86 695,5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86 695,5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86 695,5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051"/>
        <w:gridCol w:w="1051"/>
        <w:gridCol w:w="5812"/>
        <w:gridCol w:w="3612"/>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1.КІРІСТЕР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100 002 286,4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78 519 488,0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40 002 961,0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40 002 961,0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35 395 750,0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35 395 750,0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3 118 737,0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2 404 737,0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4 190 787,4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77 070,4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18 271,4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1 346 244,0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1 346 244,0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2 767 473,0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2 767 473,0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17 268 551,0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3 346 831,0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3 346 831,0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13 921 720,0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13 921 720,0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101 739 123,0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3 167 276,0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1 867 751,0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1 788 458,0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79 293,0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211 474,0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187 598,0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370 608,0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370 608,0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74 279,0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104 460,0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104 460,0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392 703,0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392 703,0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68 029,0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68 029,0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220 364,0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116 164,0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5 045 178,0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5 045 178,0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5 042 442,0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13 475 591,0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165 680,0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162 740,0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10 927 713,0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167 539,0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1 156 937,0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614 657,0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258 592,0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393 597,0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114 233,0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6 140 939,0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683 252,0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395 451,0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184 118,0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777 994,0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1 035 459,0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1 035 459,0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1 346 739,0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242 626,0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1 104 113,0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869 229,0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834 031,0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186 069,0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310 455,0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158 715,0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2 870 039,0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2 516 944,0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871 753,0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195 431,0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350 093,0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302 663,0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307 287,0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428 357,0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218 807,0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168 213,0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50 594,0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114 417,0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114 417,0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9 103 729,0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1 687 264,0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1 067 494,0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586 479,0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7 416 465,0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2 713 006,0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2 013 528,0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1 681 332,0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80 703,0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5 904 657,0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1 020 597,0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89 153,0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122 269,0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296 797,0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438 357,0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74 021,0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838 957,0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191 090,0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647 867,0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124 213,0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83 727,0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152 022,0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108 570,0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3 526 470,0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71 227,0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3 407 392,0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217 696,0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архив ісін басқару жөніндегі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51 465,0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140 873,0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5 644 178,0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5 644 178,0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5 480 662,0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163 516,0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1 129 646,0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146 410,0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621 485,0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86 292,0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83 802,0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дүниесiн қорғау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iс-шаралар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316 418,0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219 046,0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70 466,0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67 604,0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200 117,0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120 542,0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120 542,0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79 575,0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79 575,0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4 005 163,0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4 005 163,0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64 976,0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1 992 280,0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305 291,0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502 427,0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1 140 189,0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4 056 085,0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368 107,0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368 107,0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1 715 544,0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1 715 544,0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641 811,0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641 811,0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517 351,0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517 351,0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87 123,0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сауданы дамыту саласындағы мемлекеттік саясатты іске асыру жөніндегі қызметтер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87 123,0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70 379,0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287 370,0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134 574,0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152 796,0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46 040 896,0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46 040 896,0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37 133 763,0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8 907 133,0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-5 818 065,6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5 818 065,6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5 818 065,6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5 818 065,6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304 286,0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304 286,0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304 286,0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304 286,0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304 286,0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3 776 943,0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-3 776 943,0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3 776 943,0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3 776 943,0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3 175 608,0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601 335,0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bookmarkStart w:name="z79" w:id="60"/>
    <w:p>
      <w:pPr>
        <w:spacing w:after="0"/>
        <w:ind w:left="0"/>
        <w:jc w:val="both"/>
      </w:pPr>
      <w:r>
        <w:rPr>
          <w:rFonts w:ascii="Times New Roman"/>
          <w:b w:val="false"/>
          <w:i w:val="false"/>
          <w:color w:val="000000"/>
          <w:sz w:val="28"/>
        </w:rPr>
        <w:t xml:space="preserve">
      Ескерту: </w:t>
      </w:r>
    </w:p>
    <w:bookmarkEnd w:id="60"/>
    <w:bookmarkStart w:name="z80" w:id="61"/>
    <w:p>
      <w:pPr>
        <w:spacing w:after="0"/>
        <w:ind w:left="0"/>
        <w:jc w:val="both"/>
      </w:pPr>
      <w:r>
        <w:rPr>
          <w:rFonts w:ascii="Times New Roman"/>
          <w:b w:val="false"/>
          <w:i w:val="false"/>
          <w:color w:val="000000"/>
          <w:sz w:val="28"/>
        </w:rPr>
        <w:t>
      аббревиатураның ажыратылып жазылуы:</w:t>
      </w:r>
    </w:p>
    <w:bookmarkEnd w:id="61"/>
    <w:bookmarkStart w:name="z81" w:id="62"/>
    <w:p>
      <w:pPr>
        <w:spacing w:after="0"/>
        <w:ind w:left="0"/>
        <w:jc w:val="both"/>
      </w:pPr>
      <w:r>
        <w:rPr>
          <w:rFonts w:ascii="Times New Roman"/>
          <w:b w:val="false"/>
          <w:i w:val="false"/>
          <w:color w:val="000000"/>
          <w:sz w:val="28"/>
        </w:rPr>
        <w:t>
      ЖИТС- жұқтырылған иммун тапшылығы синдромы.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78"/>
        <w:gridCol w:w="1078"/>
        <w:gridCol w:w="5959"/>
        <w:gridCol w:w="3392"/>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1.КІРІСТЕР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90 868 013,8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76 081 819,0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38 884 831,0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38 884 831,0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34 168 555,0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34 168 555,0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3 026 332,0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2 290 912,0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735 420,0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4 355 591,8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73 459,8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1 348 723,0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1 348 723,0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2 933 409,0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2 933 409,0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10 409 439,0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4 461 514,0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4 461 514,0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5 947 925,0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5 947 925,0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91 795 139,8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3 717 130,0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1 997 578,0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1 913 650,0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83 928,0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214 251,0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189 181,0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385 246,0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385 246,0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74 877,0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110 727,0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110 727,0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781 744,0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781 744,0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391 755,0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101 282,0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266 149,0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266 149,0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5 291 371,0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5 130 726,0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5 127 853,0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12 981 979,0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10 822 863,0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168 918,0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1 174 395,0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625 836,0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413 276,0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6 447 986,0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403 091,0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971 191,0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1 078 245,0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1 078 245,0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911 692,0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911 692,0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863 575,0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863 575,0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3 228 001,0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2 860 433,0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895 236,0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200 248,0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367 597,0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322 652,0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699 174,0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231 617,0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179 987,0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114 888,0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114 888,0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8 635 118,0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2 055 853,0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1 880 931,0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6 579 265,0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251 874,0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2 604 820,0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1 793 514,0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1 799 025,0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6 081 785,0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1 034 852,0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89 974,0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126 055,0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301 987,0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441 864,0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888 058,0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201 319,0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686 739,0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127 986,0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43 834,0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3 651 505,0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3 525 361,0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221 551,0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архив ісін басқару жөніндегі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3 343 105,0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3 343 105,0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3 343 105,0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1 128 898,0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113 481,0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41 795,0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639 926,0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86 859,0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84 776,0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дүниесiн қорғау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136 053,0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iс-шаралар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332 238,0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229 394,0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115 394,0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73 408,0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72 689,0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72 689,0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204 825,0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123 555,0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123 555,0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3 265 581,0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3 265 581,0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65 736,0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1 933 048,0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320 556,0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507 451,0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438 790,0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3 363 396,1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368 107,0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368 107,0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457 750,0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457 750,0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1 627 766,1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1 627 766,1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354 823,0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354 823,0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87 590,0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сауданы дамыту саласындағы мемлекеттік саясатты іске асыру жөніндегі қызметтер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87 590,0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296 981,0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160 436,0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39 297 291,0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39 297 291,0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30 659 338,0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8 637 953,0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-2 698 388,5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2 698 388,5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2 698 388,5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2 698 388,5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1 271 262,5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-1 271 262,5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1 271 262,5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1 271 262,5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1 271 262,5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bookmarkStart w:name="z86" w:id="63"/>
    <w:p>
      <w:pPr>
        <w:spacing w:after="0"/>
        <w:ind w:left="0"/>
        <w:jc w:val="both"/>
      </w:pPr>
      <w:r>
        <w:rPr>
          <w:rFonts w:ascii="Times New Roman"/>
          <w:b w:val="false"/>
          <w:i w:val="false"/>
          <w:color w:val="000000"/>
          <w:sz w:val="28"/>
        </w:rPr>
        <w:t xml:space="preserve">
      Ескерту: </w:t>
      </w:r>
    </w:p>
    <w:bookmarkEnd w:id="63"/>
    <w:bookmarkStart w:name="z87" w:id="64"/>
    <w:p>
      <w:pPr>
        <w:spacing w:after="0"/>
        <w:ind w:left="0"/>
        <w:jc w:val="both"/>
      </w:pPr>
      <w:r>
        <w:rPr>
          <w:rFonts w:ascii="Times New Roman"/>
          <w:b w:val="false"/>
          <w:i w:val="false"/>
          <w:color w:val="000000"/>
          <w:sz w:val="28"/>
        </w:rPr>
        <w:t>
      аббревиатураның ажыратылып жазылуы:</w:t>
      </w:r>
    </w:p>
    <w:bookmarkEnd w:id="64"/>
    <w:bookmarkStart w:name="z88" w:id="65"/>
    <w:p>
      <w:pPr>
        <w:spacing w:after="0"/>
        <w:ind w:left="0"/>
        <w:jc w:val="both"/>
      </w:pPr>
      <w:r>
        <w:rPr>
          <w:rFonts w:ascii="Times New Roman"/>
          <w:b w:val="false"/>
          <w:i w:val="false"/>
          <w:color w:val="000000"/>
          <w:sz w:val="28"/>
        </w:rPr>
        <w:t>
      ЖИТС- жұқтырылған иммун тапшылығы синдромы.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ОБЛЫСТЫҚ БЮДЖЕТТІҢ АТҚАРЫЛУ ҮДЕРІСІНДЕ СЕКВЕСТРГЕ ЖАТПАЙТЫН 2019 ЖЫЛҒА АРНАЛҒАН БЮДЖЕТТІК БАҒДАРЛАМАЛАР (КІШІ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2458"/>
        <w:gridCol w:w="2458"/>
        <w:gridCol w:w="5705"/>
      </w:tblGrid>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беру</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беру басқармасы</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бағдарламалары бойынша жалпы білім беру</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05</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bl>
    <w:bookmarkStart w:name="z93" w:id="66"/>
    <w:p>
      <w:pPr>
        <w:spacing w:after="0"/>
        <w:ind w:left="0"/>
        <w:jc w:val="both"/>
      </w:pPr>
      <w:r>
        <w:rPr>
          <w:rFonts w:ascii="Times New Roman"/>
          <w:b w:val="false"/>
          <w:i w:val="false"/>
          <w:color w:val="000000"/>
          <w:sz w:val="28"/>
        </w:rPr>
        <w:t xml:space="preserve">
      Ескерту: </w:t>
      </w:r>
    </w:p>
    <w:bookmarkEnd w:id="66"/>
    <w:bookmarkStart w:name="z94" w:id="67"/>
    <w:p>
      <w:pPr>
        <w:spacing w:after="0"/>
        <w:ind w:left="0"/>
        <w:jc w:val="both"/>
      </w:pPr>
      <w:r>
        <w:rPr>
          <w:rFonts w:ascii="Times New Roman"/>
          <w:b w:val="false"/>
          <w:i w:val="false"/>
          <w:color w:val="000000"/>
          <w:sz w:val="28"/>
        </w:rPr>
        <w:t>
      аббревиатураның ажыратылып жазылуы:</w:t>
      </w:r>
    </w:p>
    <w:bookmarkEnd w:id="67"/>
    <w:bookmarkStart w:name="z95" w:id="68"/>
    <w:p>
      <w:pPr>
        <w:spacing w:after="0"/>
        <w:ind w:left="0"/>
        <w:jc w:val="both"/>
      </w:pPr>
      <w:r>
        <w:rPr>
          <w:rFonts w:ascii="Times New Roman"/>
          <w:b w:val="false"/>
          <w:i w:val="false"/>
          <w:color w:val="000000"/>
          <w:sz w:val="28"/>
        </w:rPr>
        <w:t>
      ЖИТС- жұқтырылған иммун тапшылығы синдромы.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АУДАНДАР МЕН ҚАЛАЛАР БЮДЖЕТТЕРІНІҢ АТҚАРЫЛУ ҮДЕРІСІНДЕ СЕКВЕСТРГЕ ЖАТПАЙТЫН 2019 ЖЫЛҒА АРНАЛҒАН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2524"/>
        <w:gridCol w:w="2524"/>
        <w:gridCol w:w="5528"/>
      </w:tblGrid>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беру</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05</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