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b18e" w14:textId="bb8b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2016 жылғы 11 наурыздағы № 38/379 "Жер салығының базалық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2018 жылғы 7 ақпандағы № 13/147 шешімі. Маңғыстау облысы Әділет департаментінде 2018 жылғы 22 ақпанда № 3532 болып тіркелді. Күші жойылды - Маңғыстау облысы Ақтау қалалық мәслихатының 4 қазандағы 2022 жылғы № 18/150 шешімімен.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Ақтау қалалық мәслихатының 04.10.2022 </w:t>
      </w:r>
      <w:r>
        <w:rPr>
          <w:rFonts w:ascii="Times New Roman"/>
          <w:b w:val="false"/>
          <w:i w:val="false"/>
          <w:color w:val="ff0000"/>
          <w:sz w:val="28"/>
        </w:rPr>
        <w:t>№ 18/150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 Республикасының 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 және Маңғыстау облысының әділет департаментінің 2018 жылғы 17 қаңтардағы №10-15-249 ұсынысының  негізінде Ақтау қалалық мәслихаты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2016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38/379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жоғарылату туралы" шешіміне (нормативтік құқықтық актілерді мемлекеттік тіркеу Тізілімінде №3030 болып тіркелген, "Әділет" ақпараттық-құқықтық жүйесінде 2016 жылғы 3 мамырда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ШЕШІМ ҚАБЫЛДАДЫ:".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– Д.Телегенова) осы шешім Маңғыстау облысының әділет департаментінде мемлекеттік тіркелгеннен кейін, оның Қазақстан Республикасының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әлеуметтік мәселелер және заңдылық пен құқық тәртібі мәселелері жөніндегі тұрақты  комиссиясына   (Ы.Көшербай)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"Ақтау қалалық жер қатынастары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Е.Кенған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ақпан 2018 жыл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комитеті Маңғыстау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 Ақтау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 бойынша Мемлекеттік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Е.Мырзатаев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ақпан 2018 жыл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