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a785" w14:textId="346a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органдарынының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Маңғыстау облысы Ақтау қаласы әкімдігінің 2018 жылғы 2 сәуірдегі № 645 қаулысы. Маңғыстау облысы Әділет департаментінде 2018 жылғы 17 сәуірде № 3572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бұйрығына сәйкес, Ақтау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Ақтау қаласы әкімдігінің 2017 жылғы 18 наурыздағы </w:t>
      </w:r>
      <w:r>
        <w:rPr>
          <w:rFonts w:ascii="Times New Roman"/>
          <w:b w:val="false"/>
          <w:i w:val="false"/>
          <w:color w:val="000000"/>
          <w:sz w:val="28"/>
        </w:rPr>
        <w:t>№ 555</w:t>
      </w:r>
      <w:r>
        <w:rPr>
          <w:rFonts w:ascii="Times New Roman"/>
          <w:b w:val="false"/>
          <w:i w:val="false"/>
          <w:color w:val="000000"/>
          <w:sz w:val="28"/>
        </w:rPr>
        <w:t xml:space="preserve">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органдарынының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3330 болып тіркелген, 2017 жылдың 27 сәуірінде Қазақстан Республикасы нормативтік құқықтық актілерінің Эталондық бақылау банкінде жарияланған) қаулысының күші жойылды деп танылсын.</w:t>
      </w:r>
    </w:p>
    <w:bookmarkEnd w:id="2"/>
    <w:bookmarkStart w:name="z3" w:id="3"/>
    <w:p>
      <w:pPr>
        <w:spacing w:after="0"/>
        <w:ind w:left="0"/>
        <w:jc w:val="both"/>
      </w:pPr>
      <w:r>
        <w:rPr>
          <w:rFonts w:ascii="Times New Roman"/>
          <w:b w:val="false"/>
          <w:i w:val="false"/>
          <w:color w:val="000000"/>
          <w:sz w:val="28"/>
        </w:rPr>
        <w:t>
      3. "Ақтау қаласы әкімінің аппараты" мемлекеттік мекемесі (Д.Бегендіков)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Ақтау қаласы әкімінің орынбасары Г.М. Қалмұратоваға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Ғ.Ниязов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әкімдігінің</w:t>
            </w:r>
            <w:r>
              <w:br/>
            </w:r>
            <w:r>
              <w:rPr>
                <w:rFonts w:ascii="Times New Roman"/>
                <w:b w:val="false"/>
                <w:i w:val="false"/>
                <w:color w:val="000000"/>
                <w:sz w:val="20"/>
              </w:rPr>
              <w:t>№ 645 қаулысымен бекітілген</w:t>
            </w:r>
            <w:r>
              <w:br/>
            </w:r>
            <w:r>
              <w:rPr>
                <w:rFonts w:ascii="Times New Roman"/>
                <w:b w:val="false"/>
                <w:i w:val="false"/>
                <w:color w:val="000000"/>
                <w:sz w:val="20"/>
              </w:rPr>
              <w:t>" 02 " 04 2018 жыл</w:t>
            </w:r>
            <w:r>
              <w:br/>
            </w:r>
          </w:p>
        </w:tc>
      </w:tr>
    </w:tbl>
    <w:bookmarkStart w:name="z13" w:id="6"/>
    <w:p>
      <w:pPr>
        <w:spacing w:after="0"/>
        <w:ind w:left="0"/>
        <w:jc w:val="left"/>
      </w:pPr>
      <w:r>
        <w:rPr>
          <w:rFonts w:ascii="Times New Roman"/>
          <w:b/>
          <w:i w:val="false"/>
          <w:color w:val="000000"/>
        </w:rPr>
        <w:t xml:space="preserve">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жергілікті атқарушы органдардың "Б" корпусы мемлекеттік әкімшілік қызметшілерінің қызметін бағалаудың әдістемесі </w:t>
      </w:r>
    </w:p>
    <w:bookmarkEnd w:id="6"/>
    <w:p>
      <w:pPr>
        <w:spacing w:after="0"/>
        <w:ind w:left="0"/>
        <w:jc w:val="both"/>
      </w:pPr>
      <w:r>
        <w:rPr>
          <w:rFonts w:ascii="Times New Roman"/>
          <w:b w:val="false"/>
          <w:i w:val="false"/>
          <w:color w:val="ff0000"/>
          <w:sz w:val="28"/>
        </w:rPr>
        <w:t xml:space="preserve">
      Ескерту. Әдістеме жаңа редакцияда - Маңғыстау облысы Ақтау қаласы әкімдігінің 24.05.2023 </w:t>
      </w:r>
      <w:r>
        <w:rPr>
          <w:rFonts w:ascii="Times New Roman"/>
          <w:b w:val="false"/>
          <w:i w:val="false"/>
          <w:color w:val="ff0000"/>
          <w:sz w:val="28"/>
        </w:rPr>
        <w:t>№ 11-07/905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xml:space="preserve">
      1. Осы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жергілікті атқарушы органдардың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үлгілік тәртібін айқындайды.</w:t>
      </w:r>
    </w:p>
    <w:bookmarkEnd w:id="8"/>
    <w:bookmarkStart w:name="z16" w:id="9"/>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9"/>
    <w:bookmarkStart w:name="z17" w:id="10"/>
    <w:p>
      <w:pPr>
        <w:spacing w:after="0"/>
        <w:ind w:left="0"/>
        <w:jc w:val="both"/>
      </w:pPr>
      <w:r>
        <w:rPr>
          <w:rFonts w:ascii="Times New Roman"/>
          <w:b w:val="false"/>
          <w:i w:val="false"/>
          <w:color w:val="000000"/>
          <w:sz w:val="28"/>
        </w:rPr>
        <w:t>
      3. Осы Әдістемеде пайдаланылатын негізгі ұғымдар:</w:t>
      </w:r>
    </w:p>
    <w:bookmarkEnd w:id="10"/>
    <w:bookmarkStart w:name="z18"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19"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20"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21" w:id="14"/>
    <w:p>
      <w:pPr>
        <w:spacing w:after="0"/>
        <w:ind w:left="0"/>
        <w:jc w:val="both"/>
      </w:pPr>
      <w:r>
        <w:rPr>
          <w:rFonts w:ascii="Times New Roman"/>
          <w:b w:val="false"/>
          <w:i w:val="false"/>
          <w:color w:val="000000"/>
          <w:sz w:val="28"/>
        </w:rPr>
        <w:t>
      4) құрылымдық бөлімшенің/мемлекеттік органның басшысы –А-1, В-1, В-3 (дербес құрылымдық бөлімшелердің басшылары), С-1, С-3 (дербес құрылымдық бөлімшелердің басшылары), D-1, D-3 (құрылымдық бөлімшелердің басшылары), С-О-1, D-О-1, D-R-1 С-R-1, Е-1, Е-2, E-R-1 санаттарының "Б" корпусының мемлекеттік әкімшілік қызметшісі;</w:t>
      </w:r>
    </w:p>
    <w:bookmarkEnd w:id="14"/>
    <w:bookmarkStart w:name="z22" w:id="15"/>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5"/>
    <w:bookmarkStart w:name="z23" w:id="16"/>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6"/>
    <w:bookmarkStart w:name="z24" w:id="17"/>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25"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6"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27"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28"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bookmarkStart w:name="z29" w:id="22"/>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0"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1" w:id="24"/>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2"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3" w:id="26"/>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6"/>
    <w:bookmarkStart w:name="z34" w:id="27"/>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7"/>
    <w:bookmarkStart w:name="z35" w:id="28"/>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8"/>
    <w:bookmarkStart w:name="z36"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37"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38"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39"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0"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1" w:id="3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4"/>
    <w:bookmarkStart w:name="z42" w:id="3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5"/>
    <w:bookmarkStart w:name="z43" w:id="36"/>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6"/>
    <w:bookmarkStart w:name="z44"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5" w:id="38"/>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8"/>
    <w:bookmarkStart w:name="z46" w:id="39"/>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7" w:id="40"/>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0"/>
    <w:bookmarkStart w:name="z48" w:id="41"/>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49" w:id="42"/>
    <w:p>
      <w:pPr>
        <w:spacing w:after="0"/>
        <w:ind w:left="0"/>
        <w:jc w:val="both"/>
      </w:pPr>
      <w:r>
        <w:rPr>
          <w:rFonts w:ascii="Times New Roman"/>
          <w:b w:val="false"/>
          <w:i w:val="false"/>
          <w:color w:val="000000"/>
          <w:sz w:val="28"/>
        </w:rPr>
        <w:t>
      16.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2"/>
    <w:bookmarkStart w:name="z50" w:id="43"/>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1" w:id="44"/>
    <w:p>
      <w:pPr>
        <w:spacing w:after="0"/>
        <w:ind w:left="0"/>
        <w:jc w:val="both"/>
      </w:pPr>
      <w:r>
        <w:rPr>
          <w:rFonts w:ascii="Times New Roman"/>
          <w:b w:val="false"/>
          <w:i w:val="false"/>
          <w:color w:val="000000"/>
          <w:sz w:val="28"/>
        </w:rPr>
        <w:t>
      18. Бағалаушы адам мыналарға жауапты болады:</w:t>
      </w:r>
    </w:p>
    <w:bookmarkEnd w:id="44"/>
    <w:bookmarkStart w:name="z52"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3"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4"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5"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6" w:id="49"/>
    <w:p>
      <w:pPr>
        <w:spacing w:after="0"/>
        <w:ind w:left="0"/>
        <w:jc w:val="both"/>
      </w:pPr>
      <w:r>
        <w:rPr>
          <w:rFonts w:ascii="Times New Roman"/>
          <w:b w:val="false"/>
          <w:i w:val="false"/>
          <w:color w:val="000000"/>
          <w:sz w:val="28"/>
        </w:rPr>
        <w:t>
      19. Бағаланатын адам мыналарға жауапты болады:</w:t>
      </w:r>
    </w:p>
    <w:bookmarkEnd w:id="49"/>
    <w:bookmarkStart w:name="z57"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58"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59"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0" w:id="53"/>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3"/>
    <w:bookmarkStart w:name="z61"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2" w:id="55"/>
    <w:p>
      <w:pPr>
        <w:spacing w:after="0"/>
        <w:ind w:left="0"/>
        <w:jc w:val="both"/>
      </w:pPr>
      <w:r>
        <w:rPr>
          <w:rFonts w:ascii="Times New Roman"/>
          <w:b w:val="false"/>
          <w:i w:val="false"/>
          <w:color w:val="000000"/>
          <w:sz w:val="28"/>
        </w:rPr>
        <w:t>
      2) НМИ уақтылы талдау мен келісу;</w:t>
      </w:r>
    </w:p>
    <w:bookmarkEnd w:id="55"/>
    <w:bookmarkStart w:name="z63"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4"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5"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6" w:id="59"/>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67"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68" w:id="61"/>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69" w:id="62"/>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0"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1"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72"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3" w:id="66"/>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6"/>
    <w:bookmarkStart w:name="z74"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5" w:id="68"/>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6" w:id="69"/>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9"/>
    <w:bookmarkStart w:name="z77"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78"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79"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0"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1"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4"/>
    <w:bookmarkStart w:name="z82" w:id="75"/>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3" w:id="76"/>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4" w:id="77"/>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7"/>
    <w:bookmarkStart w:name="z85"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86" w:id="79"/>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7"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88" w:id="81"/>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1"/>
    <w:bookmarkStart w:name="z89" w:id="82"/>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0" w:id="83"/>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1" w:id="84"/>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4"/>
    <w:bookmarkStart w:name="z92" w:id="85"/>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5"/>
    <w:bookmarkStart w:name="z93"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4" w:id="87"/>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5"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6"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7" w:id="90"/>
    <w:p>
      <w:pPr>
        <w:spacing w:after="0"/>
        <w:ind w:left="0"/>
        <w:jc w:val="both"/>
      </w:pPr>
      <w:r>
        <w:rPr>
          <w:rFonts w:ascii="Times New Roman"/>
          <w:b w:val="false"/>
          <w:i w:val="false"/>
          <w:color w:val="000000"/>
          <w:sz w:val="28"/>
        </w:rPr>
        <w:t>
      дербестік және бастамашылық;</w:t>
      </w:r>
    </w:p>
    <w:bookmarkEnd w:id="90"/>
    <w:bookmarkStart w:name="z98" w:id="91"/>
    <w:p>
      <w:pPr>
        <w:spacing w:after="0"/>
        <w:ind w:left="0"/>
        <w:jc w:val="both"/>
      </w:pPr>
      <w:r>
        <w:rPr>
          <w:rFonts w:ascii="Times New Roman"/>
          <w:b w:val="false"/>
          <w:i w:val="false"/>
          <w:color w:val="000000"/>
          <w:sz w:val="28"/>
        </w:rPr>
        <w:t>
      еңбек тәртібі.</w:t>
      </w:r>
    </w:p>
    <w:bookmarkEnd w:id="91"/>
    <w:bookmarkStart w:name="z99"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0" w:id="93"/>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1" w:id="9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2" w:id="95"/>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5"/>
    <w:bookmarkStart w:name="z103"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04" w:id="97"/>
    <w:p>
      <w:pPr>
        <w:spacing w:after="0"/>
        <w:ind w:left="0"/>
        <w:jc w:val="both"/>
      </w:pPr>
      <w:r>
        <w:rPr>
          <w:rFonts w:ascii="Times New Roman"/>
          <w:b w:val="false"/>
          <w:i w:val="false"/>
          <w:color w:val="000000"/>
          <w:sz w:val="28"/>
        </w:rPr>
        <w:t>
      қызметті басқару;</w:t>
      </w:r>
    </w:p>
    <w:bookmarkEnd w:id="97"/>
    <w:bookmarkStart w:name="z105" w:id="98"/>
    <w:p>
      <w:pPr>
        <w:spacing w:after="0"/>
        <w:ind w:left="0"/>
        <w:jc w:val="both"/>
      </w:pPr>
      <w:r>
        <w:rPr>
          <w:rFonts w:ascii="Times New Roman"/>
          <w:b w:val="false"/>
          <w:i w:val="false"/>
          <w:color w:val="000000"/>
          <w:sz w:val="28"/>
        </w:rPr>
        <w:t>
      тиімді коммуникацияларды құру;</w:t>
      </w:r>
    </w:p>
    <w:bookmarkEnd w:id="98"/>
    <w:bookmarkStart w:name="z106"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07" w:id="100"/>
    <w:p>
      <w:pPr>
        <w:spacing w:after="0"/>
        <w:ind w:left="0"/>
        <w:jc w:val="both"/>
      </w:pPr>
      <w:r>
        <w:rPr>
          <w:rFonts w:ascii="Times New Roman"/>
          <w:b w:val="false"/>
          <w:i w:val="false"/>
          <w:color w:val="000000"/>
          <w:sz w:val="28"/>
        </w:rPr>
        <w:t>
      өзгерістерді басқару;</w:t>
      </w:r>
    </w:p>
    <w:bookmarkEnd w:id="100"/>
    <w:bookmarkStart w:name="z108" w:id="101"/>
    <w:p>
      <w:pPr>
        <w:spacing w:after="0"/>
        <w:ind w:left="0"/>
        <w:jc w:val="both"/>
      </w:pPr>
      <w:r>
        <w:rPr>
          <w:rFonts w:ascii="Times New Roman"/>
          <w:b w:val="false"/>
          <w:i w:val="false"/>
          <w:color w:val="000000"/>
          <w:sz w:val="28"/>
        </w:rPr>
        <w:t>
      нәтижеге бағдарлану;</w:t>
      </w:r>
    </w:p>
    <w:bookmarkEnd w:id="101"/>
    <w:bookmarkStart w:name="z109"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0" w:id="103"/>
    <w:p>
      <w:pPr>
        <w:spacing w:after="0"/>
        <w:ind w:left="0"/>
        <w:jc w:val="both"/>
      </w:pPr>
      <w:r>
        <w:rPr>
          <w:rFonts w:ascii="Times New Roman"/>
          <w:b w:val="false"/>
          <w:i w:val="false"/>
          <w:color w:val="000000"/>
          <w:sz w:val="28"/>
        </w:rPr>
        <w:t>
      топты басқару;</w:t>
      </w:r>
    </w:p>
    <w:bookmarkEnd w:id="103"/>
    <w:bookmarkStart w:name="z111" w:id="104"/>
    <w:p>
      <w:pPr>
        <w:spacing w:after="0"/>
        <w:ind w:left="0"/>
        <w:jc w:val="both"/>
      </w:pPr>
      <w:r>
        <w:rPr>
          <w:rFonts w:ascii="Times New Roman"/>
          <w:b w:val="false"/>
          <w:i w:val="false"/>
          <w:color w:val="000000"/>
          <w:sz w:val="28"/>
        </w:rPr>
        <w:t>
      көшбасшылық қасиеттер;</w:t>
      </w:r>
    </w:p>
    <w:bookmarkEnd w:id="104"/>
    <w:bookmarkStart w:name="z112" w:id="105"/>
    <w:p>
      <w:pPr>
        <w:spacing w:after="0"/>
        <w:ind w:left="0"/>
        <w:jc w:val="both"/>
      </w:pPr>
      <w:r>
        <w:rPr>
          <w:rFonts w:ascii="Times New Roman"/>
          <w:b w:val="false"/>
          <w:i w:val="false"/>
          <w:color w:val="000000"/>
          <w:sz w:val="28"/>
        </w:rPr>
        <w:t>
      ынтымақтастық;</w:t>
      </w:r>
    </w:p>
    <w:bookmarkEnd w:id="105"/>
    <w:bookmarkStart w:name="z113" w:id="106"/>
    <w:p>
      <w:pPr>
        <w:spacing w:after="0"/>
        <w:ind w:left="0"/>
        <w:jc w:val="both"/>
      </w:pPr>
      <w:r>
        <w:rPr>
          <w:rFonts w:ascii="Times New Roman"/>
          <w:b w:val="false"/>
          <w:i w:val="false"/>
          <w:color w:val="000000"/>
          <w:sz w:val="28"/>
        </w:rPr>
        <w:t>
      жеделділік;</w:t>
      </w:r>
    </w:p>
    <w:bookmarkEnd w:id="106"/>
    <w:bookmarkStart w:name="z114" w:id="107"/>
    <w:p>
      <w:pPr>
        <w:spacing w:after="0"/>
        <w:ind w:left="0"/>
        <w:jc w:val="both"/>
      </w:pPr>
      <w:r>
        <w:rPr>
          <w:rFonts w:ascii="Times New Roman"/>
          <w:b w:val="false"/>
          <w:i w:val="false"/>
          <w:color w:val="000000"/>
          <w:sz w:val="28"/>
        </w:rPr>
        <w:t>
      өзін-өзі дамыту;</w:t>
      </w:r>
    </w:p>
    <w:bookmarkEnd w:id="107"/>
    <w:bookmarkStart w:name="z115" w:id="108"/>
    <w:p>
      <w:pPr>
        <w:spacing w:after="0"/>
        <w:ind w:left="0"/>
        <w:jc w:val="both"/>
      </w:pPr>
      <w:r>
        <w:rPr>
          <w:rFonts w:ascii="Times New Roman"/>
          <w:b w:val="false"/>
          <w:i w:val="false"/>
          <w:color w:val="000000"/>
          <w:sz w:val="28"/>
        </w:rPr>
        <w:t>
      бастамшылдық;</w:t>
      </w:r>
    </w:p>
    <w:bookmarkEnd w:id="108"/>
    <w:bookmarkStart w:name="z116" w:id="109"/>
    <w:p>
      <w:pPr>
        <w:spacing w:after="0"/>
        <w:ind w:left="0"/>
        <w:jc w:val="both"/>
      </w:pPr>
      <w:r>
        <w:rPr>
          <w:rFonts w:ascii="Times New Roman"/>
          <w:b w:val="false"/>
          <w:i w:val="false"/>
          <w:color w:val="000000"/>
          <w:sz w:val="28"/>
        </w:rPr>
        <w:t>
      "Б" корпусының қызметшілері үшін:</w:t>
      </w:r>
    </w:p>
    <w:bookmarkEnd w:id="109"/>
    <w:bookmarkStart w:name="z117" w:id="110"/>
    <w:p>
      <w:pPr>
        <w:spacing w:after="0"/>
        <w:ind w:left="0"/>
        <w:jc w:val="both"/>
      </w:pPr>
      <w:r>
        <w:rPr>
          <w:rFonts w:ascii="Times New Roman"/>
          <w:b w:val="false"/>
          <w:i w:val="false"/>
          <w:color w:val="000000"/>
          <w:sz w:val="28"/>
        </w:rPr>
        <w:t>
      тиімді коммуникацияларды құру;</w:t>
      </w:r>
    </w:p>
    <w:bookmarkEnd w:id="110"/>
    <w:bookmarkStart w:name="z118"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19" w:id="112"/>
    <w:p>
      <w:pPr>
        <w:spacing w:after="0"/>
        <w:ind w:left="0"/>
        <w:jc w:val="both"/>
      </w:pPr>
      <w:r>
        <w:rPr>
          <w:rFonts w:ascii="Times New Roman"/>
          <w:b w:val="false"/>
          <w:i w:val="false"/>
          <w:color w:val="000000"/>
          <w:sz w:val="28"/>
        </w:rPr>
        <w:t>
      өзгерістерді басқару;</w:t>
      </w:r>
    </w:p>
    <w:bookmarkEnd w:id="112"/>
    <w:bookmarkStart w:name="z120" w:id="113"/>
    <w:p>
      <w:pPr>
        <w:spacing w:after="0"/>
        <w:ind w:left="0"/>
        <w:jc w:val="both"/>
      </w:pPr>
      <w:r>
        <w:rPr>
          <w:rFonts w:ascii="Times New Roman"/>
          <w:b w:val="false"/>
          <w:i w:val="false"/>
          <w:color w:val="000000"/>
          <w:sz w:val="28"/>
        </w:rPr>
        <w:t>
      нәтижеге бағдарлану;</w:t>
      </w:r>
    </w:p>
    <w:bookmarkEnd w:id="113"/>
    <w:bookmarkStart w:name="z121"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2" w:id="115"/>
    <w:p>
      <w:pPr>
        <w:spacing w:after="0"/>
        <w:ind w:left="0"/>
        <w:jc w:val="both"/>
      </w:pPr>
      <w:r>
        <w:rPr>
          <w:rFonts w:ascii="Times New Roman"/>
          <w:b w:val="false"/>
          <w:i w:val="false"/>
          <w:color w:val="000000"/>
          <w:sz w:val="28"/>
        </w:rPr>
        <w:t>
      ынтымақтастық;</w:t>
      </w:r>
    </w:p>
    <w:bookmarkEnd w:id="115"/>
    <w:bookmarkStart w:name="z123" w:id="116"/>
    <w:p>
      <w:pPr>
        <w:spacing w:after="0"/>
        <w:ind w:left="0"/>
        <w:jc w:val="both"/>
      </w:pPr>
      <w:r>
        <w:rPr>
          <w:rFonts w:ascii="Times New Roman"/>
          <w:b w:val="false"/>
          <w:i w:val="false"/>
          <w:color w:val="000000"/>
          <w:sz w:val="28"/>
        </w:rPr>
        <w:t>
      жеделділік;</w:t>
      </w:r>
    </w:p>
    <w:bookmarkEnd w:id="116"/>
    <w:bookmarkStart w:name="z124" w:id="117"/>
    <w:p>
      <w:pPr>
        <w:spacing w:after="0"/>
        <w:ind w:left="0"/>
        <w:jc w:val="both"/>
      </w:pPr>
      <w:r>
        <w:rPr>
          <w:rFonts w:ascii="Times New Roman"/>
          <w:b w:val="false"/>
          <w:i w:val="false"/>
          <w:color w:val="000000"/>
          <w:sz w:val="28"/>
        </w:rPr>
        <w:t>
      өзін-өзі дамыту.</w:t>
      </w:r>
    </w:p>
    <w:bookmarkEnd w:id="117"/>
    <w:bookmarkStart w:name="z125" w:id="118"/>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26"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27"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28" w:id="121"/>
    <w:p>
      <w:pPr>
        <w:spacing w:after="0"/>
        <w:ind w:left="0"/>
        <w:jc w:val="both"/>
      </w:pPr>
      <w:r>
        <w:rPr>
          <w:rFonts w:ascii="Times New Roman"/>
          <w:b w:val="false"/>
          <w:i w:val="false"/>
          <w:color w:val="000000"/>
          <w:sz w:val="28"/>
        </w:rPr>
        <w:t>
      1) тікелей басшы;</w:t>
      </w:r>
    </w:p>
    <w:bookmarkEnd w:id="121"/>
    <w:bookmarkStart w:name="z129"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0"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1" w:id="124"/>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2"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3" w:id="126"/>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34" w:id="127"/>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35" w:id="128"/>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8"/>
    <w:bookmarkStart w:name="z136" w:id="129"/>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9"/>
    <w:bookmarkStart w:name="z137" w:id="130"/>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0"/>
    <w:bookmarkStart w:name="z138"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39"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0"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1" w:id="134"/>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2"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3"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4"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5"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46"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63" w:id="140"/>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40"/>
    <w:bookmarkStart w:name="z164" w:id="141"/>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1"/>
    <w:bookmarkStart w:name="z165" w:id="142"/>
    <w:p>
      <w:pPr>
        <w:spacing w:after="0"/>
        <w:ind w:left="0"/>
        <w:jc w:val="both"/>
      </w:pPr>
      <w:r>
        <w:rPr>
          <w:rFonts w:ascii="Times New Roman"/>
          <w:b w:val="false"/>
          <w:i w:val="false"/>
          <w:color w:val="000000"/>
          <w:sz w:val="28"/>
        </w:rPr>
        <w:t>
      Қызметшінің лауазымы: ____________________________________________________</w:t>
      </w:r>
    </w:p>
    <w:bookmarkEnd w:id="142"/>
    <w:bookmarkStart w:name="z166" w:id="143"/>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 шем бір 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44"/>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 Нысан</w:t>
            </w:r>
          </w:p>
        </w:tc>
      </w:tr>
    </w:tbl>
    <w:bookmarkStart w:name="z177" w:id="145"/>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46"/>
    <w:p>
      <w:pPr>
        <w:spacing w:after="0"/>
        <w:ind w:left="0"/>
        <w:jc w:val="both"/>
      </w:pPr>
      <w:r>
        <w:rPr>
          <w:rFonts w:ascii="Times New Roman"/>
          <w:b w:val="false"/>
          <w:i w:val="false"/>
          <w:color w:val="000000"/>
          <w:sz w:val="28"/>
        </w:rPr>
        <w:t>
            Кестенің жалғасы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47"/>
    <w:p>
      <w:pPr>
        <w:spacing w:after="0"/>
        <w:ind w:left="0"/>
        <w:jc w:val="both"/>
      </w:pPr>
      <w:r>
        <w:rPr>
          <w:rFonts w:ascii="Times New Roman"/>
          <w:b w:val="false"/>
          <w:i w:val="false"/>
          <w:color w:val="000000"/>
          <w:sz w:val="28"/>
        </w:rPr>
        <w:t>
      Қорытынды бағалау _______________</w:t>
      </w:r>
    </w:p>
    <w:bookmarkEnd w:id="147"/>
    <w:bookmarkStart w:name="z180" w:id="148"/>
    <w:p>
      <w:pPr>
        <w:spacing w:after="0"/>
        <w:ind w:left="0"/>
        <w:jc w:val="both"/>
      </w:pPr>
      <w:r>
        <w:rPr>
          <w:rFonts w:ascii="Times New Roman"/>
          <w:b w:val="false"/>
          <w:i w:val="false"/>
          <w:color w:val="000000"/>
          <w:sz w:val="28"/>
        </w:rPr>
        <w:t>
      НМИ санына бөлінген НМИ бойынша бағалау сомасы</w:t>
      </w:r>
    </w:p>
    <w:bookmarkEnd w:id="148"/>
    <w:bookmarkStart w:name="z181" w:id="14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9"/>
    <w:bookmarkStart w:name="z182" w:id="150"/>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5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94" w:id="15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53"/>
    <w:p>
      <w:pPr>
        <w:spacing w:after="0"/>
        <w:ind w:left="0"/>
        <w:jc w:val="left"/>
      </w:pPr>
      <w:r>
        <w:rPr>
          <w:rFonts w:ascii="Times New Roman"/>
          <w:b/>
          <w:i w:val="false"/>
          <w:color w:val="000000"/>
        </w:rPr>
        <w:t xml:space="preserve">  Саралау әдісі бойынша бағалау парағы</w:t>
      </w:r>
    </w:p>
    <w:bookmarkEnd w:id="153"/>
    <w:bookmarkStart w:name="z206" w:id="154"/>
    <w:p>
      <w:pPr>
        <w:spacing w:after="0"/>
        <w:ind w:left="0"/>
        <w:jc w:val="both"/>
      </w:pPr>
      <w:r>
        <w:rPr>
          <w:rFonts w:ascii="Times New Roman"/>
          <w:b w:val="false"/>
          <w:i w:val="false"/>
          <w:color w:val="000000"/>
          <w:sz w:val="28"/>
        </w:rPr>
        <w:t>
      Бағаланатын қызметшінің Т. А.Ә. ____________________________</w:t>
      </w:r>
    </w:p>
    <w:bookmarkEnd w:id="154"/>
    <w:bookmarkStart w:name="z207" w:id="15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5"/>
    <w:bookmarkStart w:name="z208" w:id="156"/>
    <w:p>
      <w:pPr>
        <w:spacing w:after="0"/>
        <w:ind w:left="0"/>
        <w:jc w:val="both"/>
      </w:pPr>
      <w:r>
        <w:rPr>
          <w:rFonts w:ascii="Times New Roman"/>
          <w:b w:val="false"/>
          <w:i w:val="false"/>
          <w:color w:val="000000"/>
          <w:sz w:val="28"/>
        </w:rPr>
        <w:t>
      Т.А.Ә. __________________________</w:t>
      </w:r>
    </w:p>
    <w:bookmarkEnd w:id="156"/>
    <w:bookmarkStart w:name="z209" w:id="15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7"/>
    <w:bookmarkStart w:name="z210" w:id="15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8"/>
    <w:bookmarkStart w:name="z211" w:id="15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6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0"/>
    <w:bookmarkStart w:name="z213" w:id="16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1"/>
    <w:bookmarkStart w:name="z214" w:id="16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2"/>
    <w:bookmarkStart w:name="z215" w:id="163"/>
    <w:p>
      <w:pPr>
        <w:spacing w:after="0"/>
        <w:ind w:left="0"/>
        <w:jc w:val="both"/>
      </w:pPr>
      <w:r>
        <w:rPr>
          <w:rFonts w:ascii="Times New Roman"/>
          <w:b w:val="false"/>
          <w:i w:val="false"/>
          <w:color w:val="000000"/>
          <w:sz w:val="28"/>
        </w:rPr>
        <w:t>
      Қойылған бағаға негіздеме ___________________</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164"/>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bookmarkEnd w:id="164"/>
    <w:bookmarkStart w:name="z227" w:id="16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5"/>
    <w:bookmarkStart w:name="z228" w:id="16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6"/>
    <w:bookmarkStart w:name="z229" w:id="16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7"/>
    <w:bookmarkStart w:name="z230" w:id="16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8"/>
    <w:bookmarkStart w:name="z231" w:id="16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9"/>
    <w:bookmarkStart w:name="z232" w:id="17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17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1"/>
    <w:bookmarkStart w:name="z234" w:id="172"/>
    <w:p>
      <w:pPr>
        <w:spacing w:after="0"/>
        <w:ind w:left="0"/>
        <w:jc w:val="both"/>
      </w:pPr>
      <w:r>
        <w:rPr>
          <w:rFonts w:ascii="Times New Roman"/>
          <w:b w:val="false"/>
          <w:i w:val="false"/>
          <w:color w:val="000000"/>
          <w:sz w:val="28"/>
        </w:rPr>
        <w:t>
      құзырет көрінбейді;</w:t>
      </w:r>
    </w:p>
    <w:bookmarkEnd w:id="172"/>
    <w:bookmarkStart w:name="z235" w:id="173"/>
    <w:p>
      <w:pPr>
        <w:spacing w:after="0"/>
        <w:ind w:left="0"/>
        <w:jc w:val="both"/>
      </w:pPr>
      <w:r>
        <w:rPr>
          <w:rFonts w:ascii="Times New Roman"/>
          <w:b w:val="false"/>
          <w:i w:val="false"/>
          <w:color w:val="000000"/>
          <w:sz w:val="28"/>
        </w:rPr>
        <w:t>
      құзырет сирек көрінеді;</w:t>
      </w:r>
    </w:p>
    <w:bookmarkEnd w:id="173"/>
    <w:bookmarkStart w:name="z236" w:id="174"/>
    <w:p>
      <w:pPr>
        <w:spacing w:after="0"/>
        <w:ind w:left="0"/>
        <w:jc w:val="both"/>
      </w:pPr>
      <w:r>
        <w:rPr>
          <w:rFonts w:ascii="Times New Roman"/>
          <w:b w:val="false"/>
          <w:i w:val="false"/>
          <w:color w:val="000000"/>
          <w:sz w:val="28"/>
        </w:rPr>
        <w:t>
      құзырет жағдайлардың жартысында көрінеді;</w:t>
      </w:r>
    </w:p>
    <w:bookmarkEnd w:id="174"/>
    <w:bookmarkStart w:name="z237" w:id="175"/>
    <w:p>
      <w:pPr>
        <w:spacing w:after="0"/>
        <w:ind w:left="0"/>
        <w:jc w:val="both"/>
      </w:pPr>
      <w:r>
        <w:rPr>
          <w:rFonts w:ascii="Times New Roman"/>
          <w:b w:val="false"/>
          <w:i w:val="false"/>
          <w:color w:val="000000"/>
          <w:sz w:val="28"/>
        </w:rPr>
        <w:t>
      құзырет көп жағдайда көрінеді;</w:t>
      </w:r>
    </w:p>
    <w:bookmarkEnd w:id="175"/>
    <w:bookmarkStart w:name="z238" w:id="176"/>
    <w:p>
      <w:pPr>
        <w:spacing w:after="0"/>
        <w:ind w:left="0"/>
        <w:jc w:val="both"/>
      </w:pPr>
      <w:r>
        <w:rPr>
          <w:rFonts w:ascii="Times New Roman"/>
          <w:b w:val="false"/>
          <w:i w:val="false"/>
          <w:color w:val="000000"/>
          <w:sz w:val="28"/>
        </w:rPr>
        <w:t>
      құзырет әрқашан көрінеді.</w:t>
      </w:r>
    </w:p>
    <w:bookmarkEnd w:id="176"/>
    <w:bookmarkStart w:name="z239" w:id="17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0" w:id="178"/>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bookmarkEnd w:id="178"/>
    <w:bookmarkStart w:name="z251" w:id="17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9"/>
    <w:bookmarkStart w:name="z252" w:id="18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0"/>
    <w:bookmarkStart w:name="z253" w:id="18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1"/>
    <w:bookmarkStart w:name="z254" w:id="18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2"/>
    <w:bookmarkStart w:name="z255" w:id="18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3"/>
    <w:bookmarkStart w:name="z256" w:id="18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18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5"/>
    <w:bookmarkStart w:name="z258" w:id="186"/>
    <w:p>
      <w:pPr>
        <w:spacing w:after="0"/>
        <w:ind w:left="0"/>
        <w:jc w:val="both"/>
      </w:pPr>
      <w:r>
        <w:rPr>
          <w:rFonts w:ascii="Times New Roman"/>
          <w:b w:val="false"/>
          <w:i w:val="false"/>
          <w:color w:val="000000"/>
          <w:sz w:val="28"/>
        </w:rPr>
        <w:t>
      құзырет көрінбейді;</w:t>
      </w:r>
    </w:p>
    <w:bookmarkEnd w:id="186"/>
    <w:bookmarkStart w:name="z259" w:id="187"/>
    <w:p>
      <w:pPr>
        <w:spacing w:after="0"/>
        <w:ind w:left="0"/>
        <w:jc w:val="both"/>
      </w:pPr>
      <w:r>
        <w:rPr>
          <w:rFonts w:ascii="Times New Roman"/>
          <w:b w:val="false"/>
          <w:i w:val="false"/>
          <w:color w:val="000000"/>
          <w:sz w:val="28"/>
        </w:rPr>
        <w:t>
      құзырет сирек көрінеді;</w:t>
      </w:r>
    </w:p>
    <w:bookmarkEnd w:id="187"/>
    <w:bookmarkStart w:name="z260" w:id="188"/>
    <w:p>
      <w:pPr>
        <w:spacing w:after="0"/>
        <w:ind w:left="0"/>
        <w:jc w:val="both"/>
      </w:pPr>
      <w:r>
        <w:rPr>
          <w:rFonts w:ascii="Times New Roman"/>
          <w:b w:val="false"/>
          <w:i w:val="false"/>
          <w:color w:val="000000"/>
          <w:sz w:val="28"/>
        </w:rPr>
        <w:t>
      құзырет жағдайлардың жартысында көрінеді;</w:t>
      </w:r>
    </w:p>
    <w:bookmarkEnd w:id="188"/>
    <w:bookmarkStart w:name="z261" w:id="189"/>
    <w:p>
      <w:pPr>
        <w:spacing w:after="0"/>
        <w:ind w:left="0"/>
        <w:jc w:val="both"/>
      </w:pPr>
      <w:r>
        <w:rPr>
          <w:rFonts w:ascii="Times New Roman"/>
          <w:b w:val="false"/>
          <w:i w:val="false"/>
          <w:color w:val="000000"/>
          <w:sz w:val="28"/>
        </w:rPr>
        <w:t>
      құзырет көп жағдайда көрінеді;</w:t>
      </w:r>
    </w:p>
    <w:bookmarkEnd w:id="189"/>
    <w:bookmarkStart w:name="z262" w:id="190"/>
    <w:p>
      <w:pPr>
        <w:spacing w:after="0"/>
        <w:ind w:left="0"/>
        <w:jc w:val="both"/>
      </w:pPr>
      <w:r>
        <w:rPr>
          <w:rFonts w:ascii="Times New Roman"/>
          <w:b w:val="false"/>
          <w:i w:val="false"/>
          <w:color w:val="000000"/>
          <w:sz w:val="28"/>
        </w:rPr>
        <w:t>
      құзырет әрқашан көрінеді.</w:t>
      </w:r>
    </w:p>
    <w:bookmarkEnd w:id="190"/>
    <w:bookmarkStart w:name="z263" w:id="19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4" w:id="192"/>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2"/>
    <w:bookmarkStart w:name="z275" w:id="193"/>
    <w:p>
      <w:pPr>
        <w:spacing w:after="0"/>
        <w:ind w:left="0"/>
        <w:jc w:val="both"/>
      </w:pPr>
      <w:r>
        <w:rPr>
          <w:rFonts w:ascii="Times New Roman"/>
          <w:b w:val="false"/>
          <w:i w:val="false"/>
          <w:color w:val="000000"/>
          <w:sz w:val="28"/>
        </w:rPr>
        <w:t>
      Құрылымдық бөлімше басшысының Т. А.Ә. _________________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6" w:id="19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4"/>
    <w:bookmarkStart w:name="z277" w:id="195"/>
    <w:p>
      <w:pPr>
        <w:spacing w:after="0"/>
        <w:ind w:left="0"/>
        <w:jc w:val="both"/>
      </w:pPr>
      <w:r>
        <w:rPr>
          <w:rFonts w:ascii="Times New Roman"/>
          <w:b w:val="false"/>
          <w:i w:val="false"/>
          <w:color w:val="000000"/>
          <w:sz w:val="28"/>
        </w:rPr>
        <w:t>
      Бағалау нәтижесі: _______________________________</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"Өмірзақ ауылы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және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8" w:id="196"/>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6"/>
    <w:bookmarkStart w:name="z289" w:id="197"/>
    <w:p>
      <w:pPr>
        <w:spacing w:after="0"/>
        <w:ind w:left="0"/>
        <w:jc w:val="both"/>
      </w:pPr>
      <w:r>
        <w:rPr>
          <w:rFonts w:ascii="Times New Roman"/>
          <w:b w:val="false"/>
          <w:i w:val="false"/>
          <w:color w:val="000000"/>
          <w:sz w:val="28"/>
        </w:rPr>
        <w:t>
      Бағаланатын қызметшінің Т. А.Ә.__________________________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0" w:id="19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8"/>
    <w:bookmarkStart w:name="z291" w:id="199"/>
    <w:p>
      <w:pPr>
        <w:spacing w:after="0"/>
        <w:ind w:left="0"/>
        <w:jc w:val="both"/>
      </w:pPr>
      <w:r>
        <w:rPr>
          <w:rFonts w:ascii="Times New Roman"/>
          <w:b w:val="false"/>
          <w:i w:val="false"/>
          <w:color w:val="000000"/>
          <w:sz w:val="28"/>
        </w:rPr>
        <w:t>
      Бағалау нәтижесі: ______________________________</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