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18df" w14:textId="0c81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15 желтоқсандағы №12/137 "2018-2020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7 желтоқсандағы № 20/220 шешімі. Маңғыстау облысы Әділет департаментінде 2018 жылғы 11 желтоқсанда № 3725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№21/259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2017 жылғы 13 желтоқсандағы №15/173 "2018-2020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№3718 болып тіркелген) сәйкес Ақтау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Ақтау қаласының бюджеті туралы" шешіміне (нормативтік құқықтық актілерді мемлекеттік тіркеу Тізілімінде №3511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қосымшаға сәйкес, оның ішінде 2018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29 785 612,1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20 675 037,6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108 105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4 286 416,5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4 716 053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28 632 472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3 178 785,5 мың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3 179 215,5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2 025 645,4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2 025 645,4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3 179 215,5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1 639 184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485 613,9 мың теңге.".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бірінші және үшінші абзацтар келесі мазмұндағы жаңа редакцияда жазылсын: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15,5 пайыз;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0 пайыз;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мазмұндағы жаңа редакцияда жазылсын: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29 962 мың теңге − тілдік курстар бойынша тағылымдамадан өткен мұғалімдерге қосымша ақы төлеуге;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мазмұндағы жаңа редакцияда жазылсын: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 мың теңге − оқу кезеңінде негізгі қызметкерді алмастырғаны үшін мұғалімдерге қосымша ақы төлеуге;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мазмұндағы жаңа редакцияда жазылсын: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83 420 мың теңге − мемлекеттік атаулы әлеуметтік көмек төлеміне;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мазмұндағы жаңа редакцияда жазылсын: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43 643 мың теңге − мүгедектерді жұмысқа орналастыру үшін арнайы жұмыс орындарын құруға жұмыс беруші шығындарын субсидиялауға;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мазмұндағы жаңа редакцияда жазылсын: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4 183 мың теңге – "Өрлеу" пилоттық жобасы аясында 2014 жылдан бері оқытылған халықты жұмыспен қамту Орталығының әлеуметтік жұмыс жөніндегі консультанттар мен ассистенттердің еңбекақысын төлеуге;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мазмұндағы жаңа редакцияда жазылсын: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61 766 мың теңге − 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 келесі мазмұндағы жаңа редакцияда жазылсын: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42 994 мың теңге – нәтижелі жұмыспен қамтуды және жаппай кәсіпкерлікті дамытудың 2017-2021 жылдарға арналған Бағдарламасы шеңберінде, еңбек нарығын дамытуға бағытталған, іс-шараларын іске асыруға.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 келесі мазмұндағы жаңа редакцияда жазылсын: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38 201 мың теңге – ұлттық тесттен өткен және бастауыш, негізгі мен жалпы орта білім беру бағдарламаларын іске асыратын мұғалімдердің педагогикалық шеберлігі үшін қосымша ақы төлеуге;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Қалалық бюджетте жергілікті инвестициялық жобаларды жүзеге асыруға республикалық бюджеттен 2018 жылы – 4 025 163 мың теңге және 2020 жылы – 1 219 449 мың теңге бюджеттік нысаналы трансферттер көзделгені ескерілсін.;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2018 жылдың 1 қаңтарынан басталатын қатынастарға қатысты таралады.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№20/220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62"/>
        <w:gridCol w:w="264"/>
        <w:gridCol w:w="490"/>
        <w:gridCol w:w="4120"/>
        <w:gridCol w:w="3888"/>
        <w:gridCol w:w="287"/>
        <w:gridCol w:w="2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29 785 612,1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20 675 037,6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8 405 650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8 405 650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5 507 169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1 064 686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1 064 686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4 286 416,5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2 492 774,5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2 492 774,5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1 793 642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4 716 053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4 716 053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28 632 472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мемлекеттік қызметтер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311 867,2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12 318 541,3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Әлеуметтік көмек және әлеуметтік қамсыздандыру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1 931 122,3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1 930 022,3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 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9 582 497,9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5 269 560,1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4 762 319,6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шаруашылық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1 860 561,5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кеңістік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888 352,6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Отын-энергетика кешені және жер қойнауын пайдалану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82 742,8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81 216,3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Көлік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61 838,1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3 178 785,5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 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-2 025 645,4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2 025 645,4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Қарыздар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Қарыздарды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қаражатының пайдаланылатын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№20/220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 ПЕН ӨМІРЗАҚ АУЫЛЫ БЮДЖЕТТЕРІ АРАСЫНДАҒЫ ЖАЛПЫ СИПАТТАҒЫ ТРАНСФЕРТТЕР КӨЛЕМІ 2018-2020 ЖЫЛДАРҒА АРНАЛҒАН ҮШ ЖЫЛДЫҚ КЕЗЕҢГЕ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"/>
        <w:gridCol w:w="1438"/>
        <w:gridCol w:w="1438"/>
        <w:gridCol w:w="1439"/>
        <w:gridCol w:w="1293"/>
        <w:gridCol w:w="2191"/>
        <w:gridCol w:w="2191"/>
        <w:gridCol w:w="2192"/>
      </w:tblGrid>
      <w:tr>
        <w:trPr/>
        <w:tc>
          <w:tcPr>
            <w:tcW w:w="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АУЫЛ БЮДЖЕТІНЕ БЕРІЛЕТІН БЮДЖЕТТІК СУБВЕНЦИЯЛАР КӨЛЕМІ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