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090c" w14:textId="adb0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Маңғыстау облысы Жаңаөзен қалалық мәслихатының 2018 жылғы 10 сәуірдегі № 19/231 шешімі. Маңғыстау облысы Әділет департаментінде 2018 жылғы 27 сәуірде № 3583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Заңына және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актілердің мемлекеттік тіркеу Тізілімінде № 16299 болып тіркелген) сәйкес, Жаңаөзен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"Жаңаөзен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Жаңаөзен қалалық мәслихатының 2017 жылғы 3 наурыздағы </w:t>
      </w:r>
      <w:r>
        <w:rPr>
          <w:rFonts w:ascii="Times New Roman"/>
          <w:b w:val="false"/>
          <w:i w:val="false"/>
          <w:color w:val="000000"/>
          <w:sz w:val="28"/>
        </w:rPr>
        <w:t>№ 9/103</w:t>
      </w:r>
      <w:r>
        <w:rPr>
          <w:rFonts w:ascii="Times New Roman"/>
          <w:b w:val="false"/>
          <w:i w:val="false"/>
          <w:color w:val="000000"/>
          <w:sz w:val="28"/>
        </w:rPr>
        <w:t xml:space="preserve"> "Жаңаөзен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2017 жылдың 7 сәуірінде № 3321 болып тіркелген, 2017 жылғы 28 сәуірдегі № 17 "Жаңаөзен" газетінде жарияланған) шешімінің күші жойылды деп танылсын.</w:t>
      </w:r>
    </w:p>
    <w:bookmarkEnd w:id="2"/>
    <w:bookmarkStart w:name="z3" w:id="3"/>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А.Ермұханов)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орындалуын бақылау Жаңаөзен қалалық мәслихатының аппарат басшысына (А.Ермұханов) жүктелсін.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Ғ.Байжанов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қалалық мәслихатының </w:t>
            </w:r>
            <w:r>
              <w:br/>
            </w:r>
            <w:r>
              <w:rPr>
                <w:rFonts w:ascii="Times New Roman"/>
                <w:b w:val="false"/>
                <w:i w:val="false"/>
                <w:color w:val="000000"/>
                <w:sz w:val="20"/>
              </w:rPr>
              <w:t>2018 жылғы 10 сәуірдегі</w:t>
            </w:r>
            <w:r>
              <w:br/>
            </w:r>
            <w:r>
              <w:rPr>
                <w:rFonts w:ascii="Times New Roman"/>
                <w:b w:val="false"/>
                <w:i w:val="false"/>
                <w:color w:val="000000"/>
                <w:sz w:val="20"/>
              </w:rPr>
              <w:t>№ 19/231 шешімімен бекітілген</w:t>
            </w:r>
            <w:r>
              <w:br/>
            </w:r>
          </w:p>
        </w:tc>
      </w:tr>
    </w:tbl>
    <w:bookmarkStart w:name="z10" w:id="6"/>
    <w:p>
      <w:pPr>
        <w:spacing w:after="0"/>
        <w:ind w:left="0"/>
        <w:jc w:val="left"/>
      </w:pPr>
      <w:r>
        <w:rPr>
          <w:rFonts w:ascii="Times New Roman"/>
          <w:b/>
          <w:i w:val="false"/>
          <w:color w:val="000000"/>
        </w:rPr>
        <w:t xml:space="preserve"> "Жаңаөзен қалалық мәслихатының аппараты" мемлекеттік мекемесінің "Б" корпусы мемлекеттік әкімшілік қызметшілерінің қызметін бағалаудың әдістемесі</w:t>
      </w:r>
    </w:p>
    <w:bookmarkEnd w:id="6"/>
    <w:p>
      <w:pPr>
        <w:spacing w:after="0"/>
        <w:ind w:left="0"/>
        <w:jc w:val="both"/>
      </w:pPr>
      <w:r>
        <w:rPr>
          <w:rFonts w:ascii="Times New Roman"/>
          <w:b w:val="false"/>
          <w:i w:val="false"/>
          <w:color w:val="ff0000"/>
          <w:sz w:val="28"/>
        </w:rPr>
        <w:t xml:space="preserve">
      Ескерту. Қосымша жаңа редакцияда - Маңғыстау облысы Жаңаөзен қалалық мәслихатының 21.08.2023 </w:t>
      </w:r>
      <w:r>
        <w:rPr>
          <w:rFonts w:ascii="Times New Roman"/>
          <w:b w:val="false"/>
          <w:i w:val="false"/>
          <w:color w:val="ff0000"/>
          <w:sz w:val="28"/>
        </w:rPr>
        <w:t>№ 6/54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1. Осы "Жаңаөзен қалалық мәслихатының аппараты" мемлекеттік мекемесінің "Б" корпусы мемлекеттік әкімшілік қызметшілерінің қызметін бағалаудың әдістемесі (бұдан әрі – Әдістеме)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(бұдан әрі – Үлгілік әдістеме) (Нормативтік құқықтық актілерді мемлекеттік тіркеу тізілімінде № 16299 болып тіркелген)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8"/>
    <w:bookmarkStart w:name="z13"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4"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5"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6"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7" w:id="13"/>
    <w:p>
      <w:pPr>
        <w:spacing w:after="0"/>
        <w:ind w:left="0"/>
        <w:jc w:val="both"/>
      </w:pPr>
      <w:r>
        <w:rPr>
          <w:rFonts w:ascii="Times New Roman"/>
          <w:b w:val="false"/>
          <w:i w:val="false"/>
          <w:color w:val="000000"/>
          <w:sz w:val="28"/>
        </w:rPr>
        <w:t>
      4) Жаңаөзен қалалық мәслихат аппаратының басшысы - Е-2 санаттарының "Б" корпусының мемлекеттік әкімшілік қызметшісі;</w:t>
      </w:r>
    </w:p>
    <w:bookmarkEnd w:id="13"/>
    <w:bookmarkStart w:name="z18" w:id="14"/>
    <w:p>
      <w:pPr>
        <w:spacing w:after="0"/>
        <w:ind w:left="0"/>
        <w:jc w:val="both"/>
      </w:pPr>
      <w:r>
        <w:rPr>
          <w:rFonts w:ascii="Times New Roman"/>
          <w:b w:val="false"/>
          <w:i w:val="false"/>
          <w:color w:val="000000"/>
          <w:sz w:val="28"/>
        </w:rPr>
        <w:t>
      5) "Б" корпусының қызметшісі – Жаңаөзен қалалық мәслихат аппаратының басшысын қоспағанда, "Б" корпусының мемлекеттік әкімшілік қызметін атқаратын адам;</w:t>
      </w:r>
    </w:p>
    <w:bookmarkEnd w:id="14"/>
    <w:bookmarkStart w:name="z19" w:id="15"/>
    <w:p>
      <w:pPr>
        <w:spacing w:after="0"/>
        <w:ind w:left="0"/>
        <w:jc w:val="both"/>
      </w:pPr>
      <w:r>
        <w:rPr>
          <w:rFonts w:ascii="Times New Roman"/>
          <w:b w:val="false"/>
          <w:i w:val="false"/>
          <w:color w:val="000000"/>
          <w:sz w:val="28"/>
        </w:rPr>
        <w:t>
      6) бағаланатын адам – Жаңаөзен қалалық мәслихат аппаратының басшысы немесе "Б" корпусының қызметшісі;</w:t>
      </w:r>
    </w:p>
    <w:bookmarkEnd w:id="15"/>
    <w:bookmarkStart w:name="z20" w:id="16"/>
    <w:p>
      <w:pPr>
        <w:spacing w:after="0"/>
        <w:ind w:left="0"/>
        <w:jc w:val="both"/>
      </w:pPr>
      <w:r>
        <w:rPr>
          <w:rFonts w:ascii="Times New Roman"/>
          <w:b w:val="false"/>
          <w:i w:val="false"/>
          <w:color w:val="000000"/>
          <w:sz w:val="28"/>
        </w:rPr>
        <w:t>
      7) нысаналы мақсатты индикаторлар (бұдан әрі - НМИ) – Жаңаөзен қалалық мәслихат аппаратының басшысы үшін белгіленетін және мемлекеттік орган қызметінің тиімділігін арттыруға бағытталған көрсеткіштер;</w:t>
      </w:r>
    </w:p>
    <w:bookmarkEnd w:id="16"/>
    <w:bookmarkStart w:name="z21" w:id="17"/>
    <w:p>
      <w:pPr>
        <w:spacing w:after="0"/>
        <w:ind w:left="0"/>
        <w:jc w:val="both"/>
      </w:pPr>
      <w:r>
        <w:rPr>
          <w:rFonts w:ascii="Times New Roman"/>
          <w:b w:val="false"/>
          <w:i w:val="false"/>
          <w:color w:val="000000"/>
          <w:sz w:val="28"/>
        </w:rPr>
        <w:t>
      8) саралау әдісі – Жаңаөзен қалалық мәслихат аппаратының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2"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3"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4"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5"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6"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7"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28"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29" w:id="25"/>
    <w:p>
      <w:pPr>
        <w:spacing w:after="0"/>
        <w:ind w:left="0"/>
        <w:jc w:val="both"/>
      </w:pPr>
      <w:r>
        <w:rPr>
          <w:rFonts w:ascii="Times New Roman"/>
          <w:b w:val="false"/>
          <w:i w:val="false"/>
          <w:color w:val="000000"/>
          <w:sz w:val="28"/>
        </w:rPr>
        <w:t>
      НМИ рейтингі бойынша қорытынды баға есепті тоқсандар үшін "Б" корпусы қызметшісінің орташа бағасынан құралады.</w:t>
      </w:r>
    </w:p>
    <w:bookmarkEnd w:id="25"/>
    <w:bookmarkStart w:name="z30" w:id="26"/>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6"/>
    <w:bookmarkStart w:name="z31" w:id="27"/>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7"/>
    <w:bookmarkStart w:name="z32"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33"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34"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35"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36"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37"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38"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39"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0" w:id="3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міндеттерін орындау жүктелген мемлекеттік органның бас маманына, оның ішінде ақпараттық жүйе арқылы қамтамасыз етеді.</w:t>
      </w:r>
    </w:p>
    <w:bookmarkEnd w:id="36"/>
    <w:bookmarkStart w:name="z41" w:id="37"/>
    <w:p>
      <w:pPr>
        <w:spacing w:after="0"/>
        <w:ind w:left="0"/>
        <w:jc w:val="both"/>
      </w:pPr>
      <w:r>
        <w:rPr>
          <w:rFonts w:ascii="Times New Roman"/>
          <w:b w:val="false"/>
          <w:i w:val="false"/>
          <w:color w:val="000000"/>
          <w:sz w:val="28"/>
        </w:rPr>
        <w:t>
      Бұл ретте ақпараттық жүйеде персоналды басқару қызметі қызметшілерді бағалау кестесін жасайды, оны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бекітеді.</w:t>
      </w:r>
    </w:p>
    <w:bookmarkEnd w:id="37"/>
    <w:bookmarkStart w:name="z42"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8"/>
    <w:bookmarkStart w:name="z43"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4" w:id="40"/>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40"/>
    <w:bookmarkStart w:name="z45" w:id="41"/>
    <w:p>
      <w:pPr>
        <w:spacing w:after="0"/>
        <w:ind w:left="0"/>
        <w:jc w:val="both"/>
      </w:pPr>
      <w:r>
        <w:rPr>
          <w:rFonts w:ascii="Times New Roman"/>
          <w:b w:val="false"/>
          <w:i w:val="false"/>
          <w:color w:val="000000"/>
          <w:sz w:val="28"/>
        </w:rPr>
        <w:t>
      14. Бағалауға байланысты құжаттар мемлекеттік органның ұйымдастыру бөлімінде бағалау аяқталған күннен бастап үш жыл бойы, сондай-ақ ақпараттық жүйеде техникалық мүмкіндік болған кезде сақталады.</w:t>
      </w:r>
    </w:p>
    <w:bookmarkEnd w:id="41"/>
    <w:bookmarkStart w:name="z46" w:id="42"/>
    <w:p>
      <w:pPr>
        <w:spacing w:after="0"/>
        <w:ind w:left="0"/>
        <w:jc w:val="both"/>
      </w:pPr>
      <w:r>
        <w:rPr>
          <w:rFonts w:ascii="Times New Roman"/>
          <w:b w:val="false"/>
          <w:i w:val="false"/>
          <w:color w:val="000000"/>
          <w:sz w:val="28"/>
        </w:rPr>
        <w:t>
      15.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2"/>
    <w:bookmarkStart w:name="z47" w:id="43"/>
    <w:p>
      <w:pPr>
        <w:spacing w:after="0"/>
        <w:ind w:left="0"/>
        <w:jc w:val="both"/>
      </w:pPr>
      <w:r>
        <w:rPr>
          <w:rFonts w:ascii="Times New Roman"/>
          <w:b w:val="false"/>
          <w:i w:val="false"/>
          <w:color w:val="000000"/>
          <w:sz w:val="28"/>
        </w:rPr>
        <w:t>
      16. Бағалау рәсіміне байланысты келіспеушіліктерді мемлекеттік органның персоналды басқару қызметі барлық мүдделі тұлғалар мен тараптардың жәрдемімен қарайды.</w:t>
      </w:r>
    </w:p>
    <w:bookmarkEnd w:id="43"/>
    <w:bookmarkStart w:name="z48"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49"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0"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1"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2"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3"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54"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55"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56"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57" w:id="53"/>
    <w:p>
      <w:pPr>
        <w:spacing w:after="0"/>
        <w:ind w:left="0"/>
        <w:jc w:val="both"/>
      </w:pPr>
      <w:r>
        <w:rPr>
          <w:rFonts w:ascii="Times New Roman"/>
          <w:b w:val="false"/>
          <w:i w:val="false"/>
          <w:color w:val="000000"/>
          <w:sz w:val="28"/>
        </w:rPr>
        <w:t>
      19. Персоналды басқару қызметі мыналарға жауапты болады:</w:t>
      </w:r>
    </w:p>
    <w:bookmarkEnd w:id="53"/>
    <w:bookmarkStart w:name="z58"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59" w:id="55"/>
    <w:p>
      <w:pPr>
        <w:spacing w:after="0"/>
        <w:ind w:left="0"/>
        <w:jc w:val="both"/>
      </w:pPr>
      <w:r>
        <w:rPr>
          <w:rFonts w:ascii="Times New Roman"/>
          <w:b w:val="false"/>
          <w:i w:val="false"/>
          <w:color w:val="000000"/>
          <w:sz w:val="28"/>
        </w:rPr>
        <w:t>
      2) НМИ уақтылы талдау мен келісу;</w:t>
      </w:r>
    </w:p>
    <w:bookmarkEnd w:id="55"/>
    <w:bookmarkStart w:name="z60"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1"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2"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3" w:id="59"/>
    <w:p>
      <w:pPr>
        <w:spacing w:after="0"/>
        <w:ind w:left="0"/>
        <w:jc w:val="both"/>
      </w:pPr>
      <w:r>
        <w:rPr>
          <w:rFonts w:ascii="Times New Roman"/>
          <w:b w:val="false"/>
          <w:i w:val="false"/>
          <w:color w:val="000000"/>
          <w:sz w:val="28"/>
        </w:rPr>
        <w:t>
      20. Бағалау нәтижелері бағаланатын адамға, бағалаушыға, ұйымдастыру бөлімінің басшысына және калибрлеу сессияларына қатысушыларға ғана белгілі болуы мүмкін.</w:t>
      </w:r>
    </w:p>
    <w:bookmarkEnd w:id="59"/>
    <w:bookmarkStart w:name="z64" w:id="60"/>
    <w:p>
      <w:pPr>
        <w:spacing w:after="0"/>
        <w:ind w:left="0"/>
        <w:jc w:val="left"/>
      </w:pPr>
      <w:r>
        <w:rPr>
          <w:rFonts w:ascii="Times New Roman"/>
          <w:b/>
          <w:i w:val="false"/>
          <w:color w:val="000000"/>
        </w:rPr>
        <w:t xml:space="preserve"> 2-тарау. Жаңаөзен қалалық мәслихат аппараты басшысын НМИ қол жеткізуі бойынша бағалау тәртібі</w:t>
      </w:r>
    </w:p>
    <w:bookmarkEnd w:id="60"/>
    <w:bookmarkStart w:name="z65" w:id="61"/>
    <w:p>
      <w:pPr>
        <w:spacing w:after="0"/>
        <w:ind w:left="0"/>
        <w:jc w:val="both"/>
      </w:pPr>
      <w:r>
        <w:rPr>
          <w:rFonts w:ascii="Times New Roman"/>
          <w:b w:val="false"/>
          <w:i w:val="false"/>
          <w:color w:val="000000"/>
          <w:sz w:val="28"/>
        </w:rPr>
        <w:t>
      21. Жаңаөзен қалалық мәслихаты аппаратының басшысының қызметін бағалау НМИ жетістіктерін бағалау әдісі негізінде жүзеге асырылады.</w:t>
      </w:r>
    </w:p>
    <w:bookmarkEnd w:id="61"/>
    <w:bookmarkStart w:name="z66" w:id="62"/>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ұйымдастыру бөлімінің басшысының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67"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68"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ұйымдастыру бөлімінің басшысы жеке жұмыс жоспарының ақпараттық жүйеде (техникалық мүмкіндік болған жағдайда) орналастырылуын қамтамасыз етеді.</w:t>
      </w:r>
    </w:p>
    <w:bookmarkEnd w:id="64"/>
    <w:bookmarkStart w:name="z69"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0" w:id="66"/>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bookmarkEnd w:id="66"/>
    <w:bookmarkStart w:name="z71" w:id="67"/>
    <w:p>
      <w:pPr>
        <w:spacing w:after="0"/>
        <w:ind w:left="0"/>
        <w:jc w:val="both"/>
      </w:pPr>
      <w:r>
        <w:rPr>
          <w:rFonts w:ascii="Times New Roman"/>
          <w:b w:val="false"/>
          <w:i w:val="false"/>
          <w:color w:val="000000"/>
          <w:sz w:val="28"/>
        </w:rPr>
        <w:t>
      Бұл ретте, мәліметтердің шынайылығын қамтамасыз ету мақсатында ұйымдастыру бөлімінің басшысы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2"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3"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74"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75"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76"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77"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78" w:id="7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4"/>
    <w:bookmarkStart w:name="z79" w:id="7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0" w:id="76"/>
    <w:p>
      <w:pPr>
        <w:spacing w:after="0"/>
        <w:ind w:left="0"/>
        <w:jc w:val="both"/>
      </w:pPr>
      <w:r>
        <w:rPr>
          <w:rFonts w:ascii="Times New Roman"/>
          <w:b w:val="false"/>
          <w:i w:val="false"/>
          <w:color w:val="000000"/>
          <w:sz w:val="28"/>
        </w:rPr>
        <w:t>
      26. Ақпараттық жүйе немесе ол болмаған жағдайда ұйымдастыру бөлімінің басшысы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1" w:id="77"/>
    <w:p>
      <w:pPr>
        <w:spacing w:after="0"/>
        <w:ind w:left="0"/>
        <w:jc w:val="both"/>
      </w:pPr>
      <w:r>
        <w:rPr>
          <w:rFonts w:ascii="Times New Roman"/>
          <w:b w:val="false"/>
          <w:i w:val="false"/>
          <w:color w:val="000000"/>
          <w:sz w:val="28"/>
        </w:rPr>
        <w:t>
      27. Ақпараттық жүйемен немесе ол болмаған жағдайда ұйымдастыру бөлімінің басшысы ресімделген бағалау парағын бағалаушы адамға қарау үшін жолдайды.</w:t>
      </w:r>
    </w:p>
    <w:bookmarkEnd w:id="77"/>
    <w:bookmarkStart w:name="z82"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83" w:id="79"/>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4"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85"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86" w:id="82"/>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Жаңаөзен қалалық аппараты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87" w:id="83"/>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88" w:id="84"/>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 бағалаушы адамға бағалау парағы жіберіледі.</w:t>
      </w:r>
    </w:p>
    <w:bookmarkEnd w:id="84"/>
    <w:bookmarkStart w:name="z89" w:id="85"/>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5"/>
    <w:bookmarkStart w:name="z90"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1"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2"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3" w:id="89"/>
    <w:p>
      <w:pPr>
        <w:spacing w:after="0"/>
        <w:ind w:left="0"/>
        <w:jc w:val="both"/>
      </w:pPr>
      <w:r>
        <w:rPr>
          <w:rFonts w:ascii="Times New Roman"/>
          <w:b w:val="false"/>
          <w:i w:val="false"/>
          <w:color w:val="000000"/>
          <w:sz w:val="28"/>
        </w:rPr>
        <w:t>
      дербестік және бастамашылық;</w:t>
      </w:r>
    </w:p>
    <w:bookmarkEnd w:id="89"/>
    <w:bookmarkStart w:name="z94" w:id="90"/>
    <w:p>
      <w:pPr>
        <w:spacing w:after="0"/>
        <w:ind w:left="0"/>
        <w:jc w:val="both"/>
      </w:pPr>
      <w:r>
        <w:rPr>
          <w:rFonts w:ascii="Times New Roman"/>
          <w:b w:val="false"/>
          <w:i w:val="false"/>
          <w:color w:val="000000"/>
          <w:sz w:val="28"/>
        </w:rPr>
        <w:t>
      еңбек тәртібі.</w:t>
      </w:r>
    </w:p>
    <w:bookmarkEnd w:id="90"/>
    <w:bookmarkStart w:name="z95" w:id="91"/>
    <w:p>
      <w:pPr>
        <w:spacing w:after="0"/>
        <w:ind w:left="0"/>
        <w:jc w:val="left"/>
      </w:pPr>
      <w:r>
        <w:rPr>
          <w:rFonts w:ascii="Times New Roman"/>
          <w:b/>
          <w:i w:val="false"/>
          <w:color w:val="000000"/>
        </w:rPr>
        <w:t xml:space="preserve"> 4-тарау. 360 әдісі бойынша бағалау тәртібі</w:t>
      </w:r>
    </w:p>
    <w:bookmarkEnd w:id="91"/>
    <w:bookmarkStart w:name="z96"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97" w:id="93"/>
    <w:p>
      <w:pPr>
        <w:spacing w:after="0"/>
        <w:ind w:left="0"/>
        <w:jc w:val="both"/>
      </w:pPr>
      <w:r>
        <w:rPr>
          <w:rFonts w:ascii="Times New Roman"/>
          <w:b w:val="false"/>
          <w:i w:val="false"/>
          <w:color w:val="000000"/>
          <w:sz w:val="28"/>
        </w:rPr>
        <w:t xml:space="preserve">
      360 әдісі бойынша "Жаңаөзен қалалық мәслихатының аппараты" мемлекеттік мекемесінің басшысын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98"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99" w:id="95"/>
    <w:p>
      <w:pPr>
        <w:spacing w:after="0"/>
        <w:ind w:left="0"/>
        <w:jc w:val="both"/>
      </w:pPr>
      <w:r>
        <w:rPr>
          <w:rFonts w:ascii="Times New Roman"/>
          <w:b w:val="false"/>
          <w:i w:val="false"/>
          <w:color w:val="000000"/>
          <w:sz w:val="28"/>
        </w:rPr>
        <w:t>
      Аппарат басшы үшін:</w:t>
      </w:r>
    </w:p>
    <w:bookmarkEnd w:id="95"/>
    <w:bookmarkStart w:name="z100" w:id="96"/>
    <w:p>
      <w:pPr>
        <w:spacing w:after="0"/>
        <w:ind w:left="0"/>
        <w:jc w:val="both"/>
      </w:pPr>
      <w:r>
        <w:rPr>
          <w:rFonts w:ascii="Times New Roman"/>
          <w:b w:val="false"/>
          <w:i w:val="false"/>
          <w:color w:val="000000"/>
          <w:sz w:val="28"/>
        </w:rPr>
        <w:t>
      қызметті басқару;</w:t>
      </w:r>
    </w:p>
    <w:bookmarkEnd w:id="96"/>
    <w:bookmarkStart w:name="z101" w:id="97"/>
    <w:p>
      <w:pPr>
        <w:spacing w:after="0"/>
        <w:ind w:left="0"/>
        <w:jc w:val="both"/>
      </w:pPr>
      <w:r>
        <w:rPr>
          <w:rFonts w:ascii="Times New Roman"/>
          <w:b w:val="false"/>
          <w:i w:val="false"/>
          <w:color w:val="000000"/>
          <w:sz w:val="28"/>
        </w:rPr>
        <w:t>
      тиімді коммуникацияларды құру;</w:t>
      </w:r>
    </w:p>
    <w:bookmarkEnd w:id="97"/>
    <w:bookmarkStart w:name="z102"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3" w:id="99"/>
    <w:p>
      <w:pPr>
        <w:spacing w:after="0"/>
        <w:ind w:left="0"/>
        <w:jc w:val="both"/>
      </w:pPr>
      <w:r>
        <w:rPr>
          <w:rFonts w:ascii="Times New Roman"/>
          <w:b w:val="false"/>
          <w:i w:val="false"/>
          <w:color w:val="000000"/>
          <w:sz w:val="28"/>
        </w:rPr>
        <w:t>
      өзгерістерді басқару;</w:t>
      </w:r>
    </w:p>
    <w:bookmarkEnd w:id="99"/>
    <w:bookmarkStart w:name="z104" w:id="100"/>
    <w:p>
      <w:pPr>
        <w:spacing w:after="0"/>
        <w:ind w:left="0"/>
        <w:jc w:val="both"/>
      </w:pPr>
      <w:r>
        <w:rPr>
          <w:rFonts w:ascii="Times New Roman"/>
          <w:b w:val="false"/>
          <w:i w:val="false"/>
          <w:color w:val="000000"/>
          <w:sz w:val="28"/>
        </w:rPr>
        <w:t>
      нәтижеге бағдарлану;</w:t>
      </w:r>
    </w:p>
    <w:bookmarkEnd w:id="100"/>
    <w:bookmarkStart w:name="z105"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06" w:id="102"/>
    <w:p>
      <w:pPr>
        <w:spacing w:after="0"/>
        <w:ind w:left="0"/>
        <w:jc w:val="both"/>
      </w:pPr>
      <w:r>
        <w:rPr>
          <w:rFonts w:ascii="Times New Roman"/>
          <w:b w:val="false"/>
          <w:i w:val="false"/>
          <w:color w:val="000000"/>
          <w:sz w:val="28"/>
        </w:rPr>
        <w:t>
      топты басқару;</w:t>
      </w:r>
    </w:p>
    <w:bookmarkEnd w:id="102"/>
    <w:bookmarkStart w:name="z107" w:id="103"/>
    <w:p>
      <w:pPr>
        <w:spacing w:after="0"/>
        <w:ind w:left="0"/>
        <w:jc w:val="both"/>
      </w:pPr>
      <w:r>
        <w:rPr>
          <w:rFonts w:ascii="Times New Roman"/>
          <w:b w:val="false"/>
          <w:i w:val="false"/>
          <w:color w:val="000000"/>
          <w:sz w:val="28"/>
        </w:rPr>
        <w:t>
      көшбасшылық қасиеттер;</w:t>
      </w:r>
    </w:p>
    <w:bookmarkEnd w:id="103"/>
    <w:bookmarkStart w:name="z108" w:id="104"/>
    <w:p>
      <w:pPr>
        <w:spacing w:after="0"/>
        <w:ind w:left="0"/>
        <w:jc w:val="both"/>
      </w:pPr>
      <w:r>
        <w:rPr>
          <w:rFonts w:ascii="Times New Roman"/>
          <w:b w:val="false"/>
          <w:i w:val="false"/>
          <w:color w:val="000000"/>
          <w:sz w:val="28"/>
        </w:rPr>
        <w:t>
      ынтымақтастық;</w:t>
      </w:r>
    </w:p>
    <w:bookmarkEnd w:id="104"/>
    <w:bookmarkStart w:name="z109" w:id="105"/>
    <w:p>
      <w:pPr>
        <w:spacing w:after="0"/>
        <w:ind w:left="0"/>
        <w:jc w:val="both"/>
      </w:pPr>
      <w:r>
        <w:rPr>
          <w:rFonts w:ascii="Times New Roman"/>
          <w:b w:val="false"/>
          <w:i w:val="false"/>
          <w:color w:val="000000"/>
          <w:sz w:val="28"/>
        </w:rPr>
        <w:t>
      жеделділік;</w:t>
      </w:r>
    </w:p>
    <w:bookmarkEnd w:id="105"/>
    <w:bookmarkStart w:name="z110" w:id="106"/>
    <w:p>
      <w:pPr>
        <w:spacing w:after="0"/>
        <w:ind w:left="0"/>
        <w:jc w:val="both"/>
      </w:pPr>
      <w:r>
        <w:rPr>
          <w:rFonts w:ascii="Times New Roman"/>
          <w:b w:val="false"/>
          <w:i w:val="false"/>
          <w:color w:val="000000"/>
          <w:sz w:val="28"/>
        </w:rPr>
        <w:t>
      өзін-өзі дамыту;</w:t>
      </w:r>
    </w:p>
    <w:bookmarkEnd w:id="106"/>
    <w:bookmarkStart w:name="z111" w:id="107"/>
    <w:p>
      <w:pPr>
        <w:spacing w:after="0"/>
        <w:ind w:left="0"/>
        <w:jc w:val="both"/>
      </w:pPr>
      <w:r>
        <w:rPr>
          <w:rFonts w:ascii="Times New Roman"/>
          <w:b w:val="false"/>
          <w:i w:val="false"/>
          <w:color w:val="000000"/>
          <w:sz w:val="28"/>
        </w:rPr>
        <w:t>
      бастамшылдық;</w:t>
      </w:r>
    </w:p>
    <w:bookmarkEnd w:id="107"/>
    <w:bookmarkStart w:name="z112" w:id="108"/>
    <w:p>
      <w:pPr>
        <w:spacing w:after="0"/>
        <w:ind w:left="0"/>
        <w:jc w:val="both"/>
      </w:pPr>
      <w:r>
        <w:rPr>
          <w:rFonts w:ascii="Times New Roman"/>
          <w:b w:val="false"/>
          <w:i w:val="false"/>
          <w:color w:val="000000"/>
          <w:sz w:val="28"/>
        </w:rPr>
        <w:t>
      "Б" корпусының қызметшілері үшін:</w:t>
      </w:r>
    </w:p>
    <w:bookmarkEnd w:id="108"/>
    <w:bookmarkStart w:name="z113" w:id="109"/>
    <w:p>
      <w:pPr>
        <w:spacing w:after="0"/>
        <w:ind w:left="0"/>
        <w:jc w:val="both"/>
      </w:pPr>
      <w:r>
        <w:rPr>
          <w:rFonts w:ascii="Times New Roman"/>
          <w:b w:val="false"/>
          <w:i w:val="false"/>
          <w:color w:val="000000"/>
          <w:sz w:val="28"/>
        </w:rPr>
        <w:t>
      тиімді коммуникацияларды құру;</w:t>
      </w:r>
    </w:p>
    <w:bookmarkEnd w:id="109"/>
    <w:bookmarkStart w:name="z114"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15" w:id="111"/>
    <w:p>
      <w:pPr>
        <w:spacing w:after="0"/>
        <w:ind w:left="0"/>
        <w:jc w:val="both"/>
      </w:pPr>
      <w:r>
        <w:rPr>
          <w:rFonts w:ascii="Times New Roman"/>
          <w:b w:val="false"/>
          <w:i w:val="false"/>
          <w:color w:val="000000"/>
          <w:sz w:val="28"/>
        </w:rPr>
        <w:t>
      өзгерістерді басқару;</w:t>
      </w:r>
    </w:p>
    <w:bookmarkEnd w:id="111"/>
    <w:bookmarkStart w:name="z116" w:id="112"/>
    <w:p>
      <w:pPr>
        <w:spacing w:after="0"/>
        <w:ind w:left="0"/>
        <w:jc w:val="both"/>
      </w:pPr>
      <w:r>
        <w:rPr>
          <w:rFonts w:ascii="Times New Roman"/>
          <w:b w:val="false"/>
          <w:i w:val="false"/>
          <w:color w:val="000000"/>
          <w:sz w:val="28"/>
        </w:rPr>
        <w:t>
      нәтижеге бағдарлану;</w:t>
      </w:r>
    </w:p>
    <w:bookmarkEnd w:id="112"/>
    <w:bookmarkStart w:name="z117"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18" w:id="114"/>
    <w:p>
      <w:pPr>
        <w:spacing w:after="0"/>
        <w:ind w:left="0"/>
        <w:jc w:val="both"/>
      </w:pPr>
      <w:r>
        <w:rPr>
          <w:rFonts w:ascii="Times New Roman"/>
          <w:b w:val="false"/>
          <w:i w:val="false"/>
          <w:color w:val="000000"/>
          <w:sz w:val="28"/>
        </w:rPr>
        <w:t>
      ынтымақтастық;</w:t>
      </w:r>
    </w:p>
    <w:bookmarkEnd w:id="114"/>
    <w:bookmarkStart w:name="z119" w:id="115"/>
    <w:p>
      <w:pPr>
        <w:spacing w:after="0"/>
        <w:ind w:left="0"/>
        <w:jc w:val="both"/>
      </w:pPr>
      <w:r>
        <w:rPr>
          <w:rFonts w:ascii="Times New Roman"/>
          <w:b w:val="false"/>
          <w:i w:val="false"/>
          <w:color w:val="000000"/>
          <w:sz w:val="28"/>
        </w:rPr>
        <w:t>
      жеделділік;</w:t>
      </w:r>
    </w:p>
    <w:bookmarkEnd w:id="115"/>
    <w:bookmarkStart w:name="z120" w:id="116"/>
    <w:p>
      <w:pPr>
        <w:spacing w:after="0"/>
        <w:ind w:left="0"/>
        <w:jc w:val="both"/>
      </w:pPr>
      <w:r>
        <w:rPr>
          <w:rFonts w:ascii="Times New Roman"/>
          <w:b w:val="false"/>
          <w:i w:val="false"/>
          <w:color w:val="000000"/>
          <w:sz w:val="28"/>
        </w:rPr>
        <w:t>
      өзін-өзі дамыту.</w:t>
      </w:r>
    </w:p>
    <w:bookmarkEnd w:id="116"/>
    <w:bookmarkStart w:name="z121"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22"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3"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4" w:id="120"/>
    <w:p>
      <w:pPr>
        <w:spacing w:after="0"/>
        <w:ind w:left="0"/>
        <w:jc w:val="both"/>
      </w:pPr>
      <w:r>
        <w:rPr>
          <w:rFonts w:ascii="Times New Roman"/>
          <w:b w:val="false"/>
          <w:i w:val="false"/>
          <w:color w:val="000000"/>
          <w:sz w:val="28"/>
        </w:rPr>
        <w:t>
      1) тікелей басшы;</w:t>
      </w:r>
    </w:p>
    <w:bookmarkEnd w:id="120"/>
    <w:bookmarkStart w:name="z125"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26"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27" w:id="12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Ұйымдастыру бөлімінің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28"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29" w:id="125"/>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25"/>
    <w:bookmarkStart w:name="z130"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6"/>
    <w:bookmarkStart w:name="z131" w:id="127"/>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27"/>
    <w:bookmarkStart w:name="z132" w:id="12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8"/>
    <w:bookmarkStart w:name="z133"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34"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35"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36"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37"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38"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39"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0"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1"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2"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bookmarkStart w:name="z143" w:id="139"/>
    <w:p>
      <w:pPr>
        <w:spacing w:after="0"/>
        <w:ind w:left="0"/>
        <w:jc w:val="left"/>
      </w:pPr>
      <w:r>
        <w:rPr>
          <w:rFonts w:ascii="Times New Roman"/>
          <w:b/>
          <w:i w:val="false"/>
          <w:color w:val="000000"/>
        </w:rPr>
        <w:t xml:space="preserve"> 1-параграф. НМИ жетістігін бағалау тәртібі</w:t>
      </w:r>
    </w:p>
    <w:bookmarkEnd w:id="139"/>
    <w:bookmarkStart w:name="z144" w:id="140"/>
    <w:p>
      <w:pPr>
        <w:spacing w:after="0"/>
        <w:ind w:left="0"/>
        <w:jc w:val="both"/>
      </w:pPr>
      <w:r>
        <w:rPr>
          <w:rFonts w:ascii="Times New Roman"/>
          <w:b w:val="false"/>
          <w:i w:val="false"/>
          <w:color w:val="000000"/>
          <w:sz w:val="28"/>
        </w:rPr>
        <w:t xml:space="preserve">
      43.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40"/>
    <w:bookmarkStart w:name="z145" w:id="141"/>
    <w:p>
      <w:pPr>
        <w:spacing w:after="0"/>
        <w:ind w:left="0"/>
        <w:jc w:val="both"/>
      </w:pPr>
      <w:r>
        <w:rPr>
          <w:rFonts w:ascii="Times New Roman"/>
          <w:b w:val="false"/>
          <w:i w:val="false"/>
          <w:color w:val="000000"/>
          <w:sz w:val="28"/>
        </w:rPr>
        <w:t>
      44.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41"/>
    <w:bookmarkStart w:name="z146" w:id="142"/>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42"/>
    <w:bookmarkStart w:name="z147" w:id="143"/>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43"/>
    <w:bookmarkStart w:name="z148" w:id="144"/>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44"/>
    <w:bookmarkStart w:name="z149" w:id="145"/>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45"/>
    <w:bookmarkStart w:name="z150" w:id="146"/>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46"/>
    <w:bookmarkStart w:name="z151" w:id="147"/>
    <w:p>
      <w:pPr>
        <w:spacing w:after="0"/>
        <w:ind w:left="0"/>
        <w:jc w:val="both"/>
      </w:pPr>
      <w:r>
        <w:rPr>
          <w:rFonts w:ascii="Times New Roman"/>
          <w:b w:val="false"/>
          <w:i w:val="false"/>
          <w:color w:val="000000"/>
          <w:sz w:val="28"/>
        </w:rPr>
        <w:t>
      45. Бағалау парағы тікелей басшымен толтырылғаннан кейін, ол жоғары тұрған басшының қарауына енгізіледі.</w:t>
      </w:r>
    </w:p>
    <w:bookmarkEnd w:id="147"/>
    <w:bookmarkStart w:name="z152" w:id="148"/>
    <w:p>
      <w:pPr>
        <w:spacing w:after="0"/>
        <w:ind w:left="0"/>
        <w:jc w:val="both"/>
      </w:pPr>
      <w:r>
        <w:rPr>
          <w:rFonts w:ascii="Times New Roman"/>
          <w:b w:val="false"/>
          <w:i w:val="false"/>
          <w:color w:val="000000"/>
          <w:sz w:val="28"/>
        </w:rPr>
        <w:t>
      46. "Б" корпусы қызметшісінің тікелей басшысы мемлекеттік органның бірінші басшысы болған жағдайда бағалау парағы оның қарауына енгізіледі.</w:t>
      </w:r>
    </w:p>
    <w:bookmarkEnd w:id="148"/>
    <w:bookmarkStart w:name="z153" w:id="149"/>
    <w:p>
      <w:pPr>
        <w:spacing w:after="0"/>
        <w:ind w:left="0"/>
        <w:jc w:val="both"/>
      </w:pPr>
      <w:r>
        <w:rPr>
          <w:rFonts w:ascii="Times New Roman"/>
          <w:b w:val="false"/>
          <w:i w:val="false"/>
          <w:color w:val="000000"/>
          <w:sz w:val="28"/>
        </w:rPr>
        <w:t>
      47. "Б" корпусы қызметшісінің бағалау парағын қарау қорытындысы бойынша жоғары тұрған басшымен келесі шешімдердің бірі қабылданады:</w:t>
      </w:r>
    </w:p>
    <w:bookmarkEnd w:id="149"/>
    <w:bookmarkStart w:name="z154" w:id="150"/>
    <w:p>
      <w:pPr>
        <w:spacing w:after="0"/>
        <w:ind w:left="0"/>
        <w:jc w:val="both"/>
      </w:pPr>
      <w:r>
        <w:rPr>
          <w:rFonts w:ascii="Times New Roman"/>
          <w:b w:val="false"/>
          <w:i w:val="false"/>
          <w:color w:val="000000"/>
          <w:sz w:val="28"/>
        </w:rPr>
        <w:t>
      1) бағалаумен келісу;</w:t>
      </w:r>
    </w:p>
    <w:bookmarkEnd w:id="150"/>
    <w:bookmarkStart w:name="z155" w:id="151"/>
    <w:p>
      <w:pPr>
        <w:spacing w:after="0"/>
        <w:ind w:left="0"/>
        <w:jc w:val="both"/>
      </w:pPr>
      <w:r>
        <w:rPr>
          <w:rFonts w:ascii="Times New Roman"/>
          <w:b w:val="false"/>
          <w:i w:val="false"/>
          <w:color w:val="000000"/>
          <w:sz w:val="28"/>
        </w:rPr>
        <w:t>
      2) түзетуге жіберу.</w:t>
      </w:r>
    </w:p>
    <w:bookmarkEnd w:id="151"/>
    <w:bookmarkStart w:name="z156" w:id="152"/>
    <w:p>
      <w:pPr>
        <w:spacing w:after="0"/>
        <w:ind w:left="0"/>
        <w:jc w:val="both"/>
      </w:pPr>
      <w:r>
        <w:rPr>
          <w:rFonts w:ascii="Times New Roman"/>
          <w:b w:val="false"/>
          <w:i w:val="false"/>
          <w:color w:val="000000"/>
          <w:sz w:val="28"/>
        </w:rPr>
        <w:t>
      48. Бағалау парағы НМИ қол жеткізуін дәлелдейтін фактілердің жеткіліксіздігі немесе дәйексіздігі болған жағдайда түзетуге жолданады.</w:t>
      </w:r>
    </w:p>
    <w:bookmarkEnd w:id="152"/>
    <w:bookmarkStart w:name="z157" w:id="153"/>
    <w:p>
      <w:pPr>
        <w:spacing w:after="0"/>
        <w:ind w:left="0"/>
        <w:jc w:val="both"/>
      </w:pPr>
      <w:r>
        <w:rPr>
          <w:rFonts w:ascii="Times New Roman"/>
          <w:b w:val="false"/>
          <w:i w:val="false"/>
          <w:color w:val="000000"/>
          <w:sz w:val="28"/>
        </w:rPr>
        <w:t>
      49.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53"/>
    <w:bookmarkStart w:name="z158" w:id="154"/>
    <w:p>
      <w:pPr>
        <w:spacing w:after="0"/>
        <w:ind w:left="0"/>
        <w:jc w:val="both"/>
      </w:pPr>
      <w:r>
        <w:rPr>
          <w:rFonts w:ascii="Times New Roman"/>
          <w:b w:val="false"/>
          <w:i w:val="false"/>
          <w:color w:val="000000"/>
          <w:sz w:val="28"/>
        </w:rPr>
        <w:t>
      50. Жоғары тұрған басшымен бағалау парағына қол қойғаннан кейін ұйымдастыру бөлімінің басшысы 2 жұмыс күнінен кешіктірмей оны Комиссияның қарауына ұсынады.</w:t>
      </w:r>
    </w:p>
    <w:bookmarkEnd w:id="154"/>
    <w:bookmarkStart w:name="z159" w:id="155"/>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55"/>
    <w:bookmarkStart w:name="z160" w:id="156"/>
    <w:p>
      <w:pPr>
        <w:spacing w:after="0"/>
        <w:ind w:left="0"/>
        <w:jc w:val="both"/>
      </w:pPr>
      <w:r>
        <w:rPr>
          <w:rFonts w:ascii="Times New Roman"/>
          <w:b w:val="false"/>
          <w:i w:val="false"/>
          <w:color w:val="000000"/>
          <w:sz w:val="28"/>
        </w:rPr>
        <w:t>
      51.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56"/>
    <w:bookmarkStart w:name="z161" w:id="157"/>
    <w:p>
      <w:pPr>
        <w:spacing w:after="0"/>
        <w:ind w:left="0"/>
        <w:jc w:val="both"/>
      </w:pPr>
      <w:r>
        <w:rPr>
          <w:rFonts w:ascii="Times New Roman"/>
          <w:b w:val="false"/>
          <w:i w:val="false"/>
          <w:color w:val="000000"/>
          <w:sz w:val="28"/>
        </w:rPr>
        <w:t>
      52. Комиссияның отырысы оның құрамының кем дегенде үштен екісі қатысқан жағдайда өкілетті болып есептеледі.</w:t>
      </w:r>
    </w:p>
    <w:bookmarkEnd w:id="157"/>
    <w:bookmarkStart w:name="z162" w:id="158"/>
    <w:p>
      <w:pPr>
        <w:spacing w:after="0"/>
        <w:ind w:left="0"/>
        <w:jc w:val="both"/>
      </w:pPr>
      <w:r>
        <w:rPr>
          <w:rFonts w:ascii="Times New Roman"/>
          <w:b w:val="false"/>
          <w:i w:val="false"/>
          <w:color w:val="000000"/>
          <w:sz w:val="28"/>
        </w:rPr>
        <w:t>
      53.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58"/>
    <w:bookmarkStart w:name="z163" w:id="159"/>
    <w:p>
      <w:pPr>
        <w:spacing w:after="0"/>
        <w:ind w:left="0"/>
        <w:jc w:val="both"/>
      </w:pPr>
      <w:r>
        <w:rPr>
          <w:rFonts w:ascii="Times New Roman"/>
          <w:b w:val="false"/>
          <w:i w:val="false"/>
          <w:color w:val="000000"/>
          <w:sz w:val="28"/>
        </w:rPr>
        <w:t>
      54. Комиссияның шешімі ашық дауыс беру арқылы қабылданады.</w:t>
      </w:r>
    </w:p>
    <w:bookmarkEnd w:id="159"/>
    <w:bookmarkStart w:name="z164" w:id="160"/>
    <w:p>
      <w:pPr>
        <w:spacing w:after="0"/>
        <w:ind w:left="0"/>
        <w:jc w:val="both"/>
      </w:pPr>
      <w:r>
        <w:rPr>
          <w:rFonts w:ascii="Times New Roman"/>
          <w:b w:val="false"/>
          <w:i w:val="false"/>
          <w:color w:val="000000"/>
          <w:sz w:val="28"/>
        </w:rPr>
        <w:t>
      55.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60"/>
    <w:bookmarkStart w:name="z165" w:id="161"/>
    <w:p>
      <w:pPr>
        <w:spacing w:after="0"/>
        <w:ind w:left="0"/>
        <w:jc w:val="both"/>
      </w:pPr>
      <w:r>
        <w:rPr>
          <w:rFonts w:ascii="Times New Roman"/>
          <w:b w:val="false"/>
          <w:i w:val="false"/>
          <w:color w:val="000000"/>
          <w:sz w:val="28"/>
        </w:rPr>
        <w:t>
      56. Комиссияның хатшысы персоналды басқару қызметі болып табылады. Комиссияның хатшысы дауыс беруге қатыспайды.</w:t>
      </w:r>
    </w:p>
    <w:bookmarkEnd w:id="161"/>
    <w:bookmarkStart w:name="z166" w:id="162"/>
    <w:p>
      <w:pPr>
        <w:spacing w:after="0"/>
        <w:ind w:left="0"/>
        <w:jc w:val="both"/>
      </w:pPr>
      <w:r>
        <w:rPr>
          <w:rFonts w:ascii="Times New Roman"/>
          <w:b w:val="false"/>
          <w:i w:val="false"/>
          <w:color w:val="000000"/>
          <w:sz w:val="28"/>
        </w:rPr>
        <w:t>
      57. Персоналды басқару қызметі Комиссия төрағасымен келісілген мерзімдерге Комиссия отырысының өткізілуін қамтамасыз етеді.</w:t>
      </w:r>
    </w:p>
    <w:bookmarkEnd w:id="162"/>
    <w:bookmarkStart w:name="z167" w:id="163"/>
    <w:p>
      <w:pPr>
        <w:spacing w:after="0"/>
        <w:ind w:left="0"/>
        <w:jc w:val="both"/>
      </w:pPr>
      <w:r>
        <w:rPr>
          <w:rFonts w:ascii="Times New Roman"/>
          <w:b w:val="false"/>
          <w:i w:val="false"/>
          <w:color w:val="000000"/>
          <w:sz w:val="28"/>
        </w:rPr>
        <w:t>
      58. Персоналды басқару қызметі Комиссияның отырысына келесі құжаттарды ұсынады:</w:t>
      </w:r>
    </w:p>
    <w:bookmarkEnd w:id="163"/>
    <w:bookmarkStart w:name="z168" w:id="164"/>
    <w:p>
      <w:pPr>
        <w:spacing w:after="0"/>
        <w:ind w:left="0"/>
        <w:jc w:val="both"/>
      </w:pPr>
      <w:r>
        <w:rPr>
          <w:rFonts w:ascii="Times New Roman"/>
          <w:b w:val="false"/>
          <w:i w:val="false"/>
          <w:color w:val="000000"/>
          <w:sz w:val="28"/>
        </w:rPr>
        <w:t>
      1) толтырылған бағалау парақтарын;</w:t>
      </w:r>
    </w:p>
    <w:bookmarkEnd w:id="164"/>
    <w:bookmarkStart w:name="z169" w:id="165"/>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65"/>
    <w:bookmarkStart w:name="z170" w:id="166"/>
    <w:p>
      <w:pPr>
        <w:spacing w:after="0"/>
        <w:ind w:left="0"/>
        <w:jc w:val="both"/>
      </w:pPr>
      <w:r>
        <w:rPr>
          <w:rFonts w:ascii="Times New Roman"/>
          <w:b w:val="false"/>
          <w:i w:val="false"/>
          <w:color w:val="000000"/>
          <w:sz w:val="28"/>
        </w:rPr>
        <w:t>
      59. Комиссия бағалау нәтижелерін қарайды да келесі шешімдердің біреуін қабылдайды:</w:t>
      </w:r>
    </w:p>
    <w:bookmarkEnd w:id="166"/>
    <w:bookmarkStart w:name="z171" w:id="167"/>
    <w:p>
      <w:pPr>
        <w:spacing w:after="0"/>
        <w:ind w:left="0"/>
        <w:jc w:val="both"/>
      </w:pPr>
      <w:r>
        <w:rPr>
          <w:rFonts w:ascii="Times New Roman"/>
          <w:b w:val="false"/>
          <w:i w:val="false"/>
          <w:color w:val="000000"/>
          <w:sz w:val="28"/>
        </w:rPr>
        <w:t>
      1) бағалау нәтижелерін бекіту;</w:t>
      </w:r>
    </w:p>
    <w:bookmarkEnd w:id="167"/>
    <w:bookmarkStart w:name="z172" w:id="168"/>
    <w:p>
      <w:pPr>
        <w:spacing w:after="0"/>
        <w:ind w:left="0"/>
        <w:jc w:val="both"/>
      </w:pPr>
      <w:r>
        <w:rPr>
          <w:rFonts w:ascii="Times New Roman"/>
          <w:b w:val="false"/>
          <w:i w:val="false"/>
          <w:color w:val="000000"/>
          <w:sz w:val="28"/>
        </w:rPr>
        <w:t>
      2) бағалау нәтижелерін қайта қарау.</w:t>
      </w:r>
    </w:p>
    <w:bookmarkEnd w:id="168"/>
    <w:bookmarkStart w:name="z173" w:id="169"/>
    <w:p>
      <w:pPr>
        <w:spacing w:after="0"/>
        <w:ind w:left="0"/>
        <w:jc w:val="both"/>
      </w:pPr>
      <w:r>
        <w:rPr>
          <w:rFonts w:ascii="Times New Roman"/>
          <w:b w:val="false"/>
          <w:i w:val="false"/>
          <w:color w:val="000000"/>
          <w:sz w:val="28"/>
        </w:rPr>
        <w:t>
      60.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69"/>
    <w:bookmarkStart w:name="z174" w:id="170"/>
    <w:p>
      <w:pPr>
        <w:spacing w:after="0"/>
        <w:ind w:left="0"/>
        <w:jc w:val="both"/>
      </w:pPr>
      <w:r>
        <w:rPr>
          <w:rFonts w:ascii="Times New Roman"/>
          <w:b w:val="false"/>
          <w:i w:val="false"/>
          <w:color w:val="000000"/>
          <w:sz w:val="28"/>
        </w:rPr>
        <w:t>
      61. Бағалаудың нәтижелері уәкілетті тұлғамен бекітіледі және хаттамада тіркеледі.</w:t>
      </w:r>
    </w:p>
    <w:bookmarkEnd w:id="170"/>
    <w:bookmarkStart w:name="z175" w:id="171"/>
    <w:p>
      <w:pPr>
        <w:spacing w:after="0"/>
        <w:ind w:left="0"/>
        <w:jc w:val="both"/>
      </w:pPr>
      <w:r>
        <w:rPr>
          <w:rFonts w:ascii="Times New Roman"/>
          <w:b w:val="false"/>
          <w:i w:val="false"/>
          <w:color w:val="000000"/>
          <w:sz w:val="28"/>
        </w:rPr>
        <w:t>
      62. Персоналды басқару қызметі "Б" корпусының қызметшісін бағалау нәтижелерімен ол аяқталған соң екі жұмыс күні ішінде таныстырады.</w:t>
      </w:r>
    </w:p>
    <w:bookmarkEnd w:id="171"/>
    <w:bookmarkStart w:name="z176" w:id="172"/>
    <w:p>
      <w:pPr>
        <w:spacing w:after="0"/>
        <w:ind w:left="0"/>
        <w:jc w:val="both"/>
      </w:pPr>
      <w:r>
        <w:rPr>
          <w:rFonts w:ascii="Times New Roman"/>
          <w:b w:val="false"/>
          <w:i w:val="false"/>
          <w:color w:val="000000"/>
          <w:sz w:val="28"/>
        </w:rPr>
        <w:t>
      63.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72"/>
    <w:bookmarkStart w:name="z177" w:id="173"/>
    <w:p>
      <w:pPr>
        <w:spacing w:after="0"/>
        <w:ind w:left="0"/>
        <w:jc w:val="both"/>
      </w:pPr>
      <w:r>
        <w:rPr>
          <w:rFonts w:ascii="Times New Roman"/>
          <w:b w:val="false"/>
          <w:i w:val="false"/>
          <w:color w:val="000000"/>
          <w:sz w:val="28"/>
        </w:rPr>
        <w:t>
      64.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73"/>
    <w:bookmarkStart w:name="z178" w:id="17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74"/>
    <w:bookmarkStart w:name="z179" w:id="17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75"/>
    <w:bookmarkStart w:name="z180" w:id="176"/>
    <w:p>
      <w:pPr>
        <w:spacing w:after="0"/>
        <w:ind w:left="0"/>
        <w:jc w:val="both"/>
      </w:pPr>
      <w:r>
        <w:rPr>
          <w:rFonts w:ascii="Times New Roman"/>
          <w:b w:val="false"/>
          <w:i w:val="false"/>
          <w:color w:val="000000"/>
          <w:sz w:val="28"/>
        </w:rPr>
        <w:t>
      65. "Б" корпусы қызметшісі бағалау нәтижелеріне сот тәртібінде шағымдануға құқылы.</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