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a41c2" w14:textId="6ca41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2018 жылғы 16 наурыздағы № 21/172 шешімі. Маңғыстау облысы Әділет департаментінде 2018 жылғы 2 сәуірде № 3556 болып тіркелді. Күші жойылды - Маңғыстау облысы Бейнеу аудандық мәслихатының 26 маусымдағы 2023 жылғы № 4/45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26.06.2023 </w:t>
      </w:r>
      <w:r>
        <w:rPr>
          <w:rFonts w:ascii="Times New Roman"/>
          <w:b w:val="false"/>
          <w:i w:val="false"/>
          <w:color w:val="ff0000"/>
          <w:sz w:val="28"/>
        </w:rPr>
        <w:t>№ 4/45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Заңының</w:t>
      </w:r>
      <w:r>
        <w:rPr>
          <w:rFonts w:ascii="Times New Roman"/>
          <w:b w:val="false"/>
          <w:i w:val="false"/>
          <w:color w:val="000000"/>
          <w:sz w:val="28"/>
        </w:rPr>
        <w:t xml:space="preserve">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№16299 болып тіркелген) сәйкес Бейнеу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"Бейнеу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Бейнеу аудандық мәслихатының 2017 жылғы 7 наурыздағы </w:t>
      </w:r>
      <w:r>
        <w:rPr>
          <w:rFonts w:ascii="Times New Roman"/>
          <w:b w:val="false"/>
          <w:i w:val="false"/>
          <w:color w:val="000000"/>
          <w:sz w:val="28"/>
        </w:rPr>
        <w:t>№10/86</w:t>
      </w:r>
      <w:r>
        <w:rPr>
          <w:rFonts w:ascii="Times New Roman"/>
          <w:b w:val="false"/>
          <w:i w:val="false"/>
          <w:color w:val="000000"/>
          <w:sz w:val="28"/>
        </w:rPr>
        <w:t xml:space="preserve"> "Бейнеу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№3327 болып тіркелген, 2017 жылғы 13 сәуірде Қазақстан Республикасы нормативтік құқықтық актілерінің Эталондық бақылау банкінде жарияланған) шешімінің және Бейнеу аудандық мәслихатының 2017 жылғы 5 шілдедегі </w:t>
      </w:r>
      <w:r>
        <w:rPr>
          <w:rFonts w:ascii="Times New Roman"/>
          <w:b w:val="false"/>
          <w:i w:val="false"/>
          <w:color w:val="000000"/>
          <w:sz w:val="28"/>
        </w:rPr>
        <w:t>№14/116</w:t>
      </w:r>
      <w:r>
        <w:rPr>
          <w:rFonts w:ascii="Times New Roman"/>
          <w:b w:val="false"/>
          <w:i w:val="false"/>
          <w:color w:val="000000"/>
          <w:sz w:val="28"/>
        </w:rPr>
        <w:t xml:space="preserve"> "Бейнеу аудандық мәслихатының 2017 жылғы 7 наурыздағы №10/86 "Бейнеу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 (нормативтік құқықтық актілерді мемлекеттік тіркеу Тізілімінде №3396 болып тіркелген, 2017 жылғы 11 тамызда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3" w:id="3"/>
    <w:p>
      <w:pPr>
        <w:spacing w:after="0"/>
        <w:ind w:left="0"/>
        <w:jc w:val="both"/>
      </w:pPr>
      <w:r>
        <w:rPr>
          <w:rFonts w:ascii="Times New Roman"/>
          <w:b w:val="false"/>
          <w:i w:val="false"/>
          <w:color w:val="000000"/>
          <w:sz w:val="28"/>
        </w:rPr>
        <w:t>
      3. Бейнеу аудандық мәслихатының аппарат басшысы (Ж.Оспанов)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шешімнің орындалуын бақылау Бейнеу аудандық мәслихаты аппаратының басшысына (Ж.Оспанов) жүктелсін.</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Б.Қолдасбаев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  2018 жылғы 16 наурыздағы  №21/172 шешімімен бекітілген</w:t>
            </w:r>
            <w:r>
              <w:br/>
            </w:r>
          </w:p>
        </w:tc>
      </w:tr>
    </w:tbl>
    <w:bookmarkStart w:name="z11" w:id="6"/>
    <w:p>
      <w:pPr>
        <w:spacing w:after="0"/>
        <w:ind w:left="0"/>
        <w:jc w:val="left"/>
      </w:pPr>
      <w:r>
        <w:rPr>
          <w:rFonts w:ascii="Times New Roman"/>
          <w:b/>
          <w:i w:val="false"/>
          <w:color w:val="000000"/>
        </w:rPr>
        <w:t xml:space="preserve"> "Бейнеу аудандық мәслихатының аппараты" мемлекеттік мекемесінің "Б" корпусының мемлекеттік әкімшілік қызметшілерінің қызметін бағалаудың әдістемесі</w:t>
      </w:r>
    </w:p>
    <w:bookmarkEnd w:id="6"/>
    <w:p>
      <w:pPr>
        <w:spacing w:after="0"/>
        <w:ind w:left="0"/>
        <w:jc w:val="both"/>
      </w:pPr>
      <w:r>
        <w:rPr>
          <w:rFonts w:ascii="Times New Roman"/>
          <w:b w:val="false"/>
          <w:i w:val="false"/>
          <w:color w:val="ff0000"/>
          <w:sz w:val="28"/>
        </w:rPr>
        <w:t xml:space="preserve">
      Ескерту. Әдістеме жаңа редакцияда - Маңғыстау облысы Бейнеу аудандық мәслихатының 16.05.2023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xml:space="preserve">
      1. Осы "Бейнеу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бұйрығына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8"/>
    <w:bookmarkStart w:name="z14"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5"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6"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7"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немесе жоғары тұрған басшы, сондай-ақ 360 әдісімен бағалау кезінде бағаланатын адамның жұмыс ортасындағы адамдар тобы;</w:t>
      </w:r>
    </w:p>
    <w:bookmarkEnd w:id="12"/>
    <w:bookmarkStart w:name="z18" w:id="13"/>
    <w:p>
      <w:pPr>
        <w:spacing w:after="0"/>
        <w:ind w:left="0"/>
        <w:jc w:val="both"/>
      </w:pPr>
      <w:r>
        <w:rPr>
          <w:rFonts w:ascii="Times New Roman"/>
          <w:b w:val="false"/>
          <w:i w:val="false"/>
          <w:color w:val="000000"/>
          <w:sz w:val="28"/>
        </w:rPr>
        <w:t>
      4) Бейнеу аудандық мәслихат аппаратының басшысы – Е-2 санатының "Б" корпусының мемлекеттік әкімшілік қызметшісі;</w:t>
      </w:r>
    </w:p>
    <w:bookmarkEnd w:id="13"/>
    <w:bookmarkStart w:name="z19" w:id="14"/>
    <w:p>
      <w:pPr>
        <w:spacing w:after="0"/>
        <w:ind w:left="0"/>
        <w:jc w:val="both"/>
      </w:pPr>
      <w:r>
        <w:rPr>
          <w:rFonts w:ascii="Times New Roman"/>
          <w:b w:val="false"/>
          <w:i w:val="false"/>
          <w:color w:val="000000"/>
          <w:sz w:val="28"/>
        </w:rPr>
        <w:t>
      5) Бейнеу аудандық мәслихат аппаратының "Б" корпусының қызметшілері – Бейнеу аудандық мәслихат аппаратының басшысын қоспағанда, "Б" корпусының мемлекеттік әкімшілік қызметтерін атқаратын адамдар;</w:t>
      </w:r>
    </w:p>
    <w:bookmarkEnd w:id="14"/>
    <w:bookmarkStart w:name="z20" w:id="15"/>
    <w:p>
      <w:pPr>
        <w:spacing w:after="0"/>
        <w:ind w:left="0"/>
        <w:jc w:val="both"/>
      </w:pPr>
      <w:r>
        <w:rPr>
          <w:rFonts w:ascii="Times New Roman"/>
          <w:b w:val="false"/>
          <w:i w:val="false"/>
          <w:color w:val="000000"/>
          <w:sz w:val="28"/>
        </w:rPr>
        <w:t>
      6) бағаланатын адамдар – Бейнеу аудандық мәслихат аппаратының басшысы немесе "Б" корпусының қызметшілері;</w:t>
      </w:r>
    </w:p>
    <w:bookmarkEnd w:id="15"/>
    <w:bookmarkStart w:name="z21" w:id="16"/>
    <w:p>
      <w:pPr>
        <w:spacing w:after="0"/>
        <w:ind w:left="0"/>
        <w:jc w:val="both"/>
      </w:pPr>
      <w:r>
        <w:rPr>
          <w:rFonts w:ascii="Times New Roman"/>
          <w:b w:val="false"/>
          <w:i w:val="false"/>
          <w:color w:val="000000"/>
          <w:sz w:val="28"/>
        </w:rPr>
        <w:t>
      7) нысаналы мақсатты индикаторлар (бұдан әрі – НМИ) – Бейнеу аудандық мәслихат аппараты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bookmarkEnd w:id="16"/>
    <w:bookmarkStart w:name="z22" w:id="17"/>
    <w:p>
      <w:pPr>
        <w:spacing w:after="0"/>
        <w:ind w:left="0"/>
        <w:jc w:val="both"/>
      </w:pPr>
      <w:r>
        <w:rPr>
          <w:rFonts w:ascii="Times New Roman"/>
          <w:b w:val="false"/>
          <w:i w:val="false"/>
          <w:color w:val="000000"/>
          <w:sz w:val="28"/>
        </w:rPr>
        <w:t>
      8) саралау әдісі – Бейнеу аудандық мәслихат аппаратының "Б" корпусының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3"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4"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5"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6"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27"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28"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29"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0" w:id="25"/>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4-тармақта белгіленген мерзімдерде жүргізіледі.</w:t>
      </w:r>
    </w:p>
    <w:bookmarkEnd w:id="25"/>
    <w:bookmarkStart w:name="z31" w:id="26"/>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6"/>
    <w:bookmarkStart w:name="z32"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33"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4"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5"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6"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37"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38"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3"/>
    <w:bookmarkStart w:name="z39"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0" w:id="3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5"/>
    <w:bookmarkStart w:name="z41" w:id="3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2" w:id="3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7"/>
    <w:bookmarkStart w:name="z43" w:id="3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8"/>
    <w:bookmarkStart w:name="z44" w:id="39"/>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9"/>
    <w:bookmarkStart w:name="z45" w:id="4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0"/>
    <w:bookmarkStart w:name="z46" w:id="41"/>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1"/>
    <w:bookmarkStart w:name="z47" w:id="4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2"/>
    <w:bookmarkStart w:name="z48" w:id="43"/>
    <w:p>
      <w:pPr>
        <w:spacing w:after="0"/>
        <w:ind w:left="0"/>
        <w:jc w:val="both"/>
      </w:pPr>
      <w:r>
        <w:rPr>
          <w:rFonts w:ascii="Times New Roman"/>
          <w:b w:val="false"/>
          <w:i w:val="false"/>
          <w:color w:val="000000"/>
          <w:sz w:val="28"/>
        </w:rPr>
        <w:t>
      17. Бағалаушы адам мыналарға жауапты болады:</w:t>
      </w:r>
    </w:p>
    <w:bookmarkEnd w:id="43"/>
    <w:bookmarkStart w:name="z49" w:id="44"/>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4"/>
    <w:bookmarkStart w:name="z50" w:id="4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5"/>
    <w:bookmarkStart w:name="z51"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52"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53" w:id="48"/>
    <w:p>
      <w:pPr>
        <w:spacing w:after="0"/>
        <w:ind w:left="0"/>
        <w:jc w:val="both"/>
      </w:pPr>
      <w:r>
        <w:rPr>
          <w:rFonts w:ascii="Times New Roman"/>
          <w:b w:val="false"/>
          <w:i w:val="false"/>
          <w:color w:val="000000"/>
          <w:sz w:val="28"/>
        </w:rPr>
        <w:t>
      18. Бағаланатын адам мыналарға жауапты болады:</w:t>
      </w:r>
    </w:p>
    <w:bookmarkEnd w:id="48"/>
    <w:bookmarkStart w:name="z54" w:id="49"/>
    <w:p>
      <w:pPr>
        <w:spacing w:after="0"/>
        <w:ind w:left="0"/>
        <w:jc w:val="both"/>
      </w:pPr>
      <w:r>
        <w:rPr>
          <w:rFonts w:ascii="Times New Roman"/>
          <w:b w:val="false"/>
          <w:i w:val="false"/>
          <w:color w:val="000000"/>
          <w:sz w:val="28"/>
        </w:rPr>
        <w:t>
      1) олардың НМИ қойылған міндеттерді орындау дәрежесіне жүйелі мониторинг жүргізу;</w:t>
      </w:r>
    </w:p>
    <w:bookmarkEnd w:id="49"/>
    <w:bookmarkStart w:name="z55"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56"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57" w:id="52"/>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2"/>
    <w:bookmarkStart w:name="z58"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59" w:id="54"/>
    <w:p>
      <w:pPr>
        <w:spacing w:after="0"/>
        <w:ind w:left="0"/>
        <w:jc w:val="both"/>
      </w:pPr>
      <w:r>
        <w:rPr>
          <w:rFonts w:ascii="Times New Roman"/>
          <w:b w:val="false"/>
          <w:i w:val="false"/>
          <w:color w:val="000000"/>
          <w:sz w:val="28"/>
        </w:rPr>
        <w:t>
      2) НМИ уақтылы талдау мен келісу;</w:t>
      </w:r>
    </w:p>
    <w:bookmarkEnd w:id="54"/>
    <w:bookmarkStart w:name="z60"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61"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62"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63" w:id="58"/>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 маманына және калибрлеу сессияларының қатысушыларына ғана белгілі болуы мүмкін.</w:t>
      </w:r>
    </w:p>
    <w:bookmarkEnd w:id="58"/>
    <w:bookmarkStart w:name="z64" w:id="59"/>
    <w:p>
      <w:pPr>
        <w:spacing w:after="0"/>
        <w:ind w:left="0"/>
        <w:jc w:val="left"/>
      </w:pPr>
      <w:r>
        <w:rPr>
          <w:rFonts w:ascii="Times New Roman"/>
          <w:b/>
          <w:i w:val="false"/>
          <w:color w:val="000000"/>
        </w:rPr>
        <w:t xml:space="preserve"> 2-тарау. Бейнеу аудандық мәслихат аппараты басшысын НМИ қол жеткізуі бойынша бағалау тәртібі</w:t>
      </w:r>
    </w:p>
    <w:bookmarkEnd w:id="59"/>
    <w:bookmarkStart w:name="z65" w:id="60"/>
    <w:p>
      <w:pPr>
        <w:spacing w:after="0"/>
        <w:ind w:left="0"/>
        <w:jc w:val="both"/>
      </w:pPr>
      <w:r>
        <w:rPr>
          <w:rFonts w:ascii="Times New Roman"/>
          <w:b w:val="false"/>
          <w:i w:val="false"/>
          <w:color w:val="000000"/>
          <w:sz w:val="28"/>
        </w:rPr>
        <w:t>
      21. Бейнеу аудандық мәслихат аппараты басшысының қызметін бағалау НМИ жетістіктерін бағалау әдісі негізінде жүзеге асырылады.</w:t>
      </w:r>
    </w:p>
    <w:bookmarkEnd w:id="60"/>
    <w:bookmarkStart w:name="z66" w:id="61"/>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1"/>
    <w:bookmarkStart w:name="z67"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68"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3"/>
    <w:bookmarkStart w:name="z69"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4"/>
    <w:bookmarkStart w:name="z70" w:id="65"/>
    <w:p>
      <w:pPr>
        <w:spacing w:after="0"/>
        <w:ind w:left="0"/>
        <w:jc w:val="both"/>
      </w:pPr>
      <w:r>
        <w:rPr>
          <w:rFonts w:ascii="Times New Roman"/>
          <w:b w:val="false"/>
          <w:i w:val="false"/>
          <w:color w:val="000000"/>
          <w:sz w:val="28"/>
        </w:rPr>
        <w:t>
      Бейнеу аудандық мәслихат аппараты басшысының НМИ қол жеткізуін бағалауды бағалаушы адам 4-тармақта белгіленген мерзімдерде жүргізеді.</w:t>
      </w:r>
    </w:p>
    <w:bookmarkEnd w:id="65"/>
    <w:bookmarkStart w:name="z71" w:id="66"/>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72" w:id="67"/>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73" w:id="68"/>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8"/>
    <w:bookmarkStart w:name="z74"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75"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76"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77"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78" w:id="7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мемлекеттік орган қызметінің тиімділігін арттыруға бағдарланған болуы тиіс.</w:t>
      </w:r>
    </w:p>
    <w:bookmarkEnd w:id="73"/>
    <w:bookmarkStart w:name="z79" w:id="7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80" w:id="75"/>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Бейнеу аудандық мәслихат аппараты басшысын оған қатысты бағалауды өткізу туралы есепті тоқсаннан кейінгі айдың бесінші күнінен кешіктірмей хабардар етеді.</w:t>
      </w:r>
    </w:p>
    <w:bookmarkEnd w:id="75"/>
    <w:bookmarkStart w:name="z81" w:id="7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6"/>
    <w:bookmarkStart w:name="z82" w:id="7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7"/>
    <w:bookmarkStart w:name="z83" w:id="78"/>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84" w:id="79"/>
    <w:p>
      <w:pPr>
        <w:spacing w:after="0"/>
        <w:ind w:left="0"/>
        <w:jc w:val="left"/>
      </w:pPr>
      <w:r>
        <w:rPr>
          <w:rFonts w:ascii="Times New Roman"/>
          <w:b/>
          <w:i w:val="false"/>
          <w:color w:val="000000"/>
        </w:rPr>
        <w:t xml:space="preserve"> 3-тарау. Бейнеу аудандық мәслихат аппараты "Б" корпусының қызметшілерін саралау әдісімен бағалау тәртібі</w:t>
      </w:r>
    </w:p>
    <w:bookmarkEnd w:id="79"/>
    <w:bookmarkStart w:name="z85" w:id="80"/>
    <w:p>
      <w:pPr>
        <w:spacing w:after="0"/>
        <w:ind w:left="0"/>
        <w:jc w:val="both"/>
      </w:pPr>
      <w:r>
        <w:rPr>
          <w:rFonts w:ascii="Times New Roman"/>
          <w:b w:val="false"/>
          <w:i w:val="false"/>
          <w:color w:val="000000"/>
          <w:sz w:val="28"/>
        </w:rPr>
        <w:t>
      28. Бейнеу аудандық мәслихат аппаратының "Б" корпусының қызметшілерін бағалау саралау әдісі бойынша жүзеге асырылады.</w:t>
      </w:r>
    </w:p>
    <w:bookmarkEnd w:id="80"/>
    <w:bookmarkStart w:name="z86" w:id="81"/>
    <w:p>
      <w:pPr>
        <w:spacing w:after="0"/>
        <w:ind w:left="0"/>
        <w:jc w:val="both"/>
      </w:pPr>
      <w:r>
        <w:rPr>
          <w:rFonts w:ascii="Times New Roman"/>
          <w:b w:val="false"/>
          <w:i w:val="false"/>
          <w:color w:val="000000"/>
          <w:sz w:val="28"/>
        </w:rPr>
        <w:t xml:space="preserve">
      29. Бейнеу аудандық мәслихат аппаратының "Б" корпусының қызметшілерін саралау әдісі бойынша бағалауды Бейнеу аудандық мәслихат аппараты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87" w:id="82"/>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88" w:id="83"/>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3"/>
    <w:bookmarkStart w:name="z89" w:id="84"/>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4"/>
    <w:bookmarkStart w:name="z90" w:id="85"/>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5"/>
    <w:bookmarkStart w:name="z91"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92"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93" w:id="88"/>
    <w:p>
      <w:pPr>
        <w:spacing w:after="0"/>
        <w:ind w:left="0"/>
        <w:jc w:val="both"/>
      </w:pPr>
      <w:r>
        <w:rPr>
          <w:rFonts w:ascii="Times New Roman"/>
          <w:b w:val="false"/>
          <w:i w:val="false"/>
          <w:color w:val="000000"/>
          <w:sz w:val="28"/>
        </w:rPr>
        <w:t>
      дербестік және бастамашылық;</w:t>
      </w:r>
    </w:p>
    <w:bookmarkEnd w:id="88"/>
    <w:bookmarkStart w:name="z94" w:id="89"/>
    <w:p>
      <w:pPr>
        <w:spacing w:after="0"/>
        <w:ind w:left="0"/>
        <w:jc w:val="both"/>
      </w:pPr>
      <w:r>
        <w:rPr>
          <w:rFonts w:ascii="Times New Roman"/>
          <w:b w:val="false"/>
          <w:i w:val="false"/>
          <w:color w:val="000000"/>
          <w:sz w:val="28"/>
        </w:rPr>
        <w:t>
      еңбек тәртібі.</w:t>
      </w:r>
    </w:p>
    <w:bookmarkEnd w:id="89"/>
    <w:bookmarkStart w:name="z95" w:id="90"/>
    <w:p>
      <w:pPr>
        <w:spacing w:after="0"/>
        <w:ind w:left="0"/>
        <w:jc w:val="left"/>
      </w:pPr>
      <w:r>
        <w:rPr>
          <w:rFonts w:ascii="Times New Roman"/>
          <w:b/>
          <w:i w:val="false"/>
          <w:color w:val="000000"/>
        </w:rPr>
        <w:t xml:space="preserve"> 4-тарау. 360 әдісі бойынша бағалау тәртібі</w:t>
      </w:r>
    </w:p>
    <w:bookmarkEnd w:id="90"/>
    <w:bookmarkStart w:name="z96" w:id="9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97" w:id="92"/>
    <w:p>
      <w:pPr>
        <w:spacing w:after="0"/>
        <w:ind w:left="0"/>
        <w:jc w:val="both"/>
      </w:pPr>
      <w:r>
        <w:rPr>
          <w:rFonts w:ascii="Times New Roman"/>
          <w:b w:val="false"/>
          <w:i w:val="false"/>
          <w:color w:val="000000"/>
          <w:sz w:val="28"/>
        </w:rPr>
        <w:t xml:space="preserve">
      Бейнеу ауданы мәслихат аппараты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2"/>
    <w:bookmarkStart w:name="z98" w:id="9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3"/>
    <w:bookmarkStart w:name="z99" w:id="94"/>
    <w:p>
      <w:pPr>
        <w:spacing w:after="0"/>
        <w:ind w:left="0"/>
        <w:jc w:val="both"/>
      </w:pPr>
      <w:r>
        <w:rPr>
          <w:rFonts w:ascii="Times New Roman"/>
          <w:b w:val="false"/>
          <w:i w:val="false"/>
          <w:color w:val="000000"/>
          <w:sz w:val="28"/>
        </w:rPr>
        <w:t>
      Аппрат басшысы үшін:</w:t>
      </w:r>
    </w:p>
    <w:bookmarkEnd w:id="94"/>
    <w:bookmarkStart w:name="z100" w:id="95"/>
    <w:p>
      <w:pPr>
        <w:spacing w:after="0"/>
        <w:ind w:left="0"/>
        <w:jc w:val="both"/>
      </w:pPr>
      <w:r>
        <w:rPr>
          <w:rFonts w:ascii="Times New Roman"/>
          <w:b w:val="false"/>
          <w:i w:val="false"/>
          <w:color w:val="000000"/>
          <w:sz w:val="28"/>
        </w:rPr>
        <w:t>
      қызметті басқару;</w:t>
      </w:r>
    </w:p>
    <w:bookmarkEnd w:id="95"/>
    <w:bookmarkStart w:name="z101" w:id="96"/>
    <w:p>
      <w:pPr>
        <w:spacing w:after="0"/>
        <w:ind w:left="0"/>
        <w:jc w:val="both"/>
      </w:pPr>
      <w:r>
        <w:rPr>
          <w:rFonts w:ascii="Times New Roman"/>
          <w:b w:val="false"/>
          <w:i w:val="false"/>
          <w:color w:val="000000"/>
          <w:sz w:val="28"/>
        </w:rPr>
        <w:t>
      тиімді коммуникацияларды құру;</w:t>
      </w:r>
    </w:p>
    <w:bookmarkEnd w:id="96"/>
    <w:bookmarkStart w:name="z102"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03" w:id="98"/>
    <w:p>
      <w:pPr>
        <w:spacing w:after="0"/>
        <w:ind w:left="0"/>
        <w:jc w:val="both"/>
      </w:pPr>
      <w:r>
        <w:rPr>
          <w:rFonts w:ascii="Times New Roman"/>
          <w:b w:val="false"/>
          <w:i w:val="false"/>
          <w:color w:val="000000"/>
          <w:sz w:val="28"/>
        </w:rPr>
        <w:t>
      өзгерістерді басқару;</w:t>
      </w:r>
    </w:p>
    <w:bookmarkEnd w:id="98"/>
    <w:bookmarkStart w:name="z104" w:id="99"/>
    <w:p>
      <w:pPr>
        <w:spacing w:after="0"/>
        <w:ind w:left="0"/>
        <w:jc w:val="both"/>
      </w:pPr>
      <w:r>
        <w:rPr>
          <w:rFonts w:ascii="Times New Roman"/>
          <w:b w:val="false"/>
          <w:i w:val="false"/>
          <w:color w:val="000000"/>
          <w:sz w:val="28"/>
        </w:rPr>
        <w:t>
      нәтижеге бағдарлану;</w:t>
      </w:r>
    </w:p>
    <w:bookmarkEnd w:id="99"/>
    <w:bookmarkStart w:name="z105"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06" w:id="101"/>
    <w:p>
      <w:pPr>
        <w:spacing w:after="0"/>
        <w:ind w:left="0"/>
        <w:jc w:val="both"/>
      </w:pPr>
      <w:r>
        <w:rPr>
          <w:rFonts w:ascii="Times New Roman"/>
          <w:b w:val="false"/>
          <w:i w:val="false"/>
          <w:color w:val="000000"/>
          <w:sz w:val="28"/>
        </w:rPr>
        <w:t>
      топты басқару;</w:t>
      </w:r>
    </w:p>
    <w:bookmarkEnd w:id="101"/>
    <w:bookmarkStart w:name="z107" w:id="102"/>
    <w:p>
      <w:pPr>
        <w:spacing w:after="0"/>
        <w:ind w:left="0"/>
        <w:jc w:val="both"/>
      </w:pPr>
      <w:r>
        <w:rPr>
          <w:rFonts w:ascii="Times New Roman"/>
          <w:b w:val="false"/>
          <w:i w:val="false"/>
          <w:color w:val="000000"/>
          <w:sz w:val="28"/>
        </w:rPr>
        <w:t>
      көшбасшылық қасиеттер;</w:t>
      </w:r>
    </w:p>
    <w:bookmarkEnd w:id="102"/>
    <w:bookmarkStart w:name="z108" w:id="103"/>
    <w:p>
      <w:pPr>
        <w:spacing w:after="0"/>
        <w:ind w:left="0"/>
        <w:jc w:val="both"/>
      </w:pPr>
      <w:r>
        <w:rPr>
          <w:rFonts w:ascii="Times New Roman"/>
          <w:b w:val="false"/>
          <w:i w:val="false"/>
          <w:color w:val="000000"/>
          <w:sz w:val="28"/>
        </w:rPr>
        <w:t>
      ынтымақтастық;</w:t>
      </w:r>
    </w:p>
    <w:bookmarkEnd w:id="103"/>
    <w:bookmarkStart w:name="z109" w:id="104"/>
    <w:p>
      <w:pPr>
        <w:spacing w:after="0"/>
        <w:ind w:left="0"/>
        <w:jc w:val="both"/>
      </w:pPr>
      <w:r>
        <w:rPr>
          <w:rFonts w:ascii="Times New Roman"/>
          <w:b w:val="false"/>
          <w:i w:val="false"/>
          <w:color w:val="000000"/>
          <w:sz w:val="28"/>
        </w:rPr>
        <w:t>
      жеделділік;</w:t>
      </w:r>
    </w:p>
    <w:bookmarkEnd w:id="104"/>
    <w:bookmarkStart w:name="z110" w:id="105"/>
    <w:p>
      <w:pPr>
        <w:spacing w:after="0"/>
        <w:ind w:left="0"/>
        <w:jc w:val="both"/>
      </w:pPr>
      <w:r>
        <w:rPr>
          <w:rFonts w:ascii="Times New Roman"/>
          <w:b w:val="false"/>
          <w:i w:val="false"/>
          <w:color w:val="000000"/>
          <w:sz w:val="28"/>
        </w:rPr>
        <w:t>
      өзін-өзі дамыту;</w:t>
      </w:r>
    </w:p>
    <w:bookmarkEnd w:id="105"/>
    <w:bookmarkStart w:name="z111" w:id="106"/>
    <w:p>
      <w:pPr>
        <w:spacing w:after="0"/>
        <w:ind w:left="0"/>
        <w:jc w:val="both"/>
      </w:pPr>
      <w:r>
        <w:rPr>
          <w:rFonts w:ascii="Times New Roman"/>
          <w:b w:val="false"/>
          <w:i w:val="false"/>
          <w:color w:val="000000"/>
          <w:sz w:val="28"/>
        </w:rPr>
        <w:t>
      бастамшылдық;</w:t>
      </w:r>
    </w:p>
    <w:bookmarkEnd w:id="106"/>
    <w:bookmarkStart w:name="z112" w:id="107"/>
    <w:p>
      <w:pPr>
        <w:spacing w:after="0"/>
        <w:ind w:left="0"/>
        <w:jc w:val="both"/>
      </w:pPr>
      <w:r>
        <w:rPr>
          <w:rFonts w:ascii="Times New Roman"/>
          <w:b w:val="false"/>
          <w:i w:val="false"/>
          <w:color w:val="000000"/>
          <w:sz w:val="28"/>
        </w:rPr>
        <w:t>
      "Б" корпусының қызметшілері үшін:</w:t>
      </w:r>
    </w:p>
    <w:bookmarkEnd w:id="107"/>
    <w:bookmarkStart w:name="z113" w:id="108"/>
    <w:p>
      <w:pPr>
        <w:spacing w:after="0"/>
        <w:ind w:left="0"/>
        <w:jc w:val="both"/>
      </w:pPr>
      <w:r>
        <w:rPr>
          <w:rFonts w:ascii="Times New Roman"/>
          <w:b w:val="false"/>
          <w:i w:val="false"/>
          <w:color w:val="000000"/>
          <w:sz w:val="28"/>
        </w:rPr>
        <w:t>
      тиімді коммуникацияларды құру;</w:t>
      </w:r>
    </w:p>
    <w:bookmarkEnd w:id="108"/>
    <w:bookmarkStart w:name="z114"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15" w:id="110"/>
    <w:p>
      <w:pPr>
        <w:spacing w:after="0"/>
        <w:ind w:left="0"/>
        <w:jc w:val="both"/>
      </w:pPr>
      <w:r>
        <w:rPr>
          <w:rFonts w:ascii="Times New Roman"/>
          <w:b w:val="false"/>
          <w:i w:val="false"/>
          <w:color w:val="000000"/>
          <w:sz w:val="28"/>
        </w:rPr>
        <w:t>
      өзгерістерді басқару;</w:t>
      </w:r>
    </w:p>
    <w:bookmarkEnd w:id="110"/>
    <w:bookmarkStart w:name="z116" w:id="111"/>
    <w:p>
      <w:pPr>
        <w:spacing w:after="0"/>
        <w:ind w:left="0"/>
        <w:jc w:val="both"/>
      </w:pPr>
      <w:r>
        <w:rPr>
          <w:rFonts w:ascii="Times New Roman"/>
          <w:b w:val="false"/>
          <w:i w:val="false"/>
          <w:color w:val="000000"/>
          <w:sz w:val="28"/>
        </w:rPr>
        <w:t>
      нәтижеге бағдарлану;</w:t>
      </w:r>
    </w:p>
    <w:bookmarkEnd w:id="111"/>
    <w:bookmarkStart w:name="z117"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18" w:id="113"/>
    <w:p>
      <w:pPr>
        <w:spacing w:after="0"/>
        <w:ind w:left="0"/>
        <w:jc w:val="both"/>
      </w:pPr>
      <w:r>
        <w:rPr>
          <w:rFonts w:ascii="Times New Roman"/>
          <w:b w:val="false"/>
          <w:i w:val="false"/>
          <w:color w:val="000000"/>
          <w:sz w:val="28"/>
        </w:rPr>
        <w:t>
      ынтымақтастық;</w:t>
      </w:r>
    </w:p>
    <w:bookmarkEnd w:id="113"/>
    <w:bookmarkStart w:name="z119" w:id="114"/>
    <w:p>
      <w:pPr>
        <w:spacing w:after="0"/>
        <w:ind w:left="0"/>
        <w:jc w:val="both"/>
      </w:pPr>
      <w:r>
        <w:rPr>
          <w:rFonts w:ascii="Times New Roman"/>
          <w:b w:val="false"/>
          <w:i w:val="false"/>
          <w:color w:val="000000"/>
          <w:sz w:val="28"/>
        </w:rPr>
        <w:t>
      жеделділік;</w:t>
      </w:r>
    </w:p>
    <w:bookmarkEnd w:id="114"/>
    <w:bookmarkStart w:name="z120" w:id="115"/>
    <w:p>
      <w:pPr>
        <w:spacing w:after="0"/>
        <w:ind w:left="0"/>
        <w:jc w:val="both"/>
      </w:pPr>
      <w:r>
        <w:rPr>
          <w:rFonts w:ascii="Times New Roman"/>
          <w:b w:val="false"/>
          <w:i w:val="false"/>
          <w:color w:val="000000"/>
          <w:sz w:val="28"/>
        </w:rPr>
        <w:t>
      өзін-өзі дамыту.</w:t>
      </w:r>
    </w:p>
    <w:bookmarkEnd w:id="115"/>
    <w:bookmarkStart w:name="z121" w:id="11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6"/>
    <w:bookmarkStart w:name="z122" w:id="11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7"/>
    <w:bookmarkStart w:name="z123"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24" w:id="119"/>
    <w:p>
      <w:pPr>
        <w:spacing w:after="0"/>
        <w:ind w:left="0"/>
        <w:jc w:val="both"/>
      </w:pPr>
      <w:r>
        <w:rPr>
          <w:rFonts w:ascii="Times New Roman"/>
          <w:b w:val="false"/>
          <w:i w:val="false"/>
          <w:color w:val="000000"/>
          <w:sz w:val="28"/>
        </w:rPr>
        <w:t>
      1) тікелей басшы;</w:t>
      </w:r>
    </w:p>
    <w:bookmarkEnd w:id="119"/>
    <w:bookmarkStart w:name="z125"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26" w:id="12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1"/>
    <w:bookmarkStart w:name="z127" w:id="122"/>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28" w:id="12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3"/>
    <w:bookmarkStart w:name="z129" w:id="124"/>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124"/>
    <w:bookmarkStart w:name="z130" w:id="125"/>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5"/>
    <w:bookmarkStart w:name="z131" w:id="126"/>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26"/>
    <w:bookmarkStart w:name="z132" w:id="127"/>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7"/>
    <w:bookmarkStart w:name="z133" w:id="128"/>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8"/>
    <w:bookmarkStart w:name="z134"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9"/>
    <w:bookmarkStart w:name="z135"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36"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37" w:id="13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38"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39"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40"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41"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42" w:id="13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55" w:id="138"/>
    <w:p>
      <w:pPr>
        <w:spacing w:after="0"/>
        <w:ind w:left="0"/>
        <w:jc w:val="left"/>
      </w:pPr>
      <w:r>
        <w:rPr>
          <w:rFonts w:ascii="Times New Roman"/>
          <w:b/>
          <w:i w:val="false"/>
          <w:color w:val="000000"/>
        </w:rPr>
        <w:t xml:space="preserve"> Бейнеу аудандық мәслихат аппараты басшысының жеке жұмыс жоспары _________________________________________________ жыл (жеке жоспар құрылатын кезең)</w:t>
      </w:r>
    </w:p>
    <w:bookmarkEnd w:id="138"/>
    <w:bookmarkStart w:name="z156" w:id="139"/>
    <w:p>
      <w:pPr>
        <w:spacing w:after="0"/>
        <w:ind w:left="0"/>
        <w:jc w:val="both"/>
      </w:pPr>
      <w:r>
        <w:rPr>
          <w:rFonts w:ascii="Times New Roman"/>
          <w:b w:val="false"/>
          <w:i w:val="false"/>
          <w:color w:val="000000"/>
          <w:sz w:val="28"/>
        </w:rPr>
        <w:t>
      Қызметшінің тегі, аты, әкесінің аты (болған жағдайда): ___________________</w:t>
      </w:r>
    </w:p>
    <w:bookmarkEnd w:id="139"/>
    <w:bookmarkStart w:name="z157" w:id="140"/>
    <w:p>
      <w:pPr>
        <w:spacing w:after="0"/>
        <w:ind w:left="0"/>
        <w:jc w:val="both"/>
      </w:pPr>
      <w:r>
        <w:rPr>
          <w:rFonts w:ascii="Times New Roman"/>
          <w:b w:val="false"/>
          <w:i w:val="false"/>
          <w:color w:val="000000"/>
          <w:sz w:val="28"/>
        </w:rPr>
        <w:t>
      Қызметшінің лауазымы: _________________________________________</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құжатынан  түйінделеді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 шем бір 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41"/>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5" w:id="142"/>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 w:id="143"/>
    <w:p>
      <w:pPr>
        <w:spacing w:after="0"/>
        <w:ind w:left="0"/>
        <w:jc w:val="both"/>
      </w:pPr>
      <w:r>
        <w:rPr>
          <w:rFonts w:ascii="Times New Roman"/>
          <w:b w:val="false"/>
          <w:i w:val="false"/>
          <w:color w:val="000000"/>
          <w:sz w:val="28"/>
        </w:rPr>
        <w:t>
      Кестенің жалғасы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44"/>
    <w:p>
      <w:pPr>
        <w:spacing w:after="0"/>
        <w:ind w:left="0"/>
        <w:jc w:val="both"/>
      </w:pPr>
      <w:r>
        <w:rPr>
          <w:rFonts w:ascii="Times New Roman"/>
          <w:b w:val="false"/>
          <w:i w:val="false"/>
          <w:color w:val="000000"/>
          <w:sz w:val="28"/>
        </w:rPr>
        <w:t>
      Қорытынды бағалау _______________</w:t>
      </w:r>
    </w:p>
    <w:bookmarkEnd w:id="144"/>
    <w:bookmarkStart w:name="z168" w:id="145"/>
    <w:p>
      <w:pPr>
        <w:spacing w:after="0"/>
        <w:ind w:left="0"/>
        <w:jc w:val="both"/>
      </w:pPr>
      <w:r>
        <w:rPr>
          <w:rFonts w:ascii="Times New Roman"/>
          <w:b w:val="false"/>
          <w:i w:val="false"/>
          <w:color w:val="000000"/>
          <w:sz w:val="28"/>
        </w:rPr>
        <w:t>
      НМИ санына бөлінген НМИ бойынша бағалау сомасы</w:t>
      </w:r>
    </w:p>
    <w:bookmarkEnd w:id="145"/>
    <w:bookmarkStart w:name="z169" w:id="146"/>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6"/>
    <w:bookmarkStart w:name="z170" w:id="147"/>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w:t>
            </w:r>
          </w:p>
          <w:p>
            <w:pPr>
              <w:spacing w:after="20"/>
              <w:ind w:left="20"/>
              <w:jc w:val="both"/>
            </w:pPr>
            <w:r>
              <w:rPr>
                <w:rFonts w:ascii="Times New Roman"/>
                <w:b w:val="false"/>
                <w:i w:val="false"/>
                <w:color w:val="000000"/>
                <w:sz w:val="20"/>
              </w:rPr>
              <w:t>
қолы______________________________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7" w:id="148"/>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8" w:id="149"/>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6" w:id="150"/>
    <w:p>
      <w:pPr>
        <w:spacing w:after="0"/>
        <w:ind w:left="0"/>
        <w:jc w:val="left"/>
      </w:pPr>
      <w:r>
        <w:rPr>
          <w:rFonts w:ascii="Times New Roman"/>
          <w:b/>
          <w:i w:val="false"/>
          <w:color w:val="000000"/>
        </w:rPr>
        <w:t xml:space="preserve"> Саралау әдісі бойынша бағалау парағы</w:t>
      </w:r>
    </w:p>
    <w:bookmarkEnd w:id="150"/>
    <w:bookmarkStart w:name="z187" w:id="151"/>
    <w:p>
      <w:pPr>
        <w:spacing w:after="0"/>
        <w:ind w:left="0"/>
        <w:jc w:val="both"/>
      </w:pPr>
      <w:r>
        <w:rPr>
          <w:rFonts w:ascii="Times New Roman"/>
          <w:b w:val="false"/>
          <w:i w:val="false"/>
          <w:color w:val="000000"/>
          <w:sz w:val="28"/>
        </w:rPr>
        <w:t>
      Бағаланатын қызметшінің Т. А.Ә. ____________________________</w:t>
      </w:r>
    </w:p>
    <w:bookmarkEnd w:id="151"/>
    <w:bookmarkStart w:name="z188" w:id="152"/>
    <w:p>
      <w:pPr>
        <w:spacing w:after="0"/>
        <w:ind w:left="0"/>
        <w:jc w:val="both"/>
      </w:pPr>
      <w:r>
        <w:rPr>
          <w:rFonts w:ascii="Times New Roman"/>
          <w:b w:val="false"/>
          <w:i w:val="false"/>
          <w:color w:val="000000"/>
          <w:sz w:val="28"/>
        </w:rPr>
        <w:t>
      Бағалайтын қызметшінің (мемлекеттік орган басшысының)</w:t>
      </w:r>
    </w:p>
    <w:bookmarkEnd w:id="152"/>
    <w:bookmarkStart w:name="z189" w:id="153"/>
    <w:p>
      <w:pPr>
        <w:spacing w:after="0"/>
        <w:ind w:left="0"/>
        <w:jc w:val="both"/>
      </w:pPr>
      <w:r>
        <w:rPr>
          <w:rFonts w:ascii="Times New Roman"/>
          <w:b w:val="false"/>
          <w:i w:val="false"/>
          <w:color w:val="000000"/>
          <w:sz w:val="28"/>
        </w:rPr>
        <w:t>
      Т.А.Ә. __________________________</w:t>
      </w:r>
    </w:p>
    <w:bookmarkEnd w:id="153"/>
    <w:bookmarkStart w:name="z190" w:id="15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4"/>
    <w:bookmarkStart w:name="z191" w:id="15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5"/>
    <w:bookmarkStart w:name="z192" w:id="15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 w:id="157"/>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7"/>
    <w:bookmarkStart w:name="z194" w:id="158"/>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8"/>
    <w:bookmarkStart w:name="z195" w:id="159"/>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59"/>
    <w:bookmarkStart w:name="z196" w:id="160"/>
    <w:p>
      <w:pPr>
        <w:spacing w:after="0"/>
        <w:ind w:left="0"/>
        <w:jc w:val="both"/>
      </w:pPr>
      <w:r>
        <w:rPr>
          <w:rFonts w:ascii="Times New Roman"/>
          <w:b w:val="false"/>
          <w:i w:val="false"/>
          <w:color w:val="000000"/>
          <w:sz w:val="28"/>
        </w:rPr>
        <w:t>
      Қойылған бағаға негіздеме ___________________</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3" w:id="161"/>
    <w:p>
      <w:pPr>
        <w:spacing w:after="0"/>
        <w:ind w:left="0"/>
        <w:jc w:val="left"/>
      </w:pPr>
      <w:r>
        <w:rPr>
          <w:rFonts w:ascii="Times New Roman"/>
          <w:b/>
          <w:i w:val="false"/>
          <w:color w:val="000000"/>
        </w:rPr>
        <w:t xml:space="preserve"> Бейнеу аудандық мәслихат аппараты басшысын 360 әдісімен бағалау парағы</w:t>
      </w:r>
    </w:p>
    <w:bookmarkEnd w:id="161"/>
    <w:bookmarkStart w:name="z204" w:id="162"/>
    <w:p>
      <w:pPr>
        <w:spacing w:after="0"/>
        <w:ind w:left="0"/>
        <w:jc w:val="both"/>
      </w:pPr>
      <w:r>
        <w:rPr>
          <w:rFonts w:ascii="Times New Roman"/>
          <w:b w:val="false"/>
          <w:i w:val="false"/>
          <w:color w:val="000000"/>
          <w:sz w:val="28"/>
        </w:rPr>
        <w:t>
       Бейнеу аудандық мәслихат аппараты басшысының Т. А.Ә___________________</w:t>
      </w:r>
    </w:p>
    <w:bookmarkEnd w:id="162"/>
    <w:bookmarkStart w:name="z205" w:id="163"/>
    <w:p>
      <w:pPr>
        <w:spacing w:after="0"/>
        <w:ind w:left="0"/>
        <w:jc w:val="both"/>
      </w:pPr>
      <w:r>
        <w:rPr>
          <w:rFonts w:ascii="Times New Roman"/>
          <w:b w:val="false"/>
          <w:i w:val="false"/>
          <w:color w:val="000000"/>
          <w:sz w:val="28"/>
        </w:rPr>
        <w:t>
       Құрметті респондент!</w:t>
      </w:r>
    </w:p>
    <w:bookmarkEnd w:id="163"/>
    <w:bookmarkStart w:name="z206" w:id="16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4"/>
    <w:bookmarkStart w:name="z207" w:id="16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5"/>
    <w:bookmarkStart w:name="z208" w:id="16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6"/>
    <w:bookmarkStart w:name="z209" w:id="16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7"/>
    <w:bookmarkStart w:name="z210" w:id="16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8"/>
    <w:bookmarkStart w:name="z211" w:id="16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17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0"/>
    <w:bookmarkStart w:name="z213" w:id="171"/>
    <w:p>
      <w:pPr>
        <w:spacing w:after="0"/>
        <w:ind w:left="0"/>
        <w:jc w:val="both"/>
      </w:pPr>
      <w:r>
        <w:rPr>
          <w:rFonts w:ascii="Times New Roman"/>
          <w:b w:val="false"/>
          <w:i w:val="false"/>
          <w:color w:val="000000"/>
          <w:sz w:val="28"/>
        </w:rPr>
        <w:t>
      құзырет көрінбейді;</w:t>
      </w:r>
    </w:p>
    <w:bookmarkEnd w:id="171"/>
    <w:bookmarkStart w:name="z214" w:id="172"/>
    <w:p>
      <w:pPr>
        <w:spacing w:after="0"/>
        <w:ind w:left="0"/>
        <w:jc w:val="both"/>
      </w:pPr>
      <w:r>
        <w:rPr>
          <w:rFonts w:ascii="Times New Roman"/>
          <w:b w:val="false"/>
          <w:i w:val="false"/>
          <w:color w:val="000000"/>
          <w:sz w:val="28"/>
        </w:rPr>
        <w:t>
      құзырет сирек көрінеді;</w:t>
      </w:r>
    </w:p>
    <w:bookmarkEnd w:id="172"/>
    <w:bookmarkStart w:name="z215" w:id="173"/>
    <w:p>
      <w:pPr>
        <w:spacing w:after="0"/>
        <w:ind w:left="0"/>
        <w:jc w:val="both"/>
      </w:pPr>
      <w:r>
        <w:rPr>
          <w:rFonts w:ascii="Times New Roman"/>
          <w:b w:val="false"/>
          <w:i w:val="false"/>
          <w:color w:val="000000"/>
          <w:sz w:val="28"/>
        </w:rPr>
        <w:t>
      құзырет жағдайлардың жартысында көрінеді;</w:t>
      </w:r>
    </w:p>
    <w:bookmarkEnd w:id="173"/>
    <w:bookmarkStart w:name="z216" w:id="174"/>
    <w:p>
      <w:pPr>
        <w:spacing w:after="0"/>
        <w:ind w:left="0"/>
        <w:jc w:val="both"/>
      </w:pPr>
      <w:r>
        <w:rPr>
          <w:rFonts w:ascii="Times New Roman"/>
          <w:b w:val="false"/>
          <w:i w:val="false"/>
          <w:color w:val="000000"/>
          <w:sz w:val="28"/>
        </w:rPr>
        <w:t>
      құзырет көп жағдайда көрінеді;</w:t>
      </w:r>
    </w:p>
    <w:bookmarkEnd w:id="174"/>
    <w:bookmarkStart w:name="z217" w:id="175"/>
    <w:p>
      <w:pPr>
        <w:spacing w:after="0"/>
        <w:ind w:left="0"/>
        <w:jc w:val="both"/>
      </w:pPr>
      <w:r>
        <w:rPr>
          <w:rFonts w:ascii="Times New Roman"/>
          <w:b w:val="false"/>
          <w:i w:val="false"/>
          <w:color w:val="000000"/>
          <w:sz w:val="28"/>
        </w:rPr>
        <w:t>
      құзырет әрқашан көрінеді.</w:t>
      </w:r>
    </w:p>
    <w:bookmarkEnd w:id="175"/>
    <w:bookmarkStart w:name="z218" w:id="17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177"/>
    <w:p>
      <w:pPr>
        <w:spacing w:after="0"/>
        <w:ind w:left="0"/>
        <w:jc w:val="left"/>
      </w:pPr>
      <w:r>
        <w:rPr>
          <w:rFonts w:ascii="Times New Roman"/>
          <w:b/>
          <w:i w:val="false"/>
          <w:color w:val="000000"/>
        </w:rPr>
        <w:t xml:space="preserve"> "Б" корпусы қызметшілерін 360 әдісімен бағалау парағы</w:t>
      </w:r>
    </w:p>
    <w:bookmarkEnd w:id="177"/>
    <w:bookmarkStart w:name="z227" w:id="178"/>
    <w:p>
      <w:pPr>
        <w:spacing w:after="0"/>
        <w:ind w:left="0"/>
        <w:jc w:val="both"/>
      </w:pPr>
      <w:r>
        <w:rPr>
          <w:rFonts w:ascii="Times New Roman"/>
          <w:b w:val="false"/>
          <w:i w:val="false"/>
          <w:color w:val="000000"/>
          <w:sz w:val="28"/>
        </w:rPr>
        <w:t>
      Бағаланатын қызметкердің Т.А.Ә ______________________________</w:t>
      </w:r>
    </w:p>
    <w:bookmarkEnd w:id="178"/>
    <w:bookmarkStart w:name="z228" w:id="179"/>
    <w:p>
      <w:pPr>
        <w:spacing w:after="0"/>
        <w:ind w:left="0"/>
        <w:jc w:val="both"/>
      </w:pPr>
      <w:r>
        <w:rPr>
          <w:rFonts w:ascii="Times New Roman"/>
          <w:b w:val="false"/>
          <w:i w:val="false"/>
          <w:color w:val="000000"/>
          <w:sz w:val="28"/>
        </w:rPr>
        <w:t>
       Құрметті респондент!</w:t>
      </w:r>
    </w:p>
    <w:bookmarkEnd w:id="179"/>
    <w:bookmarkStart w:name="z229" w:id="18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0"/>
    <w:bookmarkStart w:name="z230" w:id="18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1"/>
    <w:bookmarkStart w:name="z231" w:id="18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2"/>
    <w:bookmarkStart w:name="z232" w:id="18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3"/>
    <w:bookmarkStart w:name="z233" w:id="18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4"/>
    <w:bookmarkStart w:name="z234" w:id="18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 w:id="18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6"/>
    <w:bookmarkStart w:name="z236" w:id="187"/>
    <w:p>
      <w:pPr>
        <w:spacing w:after="0"/>
        <w:ind w:left="0"/>
        <w:jc w:val="both"/>
      </w:pPr>
      <w:r>
        <w:rPr>
          <w:rFonts w:ascii="Times New Roman"/>
          <w:b w:val="false"/>
          <w:i w:val="false"/>
          <w:color w:val="000000"/>
          <w:sz w:val="28"/>
        </w:rPr>
        <w:t>
      құзырет көрінбейді;</w:t>
      </w:r>
    </w:p>
    <w:bookmarkEnd w:id="187"/>
    <w:bookmarkStart w:name="z237" w:id="188"/>
    <w:p>
      <w:pPr>
        <w:spacing w:after="0"/>
        <w:ind w:left="0"/>
        <w:jc w:val="both"/>
      </w:pPr>
      <w:r>
        <w:rPr>
          <w:rFonts w:ascii="Times New Roman"/>
          <w:b w:val="false"/>
          <w:i w:val="false"/>
          <w:color w:val="000000"/>
          <w:sz w:val="28"/>
        </w:rPr>
        <w:t>
      құзырет сирек көрінеді;</w:t>
      </w:r>
    </w:p>
    <w:bookmarkEnd w:id="188"/>
    <w:bookmarkStart w:name="z238" w:id="189"/>
    <w:p>
      <w:pPr>
        <w:spacing w:after="0"/>
        <w:ind w:left="0"/>
        <w:jc w:val="both"/>
      </w:pPr>
      <w:r>
        <w:rPr>
          <w:rFonts w:ascii="Times New Roman"/>
          <w:b w:val="false"/>
          <w:i w:val="false"/>
          <w:color w:val="000000"/>
          <w:sz w:val="28"/>
        </w:rPr>
        <w:t>
      құзырет жағдайлардың жартысында көрінеді;</w:t>
      </w:r>
    </w:p>
    <w:bookmarkEnd w:id="189"/>
    <w:bookmarkStart w:name="z239" w:id="190"/>
    <w:p>
      <w:pPr>
        <w:spacing w:after="0"/>
        <w:ind w:left="0"/>
        <w:jc w:val="both"/>
      </w:pPr>
      <w:r>
        <w:rPr>
          <w:rFonts w:ascii="Times New Roman"/>
          <w:b w:val="false"/>
          <w:i w:val="false"/>
          <w:color w:val="000000"/>
          <w:sz w:val="28"/>
        </w:rPr>
        <w:t>
      құзырет көп жағдайда көрінеді;</w:t>
      </w:r>
    </w:p>
    <w:bookmarkEnd w:id="190"/>
    <w:bookmarkStart w:name="z240" w:id="191"/>
    <w:p>
      <w:pPr>
        <w:spacing w:after="0"/>
        <w:ind w:left="0"/>
        <w:jc w:val="both"/>
      </w:pPr>
      <w:r>
        <w:rPr>
          <w:rFonts w:ascii="Times New Roman"/>
          <w:b w:val="false"/>
          <w:i w:val="false"/>
          <w:color w:val="000000"/>
          <w:sz w:val="28"/>
        </w:rPr>
        <w:t>
      құзырет әрқашан көрінеді.</w:t>
      </w:r>
    </w:p>
    <w:bookmarkEnd w:id="191"/>
    <w:bookmarkStart w:name="z241" w:id="19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9" w:id="193"/>
    <w:p>
      <w:pPr>
        <w:spacing w:after="0"/>
        <w:ind w:left="0"/>
        <w:jc w:val="left"/>
      </w:pPr>
      <w:r>
        <w:rPr>
          <w:rFonts w:ascii="Times New Roman"/>
          <w:b/>
          <w:i w:val="false"/>
          <w:color w:val="000000"/>
        </w:rPr>
        <w:t xml:space="preserve">  Бейнеу аудандық мәслихат аппараты басшысын 360 әдісімен бағалау нәтижесі </w:t>
      </w:r>
    </w:p>
    <w:bookmarkEnd w:id="193"/>
    <w:bookmarkStart w:name="z250" w:id="194"/>
    <w:p>
      <w:pPr>
        <w:spacing w:after="0"/>
        <w:ind w:left="0"/>
        <w:jc w:val="both"/>
      </w:pPr>
      <w:r>
        <w:rPr>
          <w:rFonts w:ascii="Times New Roman"/>
          <w:b w:val="false"/>
          <w:i w:val="false"/>
          <w:color w:val="000000"/>
          <w:sz w:val="28"/>
        </w:rPr>
        <w:t>
      Құрылымдық бөлімше басшысының Т. А.Ә. _________________</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51" w:id="19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5"/>
    <w:bookmarkStart w:name="z252" w:id="196"/>
    <w:p>
      <w:pPr>
        <w:spacing w:after="0"/>
        <w:ind w:left="0"/>
        <w:jc w:val="both"/>
      </w:pPr>
      <w:r>
        <w:rPr>
          <w:rFonts w:ascii="Times New Roman"/>
          <w:b w:val="false"/>
          <w:i w:val="false"/>
          <w:color w:val="000000"/>
          <w:sz w:val="28"/>
        </w:rPr>
        <w:t>
      Бағалау нәтижесі: _______________________________</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197"/>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7"/>
    <w:bookmarkStart w:name="z260" w:id="198"/>
    <w:p>
      <w:pPr>
        <w:spacing w:after="0"/>
        <w:ind w:left="0"/>
        <w:jc w:val="both"/>
      </w:pPr>
      <w:r>
        <w:rPr>
          <w:rFonts w:ascii="Times New Roman"/>
          <w:b w:val="false"/>
          <w:i w:val="false"/>
          <w:color w:val="000000"/>
          <w:sz w:val="28"/>
        </w:rPr>
        <w:t>
      Бағаланатын қызметшінің Т. А.Ә.__________________________</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1" w:id="19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9"/>
    <w:bookmarkStart w:name="z262" w:id="200"/>
    <w:p>
      <w:pPr>
        <w:spacing w:after="0"/>
        <w:ind w:left="0"/>
        <w:jc w:val="both"/>
      </w:pPr>
      <w:r>
        <w:rPr>
          <w:rFonts w:ascii="Times New Roman"/>
          <w:b w:val="false"/>
          <w:i w:val="false"/>
          <w:color w:val="000000"/>
          <w:sz w:val="28"/>
        </w:rPr>
        <w:t>
      Бағалау нәтижесі: ______________________________</w:t>
      </w:r>
    </w:p>
    <w:bookmarkEnd w:id="2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