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2a02c" w14:textId="c42a0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"Бейнеу ауданы әкімінің аппараты" мемлекеттік мекемесінің, Бейнеу ауданының ауылдар, ауылдық округтер әкімдерінің аппараттарының, Бейнеу ауданының бюджетінен қаржыландырылатын атқарушы органдардың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Маңғыстау облысы Бейнеу ауданы әкімдігінің 2018 жылғы 26 наурыздағы № 39 қаулысы. Маңғыстау облысы Әділет департаментінде 2018 жылғы 13 сәуірде № 3568 болып тіркелді.</w:t>
      </w:r>
    </w:p>
    <w:p>
      <w:pPr>
        <w:spacing w:after="0"/>
        <w:ind w:left="0"/>
        <w:jc w:val="both"/>
      </w:pPr>
      <w:r>
        <w:rPr>
          <w:rFonts w:ascii="Times New Roman"/>
          <w:b w:val="false"/>
          <w:i w:val="false"/>
          <w:color w:val="ff0000"/>
          <w:sz w:val="28"/>
        </w:rPr>
        <w:t xml:space="preserve">
      Ескерту. Орыс тіліндегі тақырыбына өзгеріс енгізілді, мемлекеттік тілдегі мәтіні өзгермейді-Маңғыстау облысы Бейнеу ауданы әкімдігінің 12.10.2020 </w:t>
      </w:r>
      <w:r>
        <w:rPr>
          <w:rFonts w:ascii="Times New Roman"/>
          <w:b w:val="false"/>
          <w:i w:val="false"/>
          <w:color w:val="ff0000"/>
          <w:sz w:val="28"/>
        </w:rPr>
        <w:t>№ 279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0"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болып тіркелген) бұйрығына сәйкес Бейнеу ауданының әкімдігі ҚАУЛЫ ЕТЕДІ:</w:t>
      </w:r>
    </w:p>
    <w:bookmarkEnd w:id="0"/>
    <w:bookmarkStart w:name="z1" w:id="1"/>
    <w:p>
      <w:pPr>
        <w:spacing w:after="0"/>
        <w:ind w:left="0"/>
        <w:jc w:val="both"/>
      </w:pPr>
      <w:r>
        <w:rPr>
          <w:rFonts w:ascii="Times New Roman"/>
          <w:b w:val="false"/>
          <w:i w:val="false"/>
          <w:color w:val="000000"/>
          <w:sz w:val="28"/>
        </w:rPr>
        <w:t xml:space="preserve">
      1. Қоса беріліп отырған "Бейнеу ауданы әкімінің аппараты" мемлекеттік мекемесінің, Бейнеу ауданының ауылдар, ауылдық округтер әкімдерінің аппараттарының, Бейнеу ауданының бюджетінен қаржыландырылатын атқарушы органдардың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xml:space="preserve">
      2. Бейнеу ауданының әкімдігінің 2017 жылғы 24 наурыздағы </w:t>
      </w:r>
      <w:r>
        <w:rPr>
          <w:rFonts w:ascii="Times New Roman"/>
          <w:b w:val="false"/>
          <w:i w:val="false"/>
          <w:color w:val="000000"/>
          <w:sz w:val="28"/>
        </w:rPr>
        <w:t>№ 53</w:t>
      </w:r>
      <w:r>
        <w:rPr>
          <w:rFonts w:ascii="Times New Roman"/>
          <w:b w:val="false"/>
          <w:i w:val="false"/>
          <w:color w:val="000000"/>
          <w:sz w:val="28"/>
        </w:rPr>
        <w:t xml:space="preserve"> "Бейнеу ауданы әкімінің аппараты" мемлекеттік мекемесінің, Бейнеу ауданының ауылдар, ауылдық округтер әкімдерінің аппараттарының, Бейнеу ауданының бюджетінен қаржыландырылатын атқарушы органдардың "Б" корпусы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3349 болып тіркелген, 2017 жылғы 5 мамырда Қазақстан Республикасы нормативтік құқықтық актілерінің Эталондық бақылау банкінде жарияланған) қаулысының күші жойылды деп танылсын.</w:t>
      </w:r>
    </w:p>
    <w:bookmarkEnd w:id="2"/>
    <w:bookmarkStart w:name="z3" w:id="3"/>
    <w:p>
      <w:pPr>
        <w:spacing w:after="0"/>
        <w:ind w:left="0"/>
        <w:jc w:val="both"/>
      </w:pPr>
      <w:r>
        <w:rPr>
          <w:rFonts w:ascii="Times New Roman"/>
          <w:b w:val="false"/>
          <w:i w:val="false"/>
          <w:color w:val="000000"/>
          <w:sz w:val="28"/>
        </w:rPr>
        <w:t>
      3. "Бейнеу ауданы әкімінің аппараты" мемлекеттік мекемесінің басшысы (Г.Бақытова) осы қаулының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3"/>
    <w:bookmarkStart w:name="z4" w:id="4"/>
    <w:p>
      <w:pPr>
        <w:spacing w:after="0"/>
        <w:ind w:left="0"/>
        <w:jc w:val="both"/>
      </w:pPr>
      <w:r>
        <w:rPr>
          <w:rFonts w:ascii="Times New Roman"/>
          <w:b w:val="false"/>
          <w:i w:val="false"/>
          <w:color w:val="000000"/>
          <w:sz w:val="28"/>
        </w:rPr>
        <w:t>
      4. Осы қаулының орындалуын бақылау "Бейнеу ауданы әкімінің аппараты" мемлекеттік мекемесінің басшысына (Г.Бақытова) жүктелсін.</w:t>
      </w:r>
    </w:p>
    <w:bookmarkEnd w:id="4"/>
    <w:bookmarkStart w:name="z5" w:id="5"/>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Б.Әбілов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ауданының әкімдігінің</w:t>
            </w:r>
            <w:r>
              <w:br/>
            </w:r>
            <w:r>
              <w:rPr>
                <w:rFonts w:ascii="Times New Roman"/>
                <w:b w:val="false"/>
                <w:i w:val="false"/>
                <w:color w:val="000000"/>
                <w:sz w:val="20"/>
              </w:rPr>
              <w:t>2023 жылғы "10"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№84 қаулысына қосымша</w:t>
            </w:r>
          </w:p>
        </w:tc>
      </w:tr>
    </w:tbl>
    <w:bookmarkStart w:name="z14" w:id="6"/>
    <w:p>
      <w:pPr>
        <w:spacing w:after="0"/>
        <w:ind w:left="0"/>
        <w:jc w:val="left"/>
      </w:pPr>
      <w:r>
        <w:rPr>
          <w:rFonts w:ascii="Times New Roman"/>
          <w:b/>
          <w:i w:val="false"/>
          <w:color w:val="000000"/>
        </w:rPr>
        <w:t xml:space="preserve"> "Бейнеу ауданы әкімінің аппараты" мемлекеттік мекемесінің, Бейнеу ауданының ауылдар, ауылдық округтер әкімдерінің аппараттарының, Бейнеу ауданының бюджетінен қаржыландырылатын атқарушы органдардың "Б" корпусы мемлекеттік әкімшілік қызметшілерінің қызметін бағалаудың әдістемесі</w:t>
      </w:r>
    </w:p>
    <w:bookmarkEnd w:id="6"/>
    <w:p>
      <w:pPr>
        <w:spacing w:after="0"/>
        <w:ind w:left="0"/>
        <w:jc w:val="both"/>
      </w:pPr>
      <w:r>
        <w:rPr>
          <w:rFonts w:ascii="Times New Roman"/>
          <w:b w:val="false"/>
          <w:i w:val="false"/>
          <w:color w:val="ff0000"/>
          <w:sz w:val="28"/>
        </w:rPr>
        <w:t xml:space="preserve">
      Ескерту. Қосымша жаңа редакцияда-Маңғыстау облысы Бейнеу ауданы әкімдігінің 17.07.2023 </w:t>
      </w:r>
      <w:r>
        <w:rPr>
          <w:rFonts w:ascii="Times New Roman"/>
          <w:b w:val="false"/>
          <w:i w:val="false"/>
          <w:color w:val="ff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5" w:id="7"/>
    <w:p>
      <w:pPr>
        <w:spacing w:after="0"/>
        <w:ind w:left="0"/>
        <w:jc w:val="left"/>
      </w:pPr>
      <w:r>
        <w:rPr>
          <w:rFonts w:ascii="Times New Roman"/>
          <w:b/>
          <w:i w:val="false"/>
          <w:color w:val="000000"/>
        </w:rPr>
        <w:t xml:space="preserve"> 1-тарау. Жалпы ережелер</w:t>
      </w:r>
    </w:p>
    <w:bookmarkEnd w:id="7"/>
    <w:bookmarkStart w:name="z16" w:id="8"/>
    <w:p>
      <w:pPr>
        <w:spacing w:after="0"/>
        <w:ind w:left="0"/>
        <w:jc w:val="both"/>
      </w:pPr>
      <w:r>
        <w:rPr>
          <w:rFonts w:ascii="Times New Roman"/>
          <w:b w:val="false"/>
          <w:i w:val="false"/>
          <w:color w:val="000000"/>
          <w:sz w:val="28"/>
        </w:rPr>
        <w:t xml:space="preserve">
      1. Осы "Бейнеу ауданы әкімінің аппараты" мемлекеттік мекемесінің, Бейнеу ауданының ауылдар, ауылдық округтер әкімдерінің аппараттарының, Бейнеу ауданының бюджетінен қаржыландырылатын атқарушы органдардың "Б" корпусы мемлекеттік әкімшілік қызметшілерінің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Заңы </w:t>
      </w:r>
      <w:r>
        <w:rPr>
          <w:rFonts w:ascii="Times New Roman"/>
          <w:b w:val="false"/>
          <w:i w:val="false"/>
          <w:color w:val="000000"/>
          <w:sz w:val="28"/>
        </w:rPr>
        <w:t>33-бабының</w:t>
      </w:r>
      <w:r>
        <w:rPr>
          <w:rFonts w:ascii="Times New Roman"/>
          <w:b w:val="false"/>
          <w:i w:val="false"/>
          <w:color w:val="000000"/>
          <w:sz w:val="28"/>
        </w:rPr>
        <w:t xml:space="preserve"> 5-тармағына және Қазақстан Республикасы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№13</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бұйрығына (нормативтік құқықтық актілерді мемлекеттік тіркеу тізілімінде № 16299 болып тіркелген) сәйкес әзірленген және "Бейнеу ауданы әкімінің аппараты" мемлекеттік мекемесінің, Бейнеу ауданының ауылдар, ауылдық округтер әкімдерінің аппараттарының, Бейнеу ауданының бюджетінен қаржыландырылатын атқарушы органдардың "Б" корпусы мемлекеттік әкімшілік қызметшілерінің мемлекеттік әкімшілік қызметшілерінің (бұдан әрі – "Б" корпусының қызметшілері) қызметін бағалау тәртібін айқындайды.</w:t>
      </w:r>
    </w:p>
    <w:bookmarkEnd w:id="8"/>
    <w:bookmarkStart w:name="z17" w:id="9"/>
    <w:p>
      <w:pPr>
        <w:spacing w:after="0"/>
        <w:ind w:left="0"/>
        <w:jc w:val="both"/>
      </w:pPr>
      <w:r>
        <w:rPr>
          <w:rFonts w:ascii="Times New Roman"/>
          <w:b w:val="false"/>
          <w:i w:val="false"/>
          <w:color w:val="000000"/>
          <w:sz w:val="28"/>
        </w:rPr>
        <w:t>
      2. Мемлекеттік органдардың "Б" корпусы мемлекеттік әкімшілік қызметшілерінің қызметін бағалау әдістемесін мемлекеттік органдардың бірінші басшылары осы Әдістеменің негізінде мемлекеттік орган қызметінің ерекшелігін есепке ала отырып бекітеді.</w:t>
      </w:r>
    </w:p>
    <w:bookmarkEnd w:id="9"/>
    <w:bookmarkStart w:name="z18" w:id="10"/>
    <w:p>
      <w:pPr>
        <w:spacing w:after="0"/>
        <w:ind w:left="0"/>
        <w:jc w:val="both"/>
      </w:pPr>
      <w:r>
        <w:rPr>
          <w:rFonts w:ascii="Times New Roman"/>
          <w:b w:val="false"/>
          <w:i w:val="false"/>
          <w:color w:val="000000"/>
          <w:sz w:val="28"/>
        </w:rPr>
        <w:t>
      3. Осы Әдістемеде пайдаланылатын негізгі ұғымдар:</w:t>
      </w:r>
    </w:p>
    <w:bookmarkEnd w:id="10"/>
    <w:bookmarkStart w:name="z19" w:id="11"/>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1"/>
    <w:bookmarkStart w:name="z20" w:id="12"/>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2"/>
    <w:bookmarkStart w:name="z21" w:id="13"/>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3"/>
    <w:bookmarkStart w:name="z22" w:id="14"/>
    <w:p>
      <w:pPr>
        <w:spacing w:after="0"/>
        <w:ind w:left="0"/>
        <w:jc w:val="both"/>
      </w:pPr>
      <w:r>
        <w:rPr>
          <w:rFonts w:ascii="Times New Roman"/>
          <w:b w:val="false"/>
          <w:i w:val="false"/>
          <w:color w:val="000000"/>
          <w:sz w:val="28"/>
        </w:rPr>
        <w:t>
      4) құрылымдық бөлімшенің/мемлекеттік органның басшысы –Е-1, Е-2, E-R-1 санаттарының "Б" корпусының мемлекеттік әкімшілік қызметшісі;</w:t>
      </w:r>
    </w:p>
    <w:bookmarkEnd w:id="14"/>
    <w:bookmarkStart w:name="z23" w:id="15"/>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5"/>
    <w:bookmarkStart w:name="z24" w:id="16"/>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6"/>
    <w:bookmarkStart w:name="z25" w:id="17"/>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7"/>
    <w:bookmarkStart w:name="z26" w:id="18"/>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8"/>
    <w:bookmarkStart w:name="z27" w:id="19"/>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9"/>
    <w:bookmarkStart w:name="z28" w:id="20"/>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20"/>
    <w:bookmarkStart w:name="z29" w:id="21"/>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1"/>
    <w:bookmarkStart w:name="z30" w:id="22"/>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22"/>
    <w:bookmarkStart w:name="z31" w:id="23"/>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3"/>
    <w:bookmarkStart w:name="z32" w:id="24"/>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4"/>
    <w:bookmarkStart w:name="z33" w:id="25"/>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5"/>
    <w:bookmarkStart w:name="z34" w:id="26"/>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6"/>
    <w:bookmarkStart w:name="z35" w:id="27"/>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7"/>
    <w:bookmarkStart w:name="z36" w:id="28"/>
    <w:p>
      <w:pPr>
        <w:spacing w:after="0"/>
        <w:ind w:left="0"/>
        <w:jc w:val="both"/>
      </w:pPr>
      <w:r>
        <w:rPr>
          <w:rFonts w:ascii="Times New Roman"/>
          <w:b w:val="false"/>
          <w:i w:val="false"/>
          <w:color w:val="000000"/>
          <w:sz w:val="28"/>
        </w:rPr>
        <w:t>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5-тармақта белгіленген мерзімдерде жүргізіледі.</w:t>
      </w:r>
    </w:p>
    <w:bookmarkEnd w:id="28"/>
    <w:bookmarkStart w:name="z37" w:id="29"/>
    <w:p>
      <w:pPr>
        <w:spacing w:after="0"/>
        <w:ind w:left="0"/>
        <w:jc w:val="both"/>
      </w:pPr>
      <w:r>
        <w:rPr>
          <w:rFonts w:ascii="Times New Roman"/>
          <w:b w:val="false"/>
          <w:i w:val="false"/>
          <w:color w:val="000000"/>
          <w:sz w:val="28"/>
        </w:rPr>
        <w:t>
      Ескертпе! 6-тармақтың екінші абзацы 31.08.2023 дейін қолданыста болады – ҚР Мемлекеттік қызмет істері агенттігі Төрағасының 17.05.2023 № 113 бұйрығымен.</w:t>
      </w:r>
    </w:p>
    <w:bookmarkEnd w:id="29"/>
    <w:bookmarkStart w:name="z38" w:id="30"/>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End w:id="30"/>
    <w:bookmarkStart w:name="z39" w:id="31"/>
    <w:p>
      <w:pPr>
        <w:spacing w:after="0"/>
        <w:ind w:left="0"/>
        <w:jc w:val="both"/>
      </w:pPr>
      <w:r>
        <w:rPr>
          <w:rFonts w:ascii="Times New Roman"/>
          <w:b w:val="false"/>
          <w:i w:val="false"/>
          <w:color w:val="000000"/>
          <w:sz w:val="28"/>
        </w:rPr>
        <w:t>
      7.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31"/>
    <w:bookmarkStart w:name="z40" w:id="32"/>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32"/>
    <w:bookmarkStart w:name="z41" w:id="33"/>
    <w:p>
      <w:pPr>
        <w:spacing w:after="0"/>
        <w:ind w:left="0"/>
        <w:jc w:val="both"/>
      </w:pPr>
      <w:r>
        <w:rPr>
          <w:rFonts w:ascii="Times New Roman"/>
          <w:b w:val="false"/>
          <w:i w:val="false"/>
          <w:color w:val="000000"/>
          <w:sz w:val="28"/>
        </w:rPr>
        <w:t>
      "Функционалдық міндеттерін тиімді атқарады",</w:t>
      </w:r>
    </w:p>
    <w:bookmarkEnd w:id="33"/>
    <w:bookmarkStart w:name="z42" w:id="34"/>
    <w:p>
      <w:pPr>
        <w:spacing w:after="0"/>
        <w:ind w:left="0"/>
        <w:jc w:val="both"/>
      </w:pPr>
      <w:r>
        <w:rPr>
          <w:rFonts w:ascii="Times New Roman"/>
          <w:b w:val="false"/>
          <w:i w:val="false"/>
          <w:color w:val="000000"/>
          <w:sz w:val="28"/>
        </w:rPr>
        <w:t>
      "Функционалдық міндеттерін тиісті түрде атқарады",</w:t>
      </w:r>
    </w:p>
    <w:bookmarkEnd w:id="34"/>
    <w:bookmarkStart w:name="z43" w:id="35"/>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5"/>
    <w:bookmarkStart w:name="z44" w:id="36"/>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6"/>
    <w:bookmarkStart w:name="z45" w:id="37"/>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7"/>
    <w:bookmarkStart w:name="z46" w:id="38"/>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8"/>
    <w:bookmarkStart w:name="z47" w:id="39"/>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39"/>
    <w:bookmarkStart w:name="z48" w:id="40"/>
    <w:p>
      <w:pPr>
        <w:spacing w:after="0"/>
        <w:ind w:left="0"/>
        <w:jc w:val="both"/>
      </w:pPr>
      <w:r>
        <w:rPr>
          <w:rFonts w:ascii="Times New Roman"/>
          <w:b w:val="false"/>
          <w:i w:val="false"/>
          <w:color w:val="000000"/>
          <w:sz w:val="28"/>
        </w:rPr>
        <w:t>
      11.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40"/>
    <w:bookmarkStart w:name="z49" w:id="41"/>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41"/>
    <w:bookmarkStart w:name="z50" w:id="42"/>
    <w:p>
      <w:pPr>
        <w:spacing w:after="0"/>
        <w:ind w:left="0"/>
        <w:jc w:val="both"/>
      </w:pPr>
      <w:r>
        <w:rPr>
          <w:rFonts w:ascii="Times New Roman"/>
          <w:b w:val="false"/>
          <w:i w:val="false"/>
          <w:color w:val="000000"/>
          <w:sz w:val="28"/>
        </w:rPr>
        <w:t>
      12.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42"/>
    <w:bookmarkStart w:name="z51" w:id="43"/>
    <w:p>
      <w:pPr>
        <w:spacing w:after="0"/>
        <w:ind w:left="0"/>
        <w:jc w:val="both"/>
      </w:pPr>
      <w:r>
        <w:rPr>
          <w:rFonts w:ascii="Times New Roman"/>
          <w:b w:val="false"/>
          <w:i w:val="false"/>
          <w:color w:val="000000"/>
          <w:sz w:val="28"/>
        </w:rPr>
        <w:t>
      Осы Әдістеменің 6-тармағының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43"/>
    <w:bookmarkStart w:name="z52" w:id="44"/>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4"/>
    <w:bookmarkStart w:name="z53" w:id="45"/>
    <w:p>
      <w:pPr>
        <w:spacing w:after="0"/>
        <w:ind w:left="0"/>
        <w:jc w:val="both"/>
      </w:pPr>
      <w:r>
        <w:rPr>
          <w:rFonts w:ascii="Times New Roman"/>
          <w:b w:val="false"/>
          <w:i w:val="false"/>
          <w:color w:val="000000"/>
          <w:sz w:val="28"/>
        </w:rPr>
        <w:t>
      14.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45"/>
    <w:bookmarkStart w:name="z54" w:id="46"/>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6"/>
    <w:bookmarkStart w:name="z55" w:id="47"/>
    <w:p>
      <w:pPr>
        <w:spacing w:after="0"/>
        <w:ind w:left="0"/>
        <w:jc w:val="both"/>
      </w:pPr>
      <w:r>
        <w:rPr>
          <w:rFonts w:ascii="Times New Roman"/>
          <w:b w:val="false"/>
          <w:i w:val="false"/>
          <w:color w:val="000000"/>
          <w:sz w:val="28"/>
        </w:rPr>
        <w:t>
      16.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47"/>
    <w:bookmarkStart w:name="z56" w:id="48"/>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8"/>
    <w:bookmarkStart w:name="z57" w:id="49"/>
    <w:p>
      <w:pPr>
        <w:spacing w:after="0"/>
        <w:ind w:left="0"/>
        <w:jc w:val="both"/>
      </w:pPr>
      <w:r>
        <w:rPr>
          <w:rFonts w:ascii="Times New Roman"/>
          <w:b w:val="false"/>
          <w:i w:val="false"/>
          <w:color w:val="000000"/>
          <w:sz w:val="28"/>
        </w:rPr>
        <w:t>
      18. Бағалаушы адам мыналарға жауапты болады:</w:t>
      </w:r>
    </w:p>
    <w:bookmarkEnd w:id="49"/>
    <w:bookmarkStart w:name="z58" w:id="50"/>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50"/>
    <w:bookmarkStart w:name="z59" w:id="51"/>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51"/>
    <w:bookmarkStart w:name="z60" w:id="52"/>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52"/>
    <w:bookmarkStart w:name="z61" w:id="53"/>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3"/>
    <w:bookmarkStart w:name="z62" w:id="54"/>
    <w:p>
      <w:pPr>
        <w:spacing w:after="0"/>
        <w:ind w:left="0"/>
        <w:jc w:val="both"/>
      </w:pPr>
      <w:r>
        <w:rPr>
          <w:rFonts w:ascii="Times New Roman"/>
          <w:b w:val="false"/>
          <w:i w:val="false"/>
          <w:color w:val="000000"/>
          <w:sz w:val="28"/>
        </w:rPr>
        <w:t>
      19. Бағаланатын адам мыналарға жауапты болады:</w:t>
      </w:r>
    </w:p>
    <w:bookmarkEnd w:id="54"/>
    <w:bookmarkStart w:name="z63" w:id="55"/>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5"/>
    <w:bookmarkStart w:name="z64" w:id="56"/>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6"/>
    <w:bookmarkStart w:name="z65" w:id="57"/>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7"/>
    <w:bookmarkStart w:name="z66" w:id="58"/>
    <w:p>
      <w:pPr>
        <w:spacing w:after="0"/>
        <w:ind w:left="0"/>
        <w:jc w:val="both"/>
      </w:pPr>
      <w:r>
        <w:rPr>
          <w:rFonts w:ascii="Times New Roman"/>
          <w:b w:val="false"/>
          <w:i w:val="false"/>
          <w:color w:val="000000"/>
          <w:sz w:val="28"/>
        </w:rPr>
        <w:t>
      20. Персоналды басқару қызметінің басшысы мыналарға жауапты болады:</w:t>
      </w:r>
    </w:p>
    <w:bookmarkEnd w:id="58"/>
    <w:bookmarkStart w:name="z67" w:id="59"/>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9"/>
    <w:bookmarkStart w:name="z68" w:id="60"/>
    <w:p>
      <w:pPr>
        <w:spacing w:after="0"/>
        <w:ind w:left="0"/>
        <w:jc w:val="both"/>
      </w:pPr>
      <w:r>
        <w:rPr>
          <w:rFonts w:ascii="Times New Roman"/>
          <w:b w:val="false"/>
          <w:i w:val="false"/>
          <w:color w:val="000000"/>
          <w:sz w:val="28"/>
        </w:rPr>
        <w:t>
      2) НМИ уақтылы талдау мен келісу;</w:t>
      </w:r>
    </w:p>
    <w:bookmarkEnd w:id="60"/>
    <w:bookmarkStart w:name="z69" w:id="61"/>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61"/>
    <w:bookmarkStart w:name="z70" w:id="62"/>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62"/>
    <w:bookmarkStart w:name="z71" w:id="63"/>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3"/>
    <w:bookmarkStart w:name="z72" w:id="64"/>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4"/>
    <w:bookmarkStart w:name="z73" w:id="65"/>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5"/>
    <w:bookmarkStart w:name="z74" w:id="66"/>
    <w:p>
      <w:pPr>
        <w:spacing w:after="0"/>
        <w:ind w:left="0"/>
        <w:jc w:val="both"/>
      </w:pPr>
      <w:r>
        <w:rPr>
          <w:rFonts w:ascii="Times New Roman"/>
          <w:b w:val="false"/>
          <w:i w:val="false"/>
          <w:color w:val="000000"/>
          <w:sz w:val="28"/>
        </w:rPr>
        <w:t>
      22. Құрылымдық бөлімше/мемлекеттік орган басшысының қызметін бағалау НМИ жетістіктерін бағалау әдісі негізінде жүзеге асырылады.</w:t>
      </w:r>
    </w:p>
    <w:bookmarkEnd w:id="66"/>
    <w:bookmarkStart w:name="z75" w:id="67"/>
    <w:p>
      <w:pPr>
        <w:spacing w:after="0"/>
        <w:ind w:left="0"/>
        <w:jc w:val="both"/>
      </w:pPr>
      <w:r>
        <w:rPr>
          <w:rFonts w:ascii="Times New Roman"/>
          <w:b w:val="false"/>
          <w:i w:val="false"/>
          <w:color w:val="000000"/>
          <w:sz w:val="28"/>
        </w:rPr>
        <w:t>
      23.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1-қосымшасына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7"/>
    <w:bookmarkStart w:name="z76" w:id="68"/>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8"/>
    <w:bookmarkStart w:name="z77" w:id="69"/>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9"/>
    <w:bookmarkStart w:name="z78" w:id="70"/>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70"/>
    <w:bookmarkStart w:name="z79" w:id="71"/>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5-тармақта белгіленген мерзімдерде жүргізеді.</w:t>
      </w:r>
    </w:p>
    <w:bookmarkEnd w:id="71"/>
    <w:bookmarkStart w:name="z80" w:id="72"/>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72"/>
    <w:bookmarkStart w:name="z81" w:id="73"/>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3"/>
    <w:bookmarkStart w:name="z82" w:id="74"/>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74"/>
    <w:bookmarkStart w:name="z83" w:id="75"/>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5"/>
    <w:bookmarkStart w:name="z84" w:id="76"/>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6"/>
    <w:bookmarkStart w:name="z85" w:id="77"/>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7"/>
    <w:bookmarkStart w:name="z86" w:id="78"/>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8"/>
    <w:bookmarkStart w:name="z87" w:id="79"/>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мемлекеттік орган қызметінің тиімділігін арттыруға бағдарланған болуы тиіс.</w:t>
      </w:r>
    </w:p>
    <w:bookmarkEnd w:id="79"/>
    <w:bookmarkStart w:name="z88" w:id="80"/>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80"/>
    <w:bookmarkStart w:name="z89" w:id="81"/>
    <w:p>
      <w:pPr>
        <w:spacing w:after="0"/>
        <w:ind w:left="0"/>
        <w:jc w:val="both"/>
      </w:pPr>
      <w:r>
        <w:rPr>
          <w:rFonts w:ascii="Times New Roman"/>
          <w:b w:val="false"/>
          <w:i w:val="false"/>
          <w:color w:val="000000"/>
          <w:sz w:val="28"/>
        </w:rPr>
        <w:t>
      27.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81"/>
    <w:bookmarkStart w:name="z90" w:id="82"/>
    <w:p>
      <w:pPr>
        <w:spacing w:after="0"/>
        <w:ind w:left="0"/>
        <w:jc w:val="both"/>
      </w:pPr>
      <w:r>
        <w:rPr>
          <w:rFonts w:ascii="Times New Roman"/>
          <w:b w:val="false"/>
          <w:i w:val="false"/>
          <w:color w:val="000000"/>
          <w:sz w:val="28"/>
        </w:rPr>
        <w:t>
      28.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82"/>
    <w:bookmarkStart w:name="z91" w:id="83"/>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осы Әдістеменің 2-қосымшасына сәйкес нысан бойынша бағалау парағының тиісті бағанында (0-ден 5-ке дейін) баға қояды.</w:t>
      </w:r>
    </w:p>
    <w:bookmarkEnd w:id="83"/>
    <w:bookmarkStart w:name="z92" w:id="84"/>
    <w:p>
      <w:pPr>
        <w:spacing w:after="0"/>
        <w:ind w:left="0"/>
        <w:jc w:val="both"/>
      </w:pPr>
      <w:r>
        <w:rPr>
          <w:rFonts w:ascii="Times New Roman"/>
          <w:b w:val="false"/>
          <w:i w:val="false"/>
          <w:color w:val="000000"/>
          <w:sz w:val="28"/>
        </w:rPr>
        <w:t>
      Бағаларды қою кезінде бағалаушы адам осы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End w:id="84"/>
    <w:bookmarkStart w:name="z93" w:id="85"/>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5"/>
    <w:bookmarkStart w:name="z94" w:id="86"/>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86"/>
    <w:bookmarkStart w:name="z95" w:id="87"/>
    <w:p>
      <w:pPr>
        <w:spacing w:after="0"/>
        <w:ind w:left="0"/>
        <w:jc w:val="both"/>
      </w:pPr>
      <w:r>
        <w:rPr>
          <w:rFonts w:ascii="Times New Roman"/>
          <w:b w:val="false"/>
          <w:i w:val="false"/>
          <w:color w:val="000000"/>
          <w:sz w:val="28"/>
        </w:rPr>
        <w:t>
      30. "Б" корпусының қызметшілерін саралау әдісі бойынша бағалауды құрылымдық бөлімшенің/мемлекеттік органның басшысы осы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7"/>
    <w:bookmarkStart w:name="z96" w:id="88"/>
    <w:p>
      <w:pPr>
        <w:spacing w:after="0"/>
        <w:ind w:left="0"/>
        <w:jc w:val="both"/>
      </w:pPr>
      <w:r>
        <w:rPr>
          <w:rFonts w:ascii="Times New Roman"/>
          <w:b w:val="false"/>
          <w:i w:val="false"/>
          <w:color w:val="000000"/>
          <w:sz w:val="28"/>
        </w:rPr>
        <w:t>
      31.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8"/>
    <w:bookmarkStart w:name="z97" w:id="89"/>
    <w:p>
      <w:pPr>
        <w:spacing w:after="0"/>
        <w:ind w:left="0"/>
        <w:jc w:val="both"/>
      </w:pPr>
      <w:r>
        <w:rPr>
          <w:rFonts w:ascii="Times New Roman"/>
          <w:b w:val="false"/>
          <w:i w:val="false"/>
          <w:color w:val="000000"/>
          <w:sz w:val="28"/>
        </w:rPr>
        <w:t>
      32. Ақпараттық жүйе арқылы немесе ол болмаған жағдайда персоналды басқару қызметімен бағалаушы адамға бағалау парағы жіберіледі.</w:t>
      </w:r>
    </w:p>
    <w:bookmarkEnd w:id="89"/>
    <w:bookmarkStart w:name="z98" w:id="90"/>
    <w:p>
      <w:pPr>
        <w:spacing w:after="0"/>
        <w:ind w:left="0"/>
        <w:jc w:val="both"/>
      </w:pPr>
      <w:r>
        <w:rPr>
          <w:rFonts w:ascii="Times New Roman"/>
          <w:b w:val="false"/>
          <w:i w:val="false"/>
          <w:color w:val="000000"/>
          <w:sz w:val="28"/>
        </w:rPr>
        <w:t>
      Бағалаушы адам осы Әдістеменің 4-қосымшасына сәйкес нысан бойынша бағалау парағының тиісті бағанында баға (0-ден 5-ке дейін) қояды.</w:t>
      </w:r>
    </w:p>
    <w:bookmarkEnd w:id="90"/>
    <w:bookmarkStart w:name="z99" w:id="91"/>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91"/>
    <w:bookmarkStart w:name="z100" w:id="92"/>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92"/>
    <w:bookmarkStart w:name="z101" w:id="93"/>
    <w:p>
      <w:pPr>
        <w:spacing w:after="0"/>
        <w:ind w:left="0"/>
        <w:jc w:val="both"/>
      </w:pPr>
      <w:r>
        <w:rPr>
          <w:rFonts w:ascii="Times New Roman"/>
          <w:b w:val="false"/>
          <w:i w:val="false"/>
          <w:color w:val="000000"/>
          <w:sz w:val="28"/>
        </w:rPr>
        <w:t>
      функционалдық міндеттерді орындау сапасы;</w:t>
      </w:r>
    </w:p>
    <w:bookmarkEnd w:id="93"/>
    <w:bookmarkStart w:name="z102" w:id="94"/>
    <w:p>
      <w:pPr>
        <w:spacing w:after="0"/>
        <w:ind w:left="0"/>
        <w:jc w:val="both"/>
      </w:pPr>
      <w:r>
        <w:rPr>
          <w:rFonts w:ascii="Times New Roman"/>
          <w:b w:val="false"/>
          <w:i w:val="false"/>
          <w:color w:val="000000"/>
          <w:sz w:val="28"/>
        </w:rPr>
        <w:t>
      тапсырмаларды орындау мерзімдерін сақтау;</w:t>
      </w:r>
    </w:p>
    <w:bookmarkEnd w:id="94"/>
    <w:bookmarkStart w:name="z103" w:id="95"/>
    <w:p>
      <w:pPr>
        <w:spacing w:after="0"/>
        <w:ind w:left="0"/>
        <w:jc w:val="both"/>
      </w:pPr>
      <w:r>
        <w:rPr>
          <w:rFonts w:ascii="Times New Roman"/>
          <w:b w:val="false"/>
          <w:i w:val="false"/>
          <w:color w:val="000000"/>
          <w:sz w:val="28"/>
        </w:rPr>
        <w:t>
      дербестік және бастамашылық;</w:t>
      </w:r>
    </w:p>
    <w:bookmarkEnd w:id="95"/>
    <w:bookmarkStart w:name="z104" w:id="96"/>
    <w:p>
      <w:pPr>
        <w:spacing w:after="0"/>
        <w:ind w:left="0"/>
        <w:jc w:val="both"/>
      </w:pPr>
      <w:r>
        <w:rPr>
          <w:rFonts w:ascii="Times New Roman"/>
          <w:b w:val="false"/>
          <w:i w:val="false"/>
          <w:color w:val="000000"/>
          <w:sz w:val="28"/>
        </w:rPr>
        <w:t>
      еңбек тәртібі.</w:t>
      </w:r>
    </w:p>
    <w:bookmarkEnd w:id="96"/>
    <w:bookmarkStart w:name="z105" w:id="97"/>
    <w:p>
      <w:pPr>
        <w:spacing w:after="0"/>
        <w:ind w:left="0"/>
        <w:jc w:val="left"/>
      </w:pPr>
      <w:r>
        <w:rPr>
          <w:rFonts w:ascii="Times New Roman"/>
          <w:b/>
          <w:i w:val="false"/>
          <w:color w:val="000000"/>
        </w:rPr>
        <w:t xml:space="preserve"> 4-тарау. 360 әдісі бойынша бағалау тәртібі</w:t>
      </w:r>
    </w:p>
    <w:bookmarkEnd w:id="97"/>
    <w:bookmarkStart w:name="z106" w:id="98"/>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8"/>
    <w:bookmarkStart w:name="z107" w:id="99"/>
    <w:p>
      <w:pPr>
        <w:spacing w:after="0"/>
        <w:ind w:left="0"/>
        <w:jc w:val="both"/>
      </w:pPr>
      <w:r>
        <w:rPr>
          <w:rFonts w:ascii="Times New Roman"/>
          <w:b w:val="false"/>
          <w:i w:val="false"/>
          <w:color w:val="000000"/>
          <w:sz w:val="28"/>
        </w:rPr>
        <w:t>
      Құрылымдық бөлімшелердің (мемлекеттік органның) басшылары үшін 360 әдісі бойынша бағалау осы Әдістеменің 5-қосымшасына сәйкес нысан бойынша, "Б" корпусының қызметшілері үшін осы Әдістеменің 6-қосымшасына сәйкес нысан бойынша жүргізіледі.</w:t>
      </w:r>
    </w:p>
    <w:bookmarkEnd w:id="99"/>
    <w:bookmarkStart w:name="z108" w:id="100"/>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100"/>
    <w:bookmarkStart w:name="z109" w:id="101"/>
    <w:p>
      <w:pPr>
        <w:spacing w:after="0"/>
        <w:ind w:left="0"/>
        <w:jc w:val="both"/>
      </w:pPr>
      <w:r>
        <w:rPr>
          <w:rFonts w:ascii="Times New Roman"/>
          <w:b w:val="false"/>
          <w:i w:val="false"/>
          <w:color w:val="000000"/>
          <w:sz w:val="28"/>
        </w:rPr>
        <w:t>
      құрылымдық бөлімшелердің басшылары үшін:</w:t>
      </w:r>
    </w:p>
    <w:bookmarkEnd w:id="101"/>
    <w:bookmarkStart w:name="z110" w:id="102"/>
    <w:p>
      <w:pPr>
        <w:spacing w:after="0"/>
        <w:ind w:left="0"/>
        <w:jc w:val="both"/>
      </w:pPr>
      <w:r>
        <w:rPr>
          <w:rFonts w:ascii="Times New Roman"/>
          <w:b w:val="false"/>
          <w:i w:val="false"/>
          <w:color w:val="000000"/>
          <w:sz w:val="28"/>
        </w:rPr>
        <w:t>
      қызметті басқару;</w:t>
      </w:r>
    </w:p>
    <w:bookmarkEnd w:id="102"/>
    <w:bookmarkStart w:name="z111" w:id="103"/>
    <w:p>
      <w:pPr>
        <w:spacing w:after="0"/>
        <w:ind w:left="0"/>
        <w:jc w:val="both"/>
      </w:pPr>
      <w:r>
        <w:rPr>
          <w:rFonts w:ascii="Times New Roman"/>
          <w:b w:val="false"/>
          <w:i w:val="false"/>
          <w:color w:val="000000"/>
          <w:sz w:val="28"/>
        </w:rPr>
        <w:t>
      тиімді коммуникацияларды құру;</w:t>
      </w:r>
    </w:p>
    <w:bookmarkEnd w:id="103"/>
    <w:bookmarkStart w:name="z112" w:id="104"/>
    <w:p>
      <w:pPr>
        <w:spacing w:after="0"/>
        <w:ind w:left="0"/>
        <w:jc w:val="both"/>
      </w:pPr>
      <w:r>
        <w:rPr>
          <w:rFonts w:ascii="Times New Roman"/>
          <w:b w:val="false"/>
          <w:i w:val="false"/>
          <w:color w:val="000000"/>
          <w:sz w:val="28"/>
        </w:rPr>
        <w:t>
      әдеп нормалары мен қағидаларын ұстану;</w:t>
      </w:r>
    </w:p>
    <w:bookmarkEnd w:id="104"/>
    <w:bookmarkStart w:name="z113" w:id="105"/>
    <w:p>
      <w:pPr>
        <w:spacing w:after="0"/>
        <w:ind w:left="0"/>
        <w:jc w:val="both"/>
      </w:pPr>
      <w:r>
        <w:rPr>
          <w:rFonts w:ascii="Times New Roman"/>
          <w:b w:val="false"/>
          <w:i w:val="false"/>
          <w:color w:val="000000"/>
          <w:sz w:val="28"/>
        </w:rPr>
        <w:t>
      өзгерістерді басқару;</w:t>
      </w:r>
    </w:p>
    <w:bookmarkEnd w:id="105"/>
    <w:bookmarkStart w:name="z114" w:id="106"/>
    <w:p>
      <w:pPr>
        <w:spacing w:after="0"/>
        <w:ind w:left="0"/>
        <w:jc w:val="both"/>
      </w:pPr>
      <w:r>
        <w:rPr>
          <w:rFonts w:ascii="Times New Roman"/>
          <w:b w:val="false"/>
          <w:i w:val="false"/>
          <w:color w:val="000000"/>
          <w:sz w:val="28"/>
        </w:rPr>
        <w:t>
      нәтижеге бағдарлану;</w:t>
      </w:r>
    </w:p>
    <w:bookmarkEnd w:id="106"/>
    <w:bookmarkStart w:name="z115" w:id="107"/>
    <w:p>
      <w:pPr>
        <w:spacing w:after="0"/>
        <w:ind w:left="0"/>
        <w:jc w:val="both"/>
      </w:pPr>
      <w:r>
        <w:rPr>
          <w:rFonts w:ascii="Times New Roman"/>
          <w:b w:val="false"/>
          <w:i w:val="false"/>
          <w:color w:val="000000"/>
          <w:sz w:val="28"/>
        </w:rPr>
        <w:t>
      дербестік және шешімдерді қабылдау дағдылары;</w:t>
      </w:r>
    </w:p>
    <w:bookmarkEnd w:id="107"/>
    <w:bookmarkStart w:name="z116" w:id="108"/>
    <w:p>
      <w:pPr>
        <w:spacing w:after="0"/>
        <w:ind w:left="0"/>
        <w:jc w:val="both"/>
      </w:pPr>
      <w:r>
        <w:rPr>
          <w:rFonts w:ascii="Times New Roman"/>
          <w:b w:val="false"/>
          <w:i w:val="false"/>
          <w:color w:val="000000"/>
          <w:sz w:val="28"/>
        </w:rPr>
        <w:t>
      топты басқару;</w:t>
      </w:r>
    </w:p>
    <w:bookmarkEnd w:id="108"/>
    <w:bookmarkStart w:name="z117" w:id="109"/>
    <w:p>
      <w:pPr>
        <w:spacing w:after="0"/>
        <w:ind w:left="0"/>
        <w:jc w:val="both"/>
      </w:pPr>
      <w:r>
        <w:rPr>
          <w:rFonts w:ascii="Times New Roman"/>
          <w:b w:val="false"/>
          <w:i w:val="false"/>
          <w:color w:val="000000"/>
          <w:sz w:val="28"/>
        </w:rPr>
        <w:t>
      көшбасшылық қасиеттер;</w:t>
      </w:r>
    </w:p>
    <w:bookmarkEnd w:id="109"/>
    <w:bookmarkStart w:name="z118" w:id="110"/>
    <w:p>
      <w:pPr>
        <w:spacing w:after="0"/>
        <w:ind w:left="0"/>
        <w:jc w:val="both"/>
      </w:pPr>
      <w:r>
        <w:rPr>
          <w:rFonts w:ascii="Times New Roman"/>
          <w:b w:val="false"/>
          <w:i w:val="false"/>
          <w:color w:val="000000"/>
          <w:sz w:val="28"/>
        </w:rPr>
        <w:t>
      ынтымақтастық;</w:t>
      </w:r>
    </w:p>
    <w:bookmarkEnd w:id="110"/>
    <w:bookmarkStart w:name="z119" w:id="111"/>
    <w:p>
      <w:pPr>
        <w:spacing w:after="0"/>
        <w:ind w:left="0"/>
        <w:jc w:val="both"/>
      </w:pPr>
      <w:r>
        <w:rPr>
          <w:rFonts w:ascii="Times New Roman"/>
          <w:b w:val="false"/>
          <w:i w:val="false"/>
          <w:color w:val="000000"/>
          <w:sz w:val="28"/>
        </w:rPr>
        <w:t>
      жеделділік;</w:t>
      </w:r>
    </w:p>
    <w:bookmarkEnd w:id="111"/>
    <w:bookmarkStart w:name="z120" w:id="112"/>
    <w:p>
      <w:pPr>
        <w:spacing w:after="0"/>
        <w:ind w:left="0"/>
        <w:jc w:val="both"/>
      </w:pPr>
      <w:r>
        <w:rPr>
          <w:rFonts w:ascii="Times New Roman"/>
          <w:b w:val="false"/>
          <w:i w:val="false"/>
          <w:color w:val="000000"/>
          <w:sz w:val="28"/>
        </w:rPr>
        <w:t>
      өзін-өзі дамыту;</w:t>
      </w:r>
    </w:p>
    <w:bookmarkEnd w:id="112"/>
    <w:bookmarkStart w:name="z121" w:id="113"/>
    <w:p>
      <w:pPr>
        <w:spacing w:after="0"/>
        <w:ind w:left="0"/>
        <w:jc w:val="both"/>
      </w:pPr>
      <w:r>
        <w:rPr>
          <w:rFonts w:ascii="Times New Roman"/>
          <w:b w:val="false"/>
          <w:i w:val="false"/>
          <w:color w:val="000000"/>
          <w:sz w:val="28"/>
        </w:rPr>
        <w:t>
      бастамшылдық;</w:t>
      </w:r>
    </w:p>
    <w:bookmarkEnd w:id="113"/>
    <w:bookmarkStart w:name="z122" w:id="114"/>
    <w:p>
      <w:pPr>
        <w:spacing w:after="0"/>
        <w:ind w:left="0"/>
        <w:jc w:val="both"/>
      </w:pPr>
      <w:r>
        <w:rPr>
          <w:rFonts w:ascii="Times New Roman"/>
          <w:b w:val="false"/>
          <w:i w:val="false"/>
          <w:color w:val="000000"/>
          <w:sz w:val="28"/>
        </w:rPr>
        <w:t>
      "Б" корпусының қызметшілері үшін:</w:t>
      </w:r>
    </w:p>
    <w:bookmarkEnd w:id="114"/>
    <w:bookmarkStart w:name="z123" w:id="115"/>
    <w:p>
      <w:pPr>
        <w:spacing w:after="0"/>
        <w:ind w:left="0"/>
        <w:jc w:val="both"/>
      </w:pPr>
      <w:r>
        <w:rPr>
          <w:rFonts w:ascii="Times New Roman"/>
          <w:b w:val="false"/>
          <w:i w:val="false"/>
          <w:color w:val="000000"/>
          <w:sz w:val="28"/>
        </w:rPr>
        <w:t>
      тиімді коммуникацияларды құру;</w:t>
      </w:r>
    </w:p>
    <w:bookmarkEnd w:id="115"/>
    <w:bookmarkStart w:name="z124" w:id="116"/>
    <w:p>
      <w:pPr>
        <w:spacing w:after="0"/>
        <w:ind w:left="0"/>
        <w:jc w:val="both"/>
      </w:pPr>
      <w:r>
        <w:rPr>
          <w:rFonts w:ascii="Times New Roman"/>
          <w:b w:val="false"/>
          <w:i w:val="false"/>
          <w:color w:val="000000"/>
          <w:sz w:val="28"/>
        </w:rPr>
        <w:t>
      әдеп нормалары мен қағидаларын ұстану;</w:t>
      </w:r>
    </w:p>
    <w:bookmarkEnd w:id="116"/>
    <w:bookmarkStart w:name="z125" w:id="117"/>
    <w:p>
      <w:pPr>
        <w:spacing w:after="0"/>
        <w:ind w:left="0"/>
        <w:jc w:val="both"/>
      </w:pPr>
      <w:r>
        <w:rPr>
          <w:rFonts w:ascii="Times New Roman"/>
          <w:b w:val="false"/>
          <w:i w:val="false"/>
          <w:color w:val="000000"/>
          <w:sz w:val="28"/>
        </w:rPr>
        <w:t>
      өзгерістерді басқару;</w:t>
      </w:r>
    </w:p>
    <w:bookmarkEnd w:id="117"/>
    <w:bookmarkStart w:name="z126" w:id="118"/>
    <w:p>
      <w:pPr>
        <w:spacing w:after="0"/>
        <w:ind w:left="0"/>
        <w:jc w:val="both"/>
      </w:pPr>
      <w:r>
        <w:rPr>
          <w:rFonts w:ascii="Times New Roman"/>
          <w:b w:val="false"/>
          <w:i w:val="false"/>
          <w:color w:val="000000"/>
          <w:sz w:val="28"/>
        </w:rPr>
        <w:t>
      нәтижеге бағдарлану;</w:t>
      </w:r>
    </w:p>
    <w:bookmarkEnd w:id="118"/>
    <w:bookmarkStart w:name="z127" w:id="119"/>
    <w:p>
      <w:pPr>
        <w:spacing w:after="0"/>
        <w:ind w:left="0"/>
        <w:jc w:val="both"/>
      </w:pPr>
      <w:r>
        <w:rPr>
          <w:rFonts w:ascii="Times New Roman"/>
          <w:b w:val="false"/>
          <w:i w:val="false"/>
          <w:color w:val="000000"/>
          <w:sz w:val="28"/>
        </w:rPr>
        <w:t>
      дербестік және шешімдерді қабылдау дағдылары;</w:t>
      </w:r>
    </w:p>
    <w:bookmarkEnd w:id="119"/>
    <w:bookmarkStart w:name="z128" w:id="120"/>
    <w:p>
      <w:pPr>
        <w:spacing w:after="0"/>
        <w:ind w:left="0"/>
        <w:jc w:val="both"/>
      </w:pPr>
      <w:r>
        <w:rPr>
          <w:rFonts w:ascii="Times New Roman"/>
          <w:b w:val="false"/>
          <w:i w:val="false"/>
          <w:color w:val="000000"/>
          <w:sz w:val="28"/>
        </w:rPr>
        <w:t>
      ынтымақтастық;</w:t>
      </w:r>
    </w:p>
    <w:bookmarkEnd w:id="120"/>
    <w:bookmarkStart w:name="z129" w:id="121"/>
    <w:p>
      <w:pPr>
        <w:spacing w:after="0"/>
        <w:ind w:left="0"/>
        <w:jc w:val="both"/>
      </w:pPr>
      <w:r>
        <w:rPr>
          <w:rFonts w:ascii="Times New Roman"/>
          <w:b w:val="false"/>
          <w:i w:val="false"/>
          <w:color w:val="000000"/>
          <w:sz w:val="28"/>
        </w:rPr>
        <w:t>
      жеделділік;</w:t>
      </w:r>
    </w:p>
    <w:bookmarkEnd w:id="121"/>
    <w:bookmarkStart w:name="z130" w:id="122"/>
    <w:p>
      <w:pPr>
        <w:spacing w:after="0"/>
        <w:ind w:left="0"/>
        <w:jc w:val="both"/>
      </w:pPr>
      <w:r>
        <w:rPr>
          <w:rFonts w:ascii="Times New Roman"/>
          <w:b w:val="false"/>
          <w:i w:val="false"/>
          <w:color w:val="000000"/>
          <w:sz w:val="28"/>
        </w:rPr>
        <w:t>
      өзін-өзі дамыту.</w:t>
      </w:r>
    </w:p>
    <w:bookmarkEnd w:id="122"/>
    <w:bookmarkStart w:name="z131" w:id="123"/>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23"/>
    <w:bookmarkStart w:name="z132" w:id="124"/>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4"/>
    <w:bookmarkStart w:name="z133" w:id="125"/>
    <w:p>
      <w:pPr>
        <w:spacing w:after="0"/>
        <w:ind w:left="0"/>
        <w:jc w:val="both"/>
      </w:pPr>
      <w:r>
        <w:rPr>
          <w:rFonts w:ascii="Times New Roman"/>
          <w:b w:val="false"/>
          <w:i w:val="false"/>
          <w:color w:val="000000"/>
          <w:sz w:val="28"/>
        </w:rPr>
        <w:t>
      Сауалнама алынатын адамдардың қатарына қосылады:</w:t>
      </w:r>
    </w:p>
    <w:bookmarkEnd w:id="125"/>
    <w:bookmarkStart w:name="z134" w:id="126"/>
    <w:p>
      <w:pPr>
        <w:spacing w:after="0"/>
        <w:ind w:left="0"/>
        <w:jc w:val="both"/>
      </w:pPr>
      <w:r>
        <w:rPr>
          <w:rFonts w:ascii="Times New Roman"/>
          <w:b w:val="false"/>
          <w:i w:val="false"/>
          <w:color w:val="000000"/>
          <w:sz w:val="28"/>
        </w:rPr>
        <w:t>
      1) тікелей басшы;</w:t>
      </w:r>
    </w:p>
    <w:bookmarkEnd w:id="126"/>
    <w:bookmarkStart w:name="z135" w:id="127"/>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7"/>
    <w:bookmarkStart w:name="z136" w:id="128"/>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8"/>
    <w:bookmarkStart w:name="z137" w:id="129"/>
    <w:p>
      <w:pPr>
        <w:spacing w:after="0"/>
        <w:ind w:left="0"/>
        <w:jc w:val="both"/>
      </w:pPr>
      <w:r>
        <w:rPr>
          <w:rFonts w:ascii="Times New Roman"/>
          <w:b w:val="false"/>
          <w:i w:val="false"/>
          <w:color w:val="000000"/>
          <w:sz w:val="28"/>
        </w:rPr>
        <w:t>
      37. Персоналды басқару қызметі 360 әдісі бойынша бағалау процесін басқарады, жеке есептерді жасайды және осы Әдістеменің 7 және 8-қосымшаларына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9"/>
    <w:bookmarkStart w:name="z138" w:id="130"/>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30"/>
    <w:bookmarkStart w:name="z139" w:id="131"/>
    <w:p>
      <w:pPr>
        <w:spacing w:after="0"/>
        <w:ind w:left="0"/>
        <w:jc w:val="both"/>
      </w:pPr>
      <w:r>
        <w:rPr>
          <w:rFonts w:ascii="Times New Roman"/>
          <w:b w:val="false"/>
          <w:i w:val="false"/>
          <w:color w:val="000000"/>
          <w:sz w:val="28"/>
        </w:rPr>
        <w:t>
      38. Бағалау процесіне бірыңғай тәсілді келісу және сақтау мақсатында мемлекеттік органдар осы Әдістеменің 13-тармағында көзделген тәртіппен калибрлеу сессияларын өткізеді.</w:t>
      </w:r>
    </w:p>
    <w:bookmarkEnd w:id="131"/>
    <w:bookmarkStart w:name="z140" w:id="132"/>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32"/>
    <w:bookmarkStart w:name="z141" w:id="133"/>
    <w:p>
      <w:pPr>
        <w:spacing w:after="0"/>
        <w:ind w:left="0"/>
        <w:jc w:val="both"/>
      </w:pPr>
      <w:r>
        <w:rPr>
          <w:rFonts w:ascii="Times New Roman"/>
          <w:b w:val="false"/>
          <w:i w:val="false"/>
          <w:color w:val="000000"/>
          <w:sz w:val="28"/>
        </w:rPr>
        <w:t>
      40. Калибрлеу сессиясы қызметшінің өтініші түскен уақыттан бастап он жұмыс күн ішінде осы Әдістеменің 13-тармағында көзделген тәртіппен өткізіледі.</w:t>
      </w:r>
    </w:p>
    <w:bookmarkEnd w:id="133"/>
    <w:bookmarkStart w:name="z142" w:id="134"/>
    <w:p>
      <w:pPr>
        <w:spacing w:after="0"/>
        <w:ind w:left="0"/>
        <w:jc w:val="both"/>
      </w:pPr>
      <w:r>
        <w:rPr>
          <w:rFonts w:ascii="Times New Roman"/>
          <w:b w:val="false"/>
          <w:i w:val="false"/>
          <w:color w:val="000000"/>
          <w:sz w:val="28"/>
        </w:rPr>
        <w:t>
      41. Персоналды басқару қызметі калибрлеу сессиясының қызметін ұйымдастырады.</w:t>
      </w:r>
    </w:p>
    <w:bookmarkEnd w:id="134"/>
    <w:bookmarkStart w:name="z143" w:id="135"/>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135"/>
    <w:bookmarkStart w:name="z144" w:id="136"/>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6"/>
    <w:bookmarkStart w:name="z145" w:id="137"/>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7"/>
    <w:bookmarkStart w:name="z146" w:id="138"/>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8"/>
    <w:bookmarkStart w:name="z147" w:id="139"/>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9"/>
    <w:bookmarkStart w:name="z148" w:id="140"/>
    <w:p>
      <w:pPr>
        <w:spacing w:after="0"/>
        <w:ind w:left="0"/>
        <w:jc w:val="both"/>
      </w:pPr>
      <w:r>
        <w:rPr>
          <w:rFonts w:ascii="Times New Roman"/>
          <w:b w:val="false"/>
          <w:i w:val="false"/>
          <w:color w:val="000000"/>
          <w:sz w:val="28"/>
        </w:rPr>
        <w:t>
      Кездесу кезінде мынадай мәселелер талқыланады:</w:t>
      </w:r>
    </w:p>
    <w:bookmarkEnd w:id="140"/>
    <w:bookmarkStart w:name="z149" w:id="141"/>
    <w:p>
      <w:pPr>
        <w:spacing w:after="0"/>
        <w:ind w:left="0"/>
        <w:jc w:val="both"/>
      </w:pPr>
      <w:r>
        <w:rPr>
          <w:rFonts w:ascii="Times New Roman"/>
          <w:b w:val="false"/>
          <w:i w:val="false"/>
          <w:color w:val="000000"/>
          <w:sz w:val="28"/>
        </w:rPr>
        <w:t>
      бағаланатын кезеңдегі жетістіктеріне шолу;</w:t>
      </w:r>
    </w:p>
    <w:bookmarkEnd w:id="141"/>
    <w:bookmarkStart w:name="z150" w:id="142"/>
    <w:p>
      <w:pPr>
        <w:spacing w:after="0"/>
        <w:ind w:left="0"/>
        <w:jc w:val="both"/>
      </w:pPr>
      <w:r>
        <w:rPr>
          <w:rFonts w:ascii="Times New Roman"/>
          <w:b w:val="false"/>
          <w:i w:val="false"/>
          <w:color w:val="000000"/>
          <w:sz w:val="28"/>
        </w:rPr>
        <w:t>
      машықтар мен құзыреттердің дамуына шолу;</w:t>
      </w:r>
    </w:p>
    <w:bookmarkEnd w:id="142"/>
    <w:bookmarkStart w:name="z151" w:id="143"/>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43"/>
    <w:bookmarkStart w:name="z152" w:id="144"/>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4"/>
    <w:bookmarkStart w:name="z153" w:id="145"/>
    <w:p>
      <w:pPr>
        <w:spacing w:after="0"/>
        <w:ind w:left="0"/>
        <w:jc w:val="both"/>
      </w:pPr>
      <w:r>
        <w:rPr>
          <w:rFonts w:ascii="Times New Roman"/>
          <w:b w:val="false"/>
          <w:i w:val="false"/>
          <w:color w:val="000000"/>
          <w:sz w:val="28"/>
        </w:rPr>
        <w:t>
      Ескертпе! 6-тарау 31.08.2023 дейін қолданыста болады – ҚР Мемлекеттік қызмет істері агенттігі Төрағасының 17.05.2023 № 113 бұйрығымен.</w:t>
      </w:r>
    </w:p>
    <w:bookmarkEnd w:id="145"/>
    <w:bookmarkStart w:name="z154" w:id="146"/>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6"/>
    <w:bookmarkStart w:name="z155" w:id="147"/>
    <w:p>
      <w:pPr>
        <w:spacing w:after="0"/>
        <w:ind w:left="0"/>
        <w:jc w:val="both"/>
      </w:pPr>
      <w:r>
        <w:rPr>
          <w:rFonts w:ascii="Times New Roman"/>
          <w:b w:val="false"/>
          <w:i w:val="false"/>
          <w:color w:val="000000"/>
          <w:sz w:val="28"/>
        </w:rPr>
        <w:t>
      44.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9-қосымшасына сәйкес нысанда анықталады.</w:t>
      </w:r>
    </w:p>
    <w:bookmarkEnd w:id="147"/>
    <w:bookmarkStart w:name="z156" w:id="148"/>
    <w:p>
      <w:pPr>
        <w:spacing w:after="0"/>
        <w:ind w:left="0"/>
        <w:jc w:val="both"/>
      </w:pPr>
      <w:r>
        <w:rPr>
          <w:rFonts w:ascii="Times New Roman"/>
          <w:b w:val="false"/>
          <w:i w:val="false"/>
          <w:color w:val="000000"/>
          <w:sz w:val="28"/>
        </w:rPr>
        <w:t>
      45. Тиісті НМИ бар жеке жұмыс жоспарын жоғары тұрған басшы бекітеді.</w:t>
      </w:r>
    </w:p>
    <w:bookmarkEnd w:id="148"/>
    <w:bookmarkStart w:name="z157" w:id="149"/>
    <w:p>
      <w:pPr>
        <w:spacing w:after="0"/>
        <w:ind w:left="0"/>
        <w:jc w:val="both"/>
      </w:pPr>
      <w:r>
        <w:rPr>
          <w:rFonts w:ascii="Times New Roman"/>
          <w:b w:val="false"/>
          <w:i w:val="false"/>
          <w:color w:val="000000"/>
          <w:sz w:val="28"/>
        </w:rPr>
        <w:t>
      46.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9"/>
    <w:bookmarkStart w:name="z158" w:id="150"/>
    <w:p>
      <w:pPr>
        <w:spacing w:after="0"/>
        <w:ind w:left="0"/>
        <w:jc w:val="both"/>
      </w:pPr>
      <w:r>
        <w:rPr>
          <w:rFonts w:ascii="Times New Roman"/>
          <w:b w:val="false"/>
          <w:i w:val="false"/>
          <w:color w:val="000000"/>
          <w:sz w:val="28"/>
        </w:rPr>
        <w:t>
      47. НМИ:</w:t>
      </w:r>
    </w:p>
    <w:bookmarkEnd w:id="150"/>
    <w:bookmarkStart w:name="z159" w:id="15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51"/>
    <w:bookmarkStart w:name="z160" w:id="152"/>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52"/>
    <w:bookmarkStart w:name="z161" w:id="153"/>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53"/>
    <w:bookmarkStart w:name="z162" w:id="154"/>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54"/>
    <w:bookmarkStart w:name="z163" w:id="155"/>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5"/>
    <w:bookmarkStart w:name="z164" w:id="156"/>
    <w:p>
      <w:pPr>
        <w:spacing w:after="0"/>
        <w:ind w:left="0"/>
        <w:jc w:val="both"/>
      </w:pPr>
      <w:r>
        <w:rPr>
          <w:rFonts w:ascii="Times New Roman"/>
          <w:b w:val="false"/>
          <w:i w:val="false"/>
          <w:color w:val="000000"/>
          <w:sz w:val="28"/>
        </w:rPr>
        <w:t>
      48. НМИ саны 5 құрайды.</w:t>
      </w:r>
    </w:p>
    <w:bookmarkEnd w:id="156"/>
    <w:bookmarkStart w:name="z165" w:id="157"/>
    <w:p>
      <w:pPr>
        <w:spacing w:after="0"/>
        <w:ind w:left="0"/>
        <w:jc w:val="left"/>
      </w:pPr>
      <w:r>
        <w:rPr>
          <w:rFonts w:ascii="Times New Roman"/>
          <w:b/>
          <w:i w:val="false"/>
          <w:color w:val="000000"/>
        </w:rPr>
        <w:t xml:space="preserve"> 1-параграф. НМИ жетістігін бағалау тәртібі</w:t>
      </w:r>
    </w:p>
    <w:bookmarkEnd w:id="157"/>
    <w:bookmarkStart w:name="z166" w:id="158"/>
    <w:p>
      <w:pPr>
        <w:spacing w:after="0"/>
        <w:ind w:left="0"/>
        <w:jc w:val="both"/>
      </w:pPr>
      <w:r>
        <w:rPr>
          <w:rFonts w:ascii="Times New Roman"/>
          <w:b w:val="false"/>
          <w:i w:val="false"/>
          <w:color w:val="000000"/>
          <w:sz w:val="28"/>
        </w:rPr>
        <w:t>
      49. Бағалауды өткізу үшін "Б" корпусы қызметшісінің тікелей басшысы осы Тәртіптің 10-қосымшасына сәйкес нысанда НМИ бойынша бағалау парағын толтырады және оған қол қояды.</w:t>
      </w:r>
    </w:p>
    <w:bookmarkEnd w:id="158"/>
    <w:bookmarkStart w:name="z167" w:id="159"/>
    <w:p>
      <w:pPr>
        <w:spacing w:after="0"/>
        <w:ind w:left="0"/>
        <w:jc w:val="both"/>
      </w:pPr>
      <w:r>
        <w:rPr>
          <w:rFonts w:ascii="Times New Roman"/>
          <w:b w:val="false"/>
          <w:i w:val="false"/>
          <w:color w:val="000000"/>
          <w:sz w:val="28"/>
        </w:rPr>
        <w:t>
      50.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9"/>
    <w:bookmarkStart w:name="z168" w:id="160"/>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60"/>
    <w:bookmarkStart w:name="z169" w:id="161"/>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61"/>
    <w:bookmarkStart w:name="z170" w:id="162"/>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62"/>
    <w:bookmarkStart w:name="z171" w:id="163"/>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63"/>
    <w:bookmarkStart w:name="z172" w:id="164"/>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64"/>
    <w:bookmarkStart w:name="z173" w:id="165"/>
    <w:p>
      <w:pPr>
        <w:spacing w:after="0"/>
        <w:ind w:left="0"/>
        <w:jc w:val="both"/>
      </w:pPr>
      <w:r>
        <w:rPr>
          <w:rFonts w:ascii="Times New Roman"/>
          <w:b w:val="false"/>
          <w:i w:val="false"/>
          <w:color w:val="000000"/>
          <w:sz w:val="28"/>
        </w:rPr>
        <w:t>
      51. Бағалау парағы тікелей басшымен толтырылғаннан кейін, ол жоғары тұрған басшының қарауына енгізіледі.</w:t>
      </w:r>
    </w:p>
    <w:bookmarkEnd w:id="165"/>
    <w:bookmarkStart w:name="z174" w:id="166"/>
    <w:p>
      <w:pPr>
        <w:spacing w:after="0"/>
        <w:ind w:left="0"/>
        <w:jc w:val="both"/>
      </w:pPr>
      <w:r>
        <w:rPr>
          <w:rFonts w:ascii="Times New Roman"/>
          <w:b w:val="false"/>
          <w:i w:val="false"/>
          <w:color w:val="000000"/>
          <w:sz w:val="28"/>
        </w:rPr>
        <w:t>
      52. "Б" корпусы қызметшісінің тікелей басшысы мемлекеттік органның бірінші басшысы болған жағдайда бағалау парағы оның қарауына енгізіледі.</w:t>
      </w:r>
    </w:p>
    <w:bookmarkEnd w:id="166"/>
    <w:bookmarkStart w:name="z175" w:id="167"/>
    <w:p>
      <w:pPr>
        <w:spacing w:after="0"/>
        <w:ind w:left="0"/>
        <w:jc w:val="both"/>
      </w:pPr>
      <w:r>
        <w:rPr>
          <w:rFonts w:ascii="Times New Roman"/>
          <w:b w:val="false"/>
          <w:i w:val="false"/>
          <w:color w:val="000000"/>
          <w:sz w:val="28"/>
        </w:rPr>
        <w:t>
      53. "Б" корпусы қызметшісінің бағалау парағын қарау қорытындысы бойынша жоғары тұрған басшымен келесі шешімдердің бірі қабылданады:</w:t>
      </w:r>
    </w:p>
    <w:bookmarkEnd w:id="167"/>
    <w:bookmarkStart w:name="z176" w:id="168"/>
    <w:p>
      <w:pPr>
        <w:spacing w:after="0"/>
        <w:ind w:left="0"/>
        <w:jc w:val="both"/>
      </w:pPr>
      <w:r>
        <w:rPr>
          <w:rFonts w:ascii="Times New Roman"/>
          <w:b w:val="false"/>
          <w:i w:val="false"/>
          <w:color w:val="000000"/>
          <w:sz w:val="28"/>
        </w:rPr>
        <w:t>
      1) бағалаумен келісу;</w:t>
      </w:r>
    </w:p>
    <w:bookmarkEnd w:id="168"/>
    <w:bookmarkStart w:name="z177" w:id="169"/>
    <w:p>
      <w:pPr>
        <w:spacing w:after="0"/>
        <w:ind w:left="0"/>
        <w:jc w:val="both"/>
      </w:pPr>
      <w:r>
        <w:rPr>
          <w:rFonts w:ascii="Times New Roman"/>
          <w:b w:val="false"/>
          <w:i w:val="false"/>
          <w:color w:val="000000"/>
          <w:sz w:val="28"/>
        </w:rPr>
        <w:t>
      2) түзетуге жіберу.</w:t>
      </w:r>
    </w:p>
    <w:bookmarkEnd w:id="169"/>
    <w:bookmarkStart w:name="z178" w:id="170"/>
    <w:p>
      <w:pPr>
        <w:spacing w:after="0"/>
        <w:ind w:left="0"/>
        <w:jc w:val="both"/>
      </w:pPr>
      <w:r>
        <w:rPr>
          <w:rFonts w:ascii="Times New Roman"/>
          <w:b w:val="false"/>
          <w:i w:val="false"/>
          <w:color w:val="000000"/>
          <w:sz w:val="28"/>
        </w:rPr>
        <w:t>
      54. Бағалау парағы НМИ қол жеткізуін дәлелдейтін фактілердің жеткіліксіздігі немесе дәйексіздігі болған жағдайда түзетуге жолданады.</w:t>
      </w:r>
    </w:p>
    <w:bookmarkEnd w:id="170"/>
    <w:bookmarkStart w:name="z179" w:id="171"/>
    <w:p>
      <w:pPr>
        <w:spacing w:after="0"/>
        <w:ind w:left="0"/>
        <w:jc w:val="both"/>
      </w:pPr>
      <w:r>
        <w:rPr>
          <w:rFonts w:ascii="Times New Roman"/>
          <w:b w:val="false"/>
          <w:i w:val="false"/>
          <w:color w:val="000000"/>
          <w:sz w:val="28"/>
        </w:rPr>
        <w:t>
      55.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71"/>
    <w:bookmarkStart w:name="z180" w:id="172"/>
    <w:p>
      <w:pPr>
        <w:spacing w:after="0"/>
        <w:ind w:left="0"/>
        <w:jc w:val="both"/>
      </w:pPr>
      <w:r>
        <w:rPr>
          <w:rFonts w:ascii="Times New Roman"/>
          <w:b w:val="false"/>
          <w:i w:val="false"/>
          <w:color w:val="000000"/>
          <w:sz w:val="28"/>
        </w:rPr>
        <w:t>
      56.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72"/>
    <w:bookmarkStart w:name="z181" w:id="173"/>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73"/>
    <w:bookmarkStart w:name="z182" w:id="174"/>
    <w:p>
      <w:pPr>
        <w:spacing w:after="0"/>
        <w:ind w:left="0"/>
        <w:jc w:val="both"/>
      </w:pPr>
      <w:r>
        <w:rPr>
          <w:rFonts w:ascii="Times New Roman"/>
          <w:b w:val="false"/>
          <w:i w:val="false"/>
          <w:color w:val="000000"/>
          <w:sz w:val="28"/>
        </w:rPr>
        <w:t>
      57.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74"/>
    <w:bookmarkStart w:name="z183" w:id="175"/>
    <w:p>
      <w:pPr>
        <w:spacing w:after="0"/>
        <w:ind w:left="0"/>
        <w:jc w:val="both"/>
      </w:pPr>
      <w:r>
        <w:rPr>
          <w:rFonts w:ascii="Times New Roman"/>
          <w:b w:val="false"/>
          <w:i w:val="false"/>
          <w:color w:val="000000"/>
          <w:sz w:val="28"/>
        </w:rPr>
        <w:t>
      58. Комиссияның отырысы оның құрамының кем дегенде үштен екісі қатысқан жағдайда өкілетті болып есептеледі.</w:t>
      </w:r>
    </w:p>
    <w:bookmarkEnd w:id="175"/>
    <w:bookmarkStart w:name="z184" w:id="176"/>
    <w:p>
      <w:pPr>
        <w:spacing w:after="0"/>
        <w:ind w:left="0"/>
        <w:jc w:val="both"/>
      </w:pPr>
      <w:r>
        <w:rPr>
          <w:rFonts w:ascii="Times New Roman"/>
          <w:b w:val="false"/>
          <w:i w:val="false"/>
          <w:color w:val="000000"/>
          <w:sz w:val="28"/>
        </w:rPr>
        <w:t>
      59.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6"/>
    <w:bookmarkStart w:name="z185" w:id="177"/>
    <w:p>
      <w:pPr>
        <w:spacing w:after="0"/>
        <w:ind w:left="0"/>
        <w:jc w:val="both"/>
      </w:pPr>
      <w:r>
        <w:rPr>
          <w:rFonts w:ascii="Times New Roman"/>
          <w:b w:val="false"/>
          <w:i w:val="false"/>
          <w:color w:val="000000"/>
          <w:sz w:val="28"/>
        </w:rPr>
        <w:t>
      60. Комиссияның шешімі ашық дауыс беру арқылы қабылданады.</w:t>
      </w:r>
    </w:p>
    <w:bookmarkEnd w:id="177"/>
    <w:bookmarkStart w:name="z186" w:id="178"/>
    <w:p>
      <w:pPr>
        <w:spacing w:after="0"/>
        <w:ind w:left="0"/>
        <w:jc w:val="both"/>
      </w:pPr>
      <w:r>
        <w:rPr>
          <w:rFonts w:ascii="Times New Roman"/>
          <w:b w:val="false"/>
          <w:i w:val="false"/>
          <w:color w:val="000000"/>
          <w:sz w:val="28"/>
        </w:rPr>
        <w:t>
      61.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8"/>
    <w:bookmarkStart w:name="z187" w:id="179"/>
    <w:p>
      <w:pPr>
        <w:spacing w:after="0"/>
        <w:ind w:left="0"/>
        <w:jc w:val="both"/>
      </w:pPr>
      <w:r>
        <w:rPr>
          <w:rFonts w:ascii="Times New Roman"/>
          <w:b w:val="false"/>
          <w:i w:val="false"/>
          <w:color w:val="000000"/>
          <w:sz w:val="28"/>
        </w:rPr>
        <w:t>
      62. Комиссияның хатшысы персоналды басқару қызметінің қызметшісі болып табылады. Комиссияның хатшысы дауыс беруге қатыспайды.</w:t>
      </w:r>
    </w:p>
    <w:bookmarkEnd w:id="179"/>
    <w:bookmarkStart w:name="z188" w:id="180"/>
    <w:p>
      <w:pPr>
        <w:spacing w:after="0"/>
        <w:ind w:left="0"/>
        <w:jc w:val="both"/>
      </w:pPr>
      <w:r>
        <w:rPr>
          <w:rFonts w:ascii="Times New Roman"/>
          <w:b w:val="false"/>
          <w:i w:val="false"/>
          <w:color w:val="000000"/>
          <w:sz w:val="28"/>
        </w:rPr>
        <w:t>
      63. Персоналды басқару қызметі Комиссия төрағасымен келісілген мерзімдерге Комиссия отырысының өткізілуін қамтамасыз етеді.</w:t>
      </w:r>
    </w:p>
    <w:bookmarkEnd w:id="180"/>
    <w:bookmarkStart w:name="z189" w:id="181"/>
    <w:p>
      <w:pPr>
        <w:spacing w:after="0"/>
        <w:ind w:left="0"/>
        <w:jc w:val="both"/>
      </w:pPr>
      <w:r>
        <w:rPr>
          <w:rFonts w:ascii="Times New Roman"/>
          <w:b w:val="false"/>
          <w:i w:val="false"/>
          <w:color w:val="000000"/>
          <w:sz w:val="28"/>
        </w:rPr>
        <w:t>
      64. Персоналды басқару қызметі Комиссияның отырысына келесі құжаттарды ұсынады:</w:t>
      </w:r>
    </w:p>
    <w:bookmarkEnd w:id="181"/>
    <w:bookmarkStart w:name="z190" w:id="182"/>
    <w:p>
      <w:pPr>
        <w:spacing w:after="0"/>
        <w:ind w:left="0"/>
        <w:jc w:val="both"/>
      </w:pPr>
      <w:r>
        <w:rPr>
          <w:rFonts w:ascii="Times New Roman"/>
          <w:b w:val="false"/>
          <w:i w:val="false"/>
          <w:color w:val="000000"/>
          <w:sz w:val="28"/>
        </w:rPr>
        <w:t>
      1) толтырылған бағалау парақтарын;</w:t>
      </w:r>
    </w:p>
    <w:bookmarkEnd w:id="182"/>
    <w:bookmarkStart w:name="z191" w:id="183"/>
    <w:p>
      <w:pPr>
        <w:spacing w:after="0"/>
        <w:ind w:left="0"/>
        <w:jc w:val="both"/>
      </w:pPr>
      <w:r>
        <w:rPr>
          <w:rFonts w:ascii="Times New Roman"/>
          <w:b w:val="false"/>
          <w:i w:val="false"/>
          <w:color w:val="000000"/>
          <w:sz w:val="28"/>
        </w:rPr>
        <w:t>
      2) осы Тәртіптің 3-қосымшасына сәйкес Комиссия отырысының хаттамасының (бұдан әрі – хаттама) жобасын.</w:t>
      </w:r>
    </w:p>
    <w:bookmarkEnd w:id="183"/>
    <w:bookmarkStart w:name="z192" w:id="184"/>
    <w:p>
      <w:pPr>
        <w:spacing w:after="0"/>
        <w:ind w:left="0"/>
        <w:jc w:val="both"/>
      </w:pPr>
      <w:r>
        <w:rPr>
          <w:rFonts w:ascii="Times New Roman"/>
          <w:b w:val="false"/>
          <w:i w:val="false"/>
          <w:color w:val="000000"/>
          <w:sz w:val="28"/>
        </w:rPr>
        <w:t>
      65. Комиссия бағалау нәтижелерін қарайды да келесі шешімдердің біреуін қабылдайды:</w:t>
      </w:r>
    </w:p>
    <w:bookmarkEnd w:id="184"/>
    <w:bookmarkStart w:name="z193" w:id="185"/>
    <w:p>
      <w:pPr>
        <w:spacing w:after="0"/>
        <w:ind w:left="0"/>
        <w:jc w:val="both"/>
      </w:pPr>
      <w:r>
        <w:rPr>
          <w:rFonts w:ascii="Times New Roman"/>
          <w:b w:val="false"/>
          <w:i w:val="false"/>
          <w:color w:val="000000"/>
          <w:sz w:val="28"/>
        </w:rPr>
        <w:t>
      1) бағалау нәтижелерін бекіту;</w:t>
      </w:r>
    </w:p>
    <w:bookmarkEnd w:id="185"/>
    <w:bookmarkStart w:name="z194" w:id="186"/>
    <w:p>
      <w:pPr>
        <w:spacing w:after="0"/>
        <w:ind w:left="0"/>
        <w:jc w:val="both"/>
      </w:pPr>
      <w:r>
        <w:rPr>
          <w:rFonts w:ascii="Times New Roman"/>
          <w:b w:val="false"/>
          <w:i w:val="false"/>
          <w:color w:val="000000"/>
          <w:sz w:val="28"/>
        </w:rPr>
        <w:t>
      2) бағалау нәтижелерін қайта қарау.</w:t>
      </w:r>
    </w:p>
    <w:bookmarkEnd w:id="186"/>
    <w:bookmarkStart w:name="z195" w:id="187"/>
    <w:p>
      <w:pPr>
        <w:spacing w:after="0"/>
        <w:ind w:left="0"/>
        <w:jc w:val="both"/>
      </w:pPr>
      <w:r>
        <w:rPr>
          <w:rFonts w:ascii="Times New Roman"/>
          <w:b w:val="false"/>
          <w:i w:val="false"/>
          <w:color w:val="000000"/>
          <w:sz w:val="28"/>
        </w:rPr>
        <w:t>
      66.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7"/>
    <w:bookmarkStart w:name="z196" w:id="188"/>
    <w:p>
      <w:pPr>
        <w:spacing w:after="0"/>
        <w:ind w:left="0"/>
        <w:jc w:val="both"/>
      </w:pPr>
      <w:r>
        <w:rPr>
          <w:rFonts w:ascii="Times New Roman"/>
          <w:b w:val="false"/>
          <w:i w:val="false"/>
          <w:color w:val="000000"/>
          <w:sz w:val="28"/>
        </w:rPr>
        <w:t>
      67. Бағалаудың нәтижелері уәкілетті тұлғамен бекітіледі және хаттамада тіркеледі.</w:t>
      </w:r>
    </w:p>
    <w:bookmarkEnd w:id="188"/>
    <w:bookmarkStart w:name="z197" w:id="189"/>
    <w:p>
      <w:pPr>
        <w:spacing w:after="0"/>
        <w:ind w:left="0"/>
        <w:jc w:val="both"/>
      </w:pPr>
      <w:r>
        <w:rPr>
          <w:rFonts w:ascii="Times New Roman"/>
          <w:b w:val="false"/>
          <w:i w:val="false"/>
          <w:color w:val="000000"/>
          <w:sz w:val="28"/>
        </w:rPr>
        <w:t>
      68. Персоналды басқару қызметі "Б" корпусының қызметшісін бағалау нәтижелерімен ол аяқталған соң екі жұмыс күні ішінде таныстырады.</w:t>
      </w:r>
    </w:p>
    <w:bookmarkEnd w:id="189"/>
    <w:bookmarkStart w:name="z198" w:id="190"/>
    <w:p>
      <w:pPr>
        <w:spacing w:after="0"/>
        <w:ind w:left="0"/>
        <w:jc w:val="both"/>
      </w:pPr>
      <w:r>
        <w:rPr>
          <w:rFonts w:ascii="Times New Roman"/>
          <w:b w:val="false"/>
          <w:i w:val="false"/>
          <w:color w:val="000000"/>
          <w:sz w:val="28"/>
        </w:rPr>
        <w:t>
      69.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90"/>
    <w:bookmarkStart w:name="z199" w:id="191"/>
    <w:p>
      <w:pPr>
        <w:spacing w:after="0"/>
        <w:ind w:left="0"/>
        <w:jc w:val="both"/>
      </w:pPr>
      <w:r>
        <w:rPr>
          <w:rFonts w:ascii="Times New Roman"/>
          <w:b w:val="false"/>
          <w:i w:val="false"/>
          <w:color w:val="000000"/>
          <w:sz w:val="28"/>
        </w:rPr>
        <w:t>
      70.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91"/>
    <w:bookmarkStart w:name="z200" w:id="192"/>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92"/>
    <w:bookmarkStart w:name="z201" w:id="193"/>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93"/>
    <w:bookmarkStart w:name="z202" w:id="194"/>
    <w:p>
      <w:pPr>
        <w:spacing w:after="0"/>
        <w:ind w:left="0"/>
        <w:jc w:val="both"/>
      </w:pPr>
      <w:r>
        <w:rPr>
          <w:rFonts w:ascii="Times New Roman"/>
          <w:b w:val="false"/>
          <w:i w:val="false"/>
          <w:color w:val="000000"/>
          <w:sz w:val="28"/>
        </w:rPr>
        <w:t>
      71. "Б" корпусы қызметшісі бағалау нәтижелеріне сот тәртібінде шағымдануға құқылы.</w:t>
      </w:r>
    </w:p>
    <w:bookmarkEnd w:id="1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ауданының ауылдар,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округтер әкімдерінің аппараттарының,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ауданының бюджетінен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қаржыландырылатын атқарушы органдардың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 "БЕКІТЕМІН"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w:t>
            </w:r>
          </w:p>
        </w:tc>
      </w:tr>
    </w:tbl>
    <w:bookmarkStart w:name="z218" w:id="195"/>
    <w:p>
      <w:pPr>
        <w:spacing w:after="0"/>
        <w:ind w:left="0"/>
        <w:jc w:val="left"/>
      </w:pPr>
      <w:r>
        <w:rPr>
          <w:rFonts w:ascii="Times New Roman"/>
          <w:b/>
          <w:i w:val="false"/>
          <w:color w:val="000000"/>
        </w:rPr>
        <w:t xml:space="preserve">  Құрылымдық бөлімше (мемлекеттік орган) басшысының жеке жұмыс жоспары _________________________________________________ жыл (жеке жоспар құрылатын кезең)</w:t>
      </w:r>
    </w:p>
    <w:bookmarkEnd w:id="195"/>
    <w:bookmarkStart w:name="z219" w:id="196"/>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bookmarkEnd w:id="196"/>
    <w:bookmarkStart w:name="z220" w:id="197"/>
    <w:p>
      <w:pPr>
        <w:spacing w:after="0"/>
        <w:ind w:left="0"/>
        <w:jc w:val="both"/>
      </w:pPr>
      <w:r>
        <w:rPr>
          <w:rFonts w:ascii="Times New Roman"/>
          <w:b w:val="false"/>
          <w:i w:val="false"/>
          <w:color w:val="000000"/>
          <w:sz w:val="28"/>
        </w:rPr>
        <w:t>
      Қызметшінің лауазымы: ____________________________________________________</w:t>
      </w:r>
    </w:p>
    <w:bookmarkEnd w:id="197"/>
    <w:bookmarkStart w:name="z221" w:id="198"/>
    <w:p>
      <w:pPr>
        <w:spacing w:after="0"/>
        <w:ind w:left="0"/>
        <w:jc w:val="both"/>
      </w:pPr>
      <w:r>
        <w:rPr>
          <w:rFonts w:ascii="Times New Roman"/>
          <w:b w:val="false"/>
          <w:i w:val="false"/>
          <w:color w:val="000000"/>
          <w:sz w:val="28"/>
        </w:rPr>
        <w:t>
      Қызметшінің құрылымдық бөлімшесінің атауы: ________________________________</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 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 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2" w:id="199"/>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ауданының ауылдар,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округтер әкімдерінің аппараттарының,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ауданының бюджетінен қаржыландырылатын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органдардың "Б"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3" w:id="200"/>
    <w:p>
      <w:pPr>
        <w:spacing w:after="0"/>
        <w:ind w:left="0"/>
        <w:jc w:val="left"/>
      </w:pPr>
      <w:r>
        <w:rPr>
          <w:rFonts w:ascii="Times New Roman"/>
          <w:b/>
          <w:i w:val="false"/>
          <w:color w:val="000000"/>
        </w:rPr>
        <w:t xml:space="preserve">  НМИ бойынша бағалау парағы ________________________________________________ (бағаланатын адамның Т.А.Ә., лауазымы) _______________________________ (бағаланатын кезең)</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4" w:id="201"/>
    <w:p>
      <w:pPr>
        <w:spacing w:after="0"/>
        <w:ind w:left="0"/>
        <w:jc w:val="both"/>
      </w:pPr>
      <w:r>
        <w:rPr>
          <w:rFonts w:ascii="Times New Roman"/>
          <w:b w:val="false"/>
          <w:i w:val="false"/>
          <w:color w:val="000000"/>
          <w:sz w:val="28"/>
        </w:rPr>
        <w:t>
            Кестенің жалғасы</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5" w:id="202"/>
    <w:p>
      <w:pPr>
        <w:spacing w:after="0"/>
        <w:ind w:left="0"/>
        <w:jc w:val="both"/>
      </w:pPr>
      <w:r>
        <w:rPr>
          <w:rFonts w:ascii="Times New Roman"/>
          <w:b w:val="false"/>
          <w:i w:val="false"/>
          <w:color w:val="000000"/>
          <w:sz w:val="28"/>
        </w:rPr>
        <w:t>
      Қорытынды бағалау _______________</w:t>
      </w:r>
    </w:p>
    <w:bookmarkEnd w:id="202"/>
    <w:bookmarkStart w:name="z236" w:id="203"/>
    <w:p>
      <w:pPr>
        <w:spacing w:after="0"/>
        <w:ind w:left="0"/>
        <w:jc w:val="both"/>
      </w:pPr>
      <w:r>
        <w:rPr>
          <w:rFonts w:ascii="Times New Roman"/>
          <w:b w:val="false"/>
          <w:i w:val="false"/>
          <w:color w:val="000000"/>
          <w:sz w:val="28"/>
        </w:rPr>
        <w:t>
      НМИ санына бөлінген НМИ бойынша бағалау сомасы</w:t>
      </w:r>
    </w:p>
    <w:bookmarkEnd w:id="203"/>
    <w:bookmarkStart w:name="z237" w:id="204"/>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04"/>
    <w:bookmarkStart w:name="z238" w:id="205"/>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адам</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Бағалайтын адам</w:t>
            </w: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күні____________________________________</w:t>
            </w:r>
          </w:p>
          <w:p>
            <w:pPr>
              <w:spacing w:after="20"/>
              <w:ind w:left="20"/>
              <w:jc w:val="both"/>
            </w:pPr>
            <w:r>
              <w:rPr>
                <w:rFonts w:ascii="Times New Roman"/>
                <w:b w:val="false"/>
                <w:i w:val="false"/>
                <w:color w:val="000000"/>
                <w:sz w:val="20"/>
              </w:rPr>
              <w:t>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ауданының ауылдар,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округтер әкімдерінің аппараттарының,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ауданының бюджетінен қаржыландырылатын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органдардың "Б"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8" w:id="206"/>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249" w:id="207"/>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2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ауданының ауылдар, ауылдық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округтер әкімдерінің аппараттарының,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ауданының бюджетінен қаржыландырылатын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органдардың "Б"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9" w:id="208"/>
    <w:p>
      <w:pPr>
        <w:spacing w:after="0"/>
        <w:ind w:left="0"/>
        <w:jc w:val="left"/>
      </w:pPr>
      <w:r>
        <w:rPr>
          <w:rFonts w:ascii="Times New Roman"/>
          <w:b/>
          <w:i w:val="false"/>
          <w:color w:val="000000"/>
        </w:rPr>
        <w:t xml:space="preserve">  Саралау әдісі бойынша бағалау парағы</w:t>
      </w:r>
    </w:p>
    <w:bookmarkEnd w:id="208"/>
    <w:bookmarkStart w:name="z260" w:id="209"/>
    <w:p>
      <w:pPr>
        <w:spacing w:after="0"/>
        <w:ind w:left="0"/>
        <w:jc w:val="both"/>
      </w:pPr>
      <w:r>
        <w:rPr>
          <w:rFonts w:ascii="Times New Roman"/>
          <w:b w:val="false"/>
          <w:i w:val="false"/>
          <w:color w:val="000000"/>
          <w:sz w:val="28"/>
        </w:rPr>
        <w:t>
      Бағаланатын қызметшінің Т. А.Ә. ____________________________</w:t>
      </w:r>
    </w:p>
    <w:bookmarkEnd w:id="209"/>
    <w:bookmarkStart w:name="z261" w:id="210"/>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bookmarkEnd w:id="210"/>
    <w:bookmarkStart w:name="z262" w:id="211"/>
    <w:p>
      <w:pPr>
        <w:spacing w:after="0"/>
        <w:ind w:left="0"/>
        <w:jc w:val="both"/>
      </w:pPr>
      <w:r>
        <w:rPr>
          <w:rFonts w:ascii="Times New Roman"/>
          <w:b w:val="false"/>
          <w:i w:val="false"/>
          <w:color w:val="000000"/>
          <w:sz w:val="28"/>
        </w:rPr>
        <w:t>
      Т.А.Ә. __________________________</w:t>
      </w:r>
    </w:p>
    <w:bookmarkEnd w:id="211"/>
    <w:bookmarkStart w:name="z263" w:id="212"/>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212"/>
    <w:bookmarkStart w:name="z264" w:id="213"/>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213"/>
    <w:bookmarkStart w:name="z265" w:id="214"/>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6" w:id="215"/>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215"/>
    <w:bookmarkStart w:name="z267" w:id="216"/>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16"/>
    <w:bookmarkStart w:name="z268" w:id="217"/>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217"/>
    <w:bookmarkStart w:name="z269" w:id="218"/>
    <w:p>
      <w:pPr>
        <w:spacing w:after="0"/>
        <w:ind w:left="0"/>
        <w:jc w:val="both"/>
      </w:pPr>
      <w:r>
        <w:rPr>
          <w:rFonts w:ascii="Times New Roman"/>
          <w:b w:val="false"/>
          <w:i w:val="false"/>
          <w:color w:val="000000"/>
          <w:sz w:val="28"/>
        </w:rPr>
        <w:t>
      Қойылған бағаға негіздеме ___________________</w:t>
      </w:r>
    </w:p>
    <w:bookmarkEnd w:id="2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ауданының ауылдар,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округтер әкімдерінің аппараттарының,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ауданының бюджетінен қаржыландырылатын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органдардың "Б"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9" w:id="219"/>
    <w:p>
      <w:pPr>
        <w:spacing w:after="0"/>
        <w:ind w:left="0"/>
        <w:jc w:val="left"/>
      </w:pPr>
      <w:r>
        <w:rPr>
          <w:rFonts w:ascii="Times New Roman"/>
          <w:b/>
          <w:i w:val="false"/>
          <w:color w:val="000000"/>
        </w:rPr>
        <w:t xml:space="preserve"> Құрылымдық бөлімшелер басшыларының 360 әдісімен бағалау парағы Құрылымдық бөлімше басшысының Т. А.Ә___________________ Құрметті респондент!</w:t>
      </w:r>
    </w:p>
    <w:bookmarkEnd w:id="219"/>
    <w:bookmarkStart w:name="z280" w:id="220"/>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20"/>
    <w:bookmarkStart w:name="z281" w:id="221"/>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21"/>
    <w:bookmarkStart w:name="z282" w:id="222"/>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22"/>
    <w:bookmarkStart w:name="z283" w:id="223"/>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23"/>
    <w:bookmarkStart w:name="z284" w:id="224"/>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24"/>
    <w:bookmarkStart w:name="z285" w:id="225"/>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6" w:id="226"/>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26"/>
    <w:bookmarkStart w:name="z287" w:id="227"/>
    <w:p>
      <w:pPr>
        <w:spacing w:after="0"/>
        <w:ind w:left="0"/>
        <w:jc w:val="both"/>
      </w:pPr>
      <w:r>
        <w:rPr>
          <w:rFonts w:ascii="Times New Roman"/>
          <w:b w:val="false"/>
          <w:i w:val="false"/>
          <w:color w:val="000000"/>
          <w:sz w:val="28"/>
        </w:rPr>
        <w:t>
      құзырет көрінбейді;</w:t>
      </w:r>
    </w:p>
    <w:bookmarkEnd w:id="227"/>
    <w:bookmarkStart w:name="z288" w:id="228"/>
    <w:p>
      <w:pPr>
        <w:spacing w:after="0"/>
        <w:ind w:left="0"/>
        <w:jc w:val="both"/>
      </w:pPr>
      <w:r>
        <w:rPr>
          <w:rFonts w:ascii="Times New Roman"/>
          <w:b w:val="false"/>
          <w:i w:val="false"/>
          <w:color w:val="000000"/>
          <w:sz w:val="28"/>
        </w:rPr>
        <w:t>
      құзырет сирек көрінеді;</w:t>
      </w:r>
    </w:p>
    <w:bookmarkEnd w:id="228"/>
    <w:bookmarkStart w:name="z289" w:id="229"/>
    <w:p>
      <w:pPr>
        <w:spacing w:after="0"/>
        <w:ind w:left="0"/>
        <w:jc w:val="both"/>
      </w:pPr>
      <w:r>
        <w:rPr>
          <w:rFonts w:ascii="Times New Roman"/>
          <w:b w:val="false"/>
          <w:i w:val="false"/>
          <w:color w:val="000000"/>
          <w:sz w:val="28"/>
        </w:rPr>
        <w:t>
      құзырет жағдайлардың жартысында көрінеді;</w:t>
      </w:r>
    </w:p>
    <w:bookmarkEnd w:id="229"/>
    <w:bookmarkStart w:name="z290" w:id="230"/>
    <w:p>
      <w:pPr>
        <w:spacing w:after="0"/>
        <w:ind w:left="0"/>
        <w:jc w:val="both"/>
      </w:pPr>
      <w:r>
        <w:rPr>
          <w:rFonts w:ascii="Times New Roman"/>
          <w:b w:val="false"/>
          <w:i w:val="false"/>
          <w:color w:val="000000"/>
          <w:sz w:val="28"/>
        </w:rPr>
        <w:t>
      құзырет көп жағдайда көрінеді;</w:t>
      </w:r>
    </w:p>
    <w:bookmarkEnd w:id="230"/>
    <w:bookmarkStart w:name="z291" w:id="231"/>
    <w:p>
      <w:pPr>
        <w:spacing w:after="0"/>
        <w:ind w:left="0"/>
        <w:jc w:val="both"/>
      </w:pPr>
      <w:r>
        <w:rPr>
          <w:rFonts w:ascii="Times New Roman"/>
          <w:b w:val="false"/>
          <w:i w:val="false"/>
          <w:color w:val="000000"/>
          <w:sz w:val="28"/>
        </w:rPr>
        <w:t>
      құзырет әрқашан көрінеді.</w:t>
      </w:r>
    </w:p>
    <w:bookmarkEnd w:id="231"/>
    <w:bookmarkStart w:name="z292" w:id="232"/>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Бейнеу ауданының ауылдар,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округтер әкімдерінің аппараттарының,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ауданының бюджетінен қаржыландырылатын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органдардың "Б"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01" w:id="233"/>
    <w:p>
      <w:pPr>
        <w:spacing w:after="0"/>
        <w:ind w:left="0"/>
        <w:jc w:val="left"/>
      </w:pPr>
      <w:r>
        <w:rPr>
          <w:rFonts w:ascii="Times New Roman"/>
          <w:b/>
          <w:i w:val="false"/>
          <w:color w:val="000000"/>
        </w:rPr>
        <w:t xml:space="preserve">  "Б" корпусы қызметшілерін 360 әдісімен бағалау парағы Бағаланатын қызметкердің Т.А.Ә ______________________________ Құрметті респондент!</w:t>
      </w:r>
    </w:p>
    <w:bookmarkEnd w:id="233"/>
    <w:bookmarkStart w:name="z302" w:id="234"/>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34"/>
    <w:bookmarkStart w:name="z303" w:id="235"/>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35"/>
    <w:bookmarkStart w:name="z304" w:id="236"/>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36"/>
    <w:bookmarkStart w:name="z305" w:id="237"/>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37"/>
    <w:bookmarkStart w:name="z306" w:id="238"/>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38"/>
    <w:bookmarkStart w:name="z307" w:id="239"/>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8" w:id="240"/>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40"/>
    <w:bookmarkStart w:name="z309" w:id="241"/>
    <w:p>
      <w:pPr>
        <w:spacing w:after="0"/>
        <w:ind w:left="0"/>
        <w:jc w:val="both"/>
      </w:pPr>
      <w:r>
        <w:rPr>
          <w:rFonts w:ascii="Times New Roman"/>
          <w:b w:val="false"/>
          <w:i w:val="false"/>
          <w:color w:val="000000"/>
          <w:sz w:val="28"/>
        </w:rPr>
        <w:t>
      құзырет көрінбейді;</w:t>
      </w:r>
    </w:p>
    <w:bookmarkEnd w:id="241"/>
    <w:bookmarkStart w:name="z310" w:id="242"/>
    <w:p>
      <w:pPr>
        <w:spacing w:after="0"/>
        <w:ind w:left="0"/>
        <w:jc w:val="both"/>
      </w:pPr>
      <w:r>
        <w:rPr>
          <w:rFonts w:ascii="Times New Roman"/>
          <w:b w:val="false"/>
          <w:i w:val="false"/>
          <w:color w:val="000000"/>
          <w:sz w:val="28"/>
        </w:rPr>
        <w:t>
      құзырет сирек көрінеді;</w:t>
      </w:r>
    </w:p>
    <w:bookmarkEnd w:id="242"/>
    <w:bookmarkStart w:name="z311" w:id="243"/>
    <w:p>
      <w:pPr>
        <w:spacing w:after="0"/>
        <w:ind w:left="0"/>
        <w:jc w:val="both"/>
      </w:pPr>
      <w:r>
        <w:rPr>
          <w:rFonts w:ascii="Times New Roman"/>
          <w:b w:val="false"/>
          <w:i w:val="false"/>
          <w:color w:val="000000"/>
          <w:sz w:val="28"/>
        </w:rPr>
        <w:t>
      құзырет жағдайлардың жартысында көрінеді;</w:t>
      </w:r>
    </w:p>
    <w:bookmarkEnd w:id="243"/>
    <w:bookmarkStart w:name="z312" w:id="244"/>
    <w:p>
      <w:pPr>
        <w:spacing w:after="0"/>
        <w:ind w:left="0"/>
        <w:jc w:val="both"/>
      </w:pPr>
      <w:r>
        <w:rPr>
          <w:rFonts w:ascii="Times New Roman"/>
          <w:b w:val="false"/>
          <w:i w:val="false"/>
          <w:color w:val="000000"/>
          <w:sz w:val="28"/>
        </w:rPr>
        <w:t>
      құзырет көп жағдайда көрінеді;</w:t>
      </w:r>
    </w:p>
    <w:bookmarkEnd w:id="244"/>
    <w:bookmarkStart w:name="z313" w:id="245"/>
    <w:p>
      <w:pPr>
        <w:spacing w:after="0"/>
        <w:ind w:left="0"/>
        <w:jc w:val="both"/>
      </w:pPr>
      <w:r>
        <w:rPr>
          <w:rFonts w:ascii="Times New Roman"/>
          <w:b w:val="false"/>
          <w:i w:val="false"/>
          <w:color w:val="000000"/>
          <w:sz w:val="28"/>
        </w:rPr>
        <w:t>
      құзырет әрқашан көрінеді.</w:t>
      </w:r>
    </w:p>
    <w:bookmarkEnd w:id="245"/>
    <w:bookmarkStart w:name="z314" w:id="246"/>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ауданының ауылдар,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округтер әкімдерінің аппараттарының,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ауданының бюджетінен қаржыландырылатын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органдардың "Б"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24" w:id="247"/>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bookmarkEnd w:id="247"/>
    <w:bookmarkStart w:name="z325" w:id="248"/>
    <w:p>
      <w:pPr>
        <w:spacing w:after="0"/>
        <w:ind w:left="0"/>
        <w:jc w:val="both"/>
      </w:pPr>
      <w:r>
        <w:rPr>
          <w:rFonts w:ascii="Times New Roman"/>
          <w:b w:val="false"/>
          <w:i w:val="false"/>
          <w:color w:val="000000"/>
          <w:sz w:val="28"/>
        </w:rPr>
        <w:t>
      Құрылымдық бөлімше басшысының Т. А.Ә. _________________</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326" w:id="249"/>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49"/>
    <w:bookmarkStart w:name="z327" w:id="250"/>
    <w:p>
      <w:pPr>
        <w:spacing w:after="0"/>
        <w:ind w:left="0"/>
        <w:jc w:val="both"/>
      </w:pPr>
      <w:r>
        <w:rPr>
          <w:rFonts w:ascii="Times New Roman"/>
          <w:b w:val="false"/>
          <w:i w:val="false"/>
          <w:color w:val="000000"/>
          <w:sz w:val="28"/>
        </w:rPr>
        <w:t>
      Бағалау нәтижесі: _______________________________</w:t>
      </w:r>
    </w:p>
    <w:bookmarkEnd w:id="2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ауданының ауылдар,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округтер әкімдерінің аппараттарының,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ауданының бюджетінен қаржыландырылатын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органдардың "Б"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37" w:id="251"/>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251"/>
    <w:bookmarkStart w:name="z338" w:id="252"/>
    <w:p>
      <w:pPr>
        <w:spacing w:after="0"/>
        <w:ind w:left="0"/>
        <w:jc w:val="both"/>
      </w:pPr>
      <w:r>
        <w:rPr>
          <w:rFonts w:ascii="Times New Roman"/>
          <w:b w:val="false"/>
          <w:i w:val="false"/>
          <w:color w:val="000000"/>
          <w:sz w:val="28"/>
        </w:rPr>
        <w:t>
      Бағаланатын қызметшінің Т. А.Ә.__________________________</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339" w:id="253"/>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53"/>
    <w:bookmarkStart w:name="z340" w:id="254"/>
    <w:p>
      <w:pPr>
        <w:spacing w:after="0"/>
        <w:ind w:left="0"/>
        <w:jc w:val="both"/>
      </w:pPr>
      <w:r>
        <w:rPr>
          <w:rFonts w:ascii="Times New Roman"/>
          <w:b w:val="false"/>
          <w:i w:val="false"/>
          <w:color w:val="000000"/>
          <w:sz w:val="28"/>
        </w:rPr>
        <w:t>
      Бағалау нәтижесі: ______________________________</w:t>
      </w:r>
    </w:p>
    <w:bookmarkEnd w:id="2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ауданының ауылдар,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округтер әкімдерінің аппараттарының,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ауданының бюджетінен қаржыландырылатын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органдардың "Б"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50" w:id="255"/>
    <w:p>
      <w:pPr>
        <w:spacing w:after="0"/>
        <w:ind w:left="0"/>
        <w:jc w:val="both"/>
      </w:pPr>
      <w:r>
        <w:rPr>
          <w:rFonts w:ascii="Times New Roman"/>
          <w:b w:val="false"/>
          <w:i w:val="false"/>
          <w:color w:val="000000"/>
          <w:sz w:val="28"/>
        </w:rPr>
        <w:t>
      "БЕКІТЕМІН" Жоғары тұрған басшы ____________________________ (тегі, аты-жөнінің бірінші әріптері) күні ________________________ қолы _______________________</w:t>
      </w:r>
    </w:p>
    <w:bookmarkEnd w:id="255"/>
    <w:bookmarkStart w:name="z351" w:id="256"/>
    <w:p>
      <w:pPr>
        <w:spacing w:after="0"/>
        <w:ind w:left="0"/>
        <w:jc w:val="both"/>
      </w:pPr>
      <w:r>
        <w:rPr>
          <w:rFonts w:ascii="Times New Roman"/>
          <w:b w:val="false"/>
          <w:i w:val="false"/>
          <w:color w:val="000000"/>
          <w:sz w:val="28"/>
        </w:rPr>
        <w:t>
      Ескертпе!</w:t>
      </w:r>
    </w:p>
    <w:bookmarkEnd w:id="256"/>
    <w:bookmarkStart w:name="z352" w:id="257"/>
    <w:p>
      <w:pPr>
        <w:spacing w:after="0"/>
        <w:ind w:left="0"/>
        <w:jc w:val="both"/>
      </w:pPr>
      <w:r>
        <w:rPr>
          <w:rFonts w:ascii="Times New Roman"/>
          <w:b w:val="false"/>
          <w:i w:val="false"/>
          <w:color w:val="000000"/>
          <w:sz w:val="28"/>
        </w:rPr>
        <w:t>
      9-қосымша 31.08.2023 дейін қолданыста болады – ҚР Мемлекеттік қызмет істері агенттігі Төрағасының 17.05.2023 № 113 бұйрығымен.</w:t>
      </w:r>
    </w:p>
    <w:bookmarkEnd w:id="257"/>
    <w:bookmarkStart w:name="z353" w:id="258"/>
    <w:p>
      <w:pPr>
        <w:spacing w:after="0"/>
        <w:ind w:left="0"/>
        <w:jc w:val="both"/>
      </w:pPr>
      <w:r>
        <w:rPr>
          <w:rFonts w:ascii="Times New Roman"/>
          <w:b w:val="false"/>
          <w:i w:val="false"/>
          <w:color w:val="000000"/>
          <w:sz w:val="28"/>
        </w:rPr>
        <w:t>
      "Б" корпусы мемлекеттік әкімшілік қызметшісінің жеке жұмыс жоспары __________________________________ жыл (жеке жоспар құрастырылатын кезең)</w:t>
      </w:r>
    </w:p>
    <w:bookmarkEnd w:id="258"/>
    <w:bookmarkStart w:name="z354" w:id="259"/>
    <w:p>
      <w:pPr>
        <w:spacing w:after="0"/>
        <w:ind w:left="0"/>
        <w:jc w:val="both"/>
      </w:pPr>
      <w:r>
        <w:rPr>
          <w:rFonts w:ascii="Times New Roman"/>
          <w:b w:val="false"/>
          <w:i w:val="false"/>
          <w:color w:val="000000"/>
          <w:sz w:val="28"/>
        </w:rPr>
        <w:t>
      Қызметшінің (тегі, аты, әкесінің аты (болған жағдайда)) ________________</w:t>
      </w:r>
    </w:p>
    <w:bookmarkEnd w:id="259"/>
    <w:bookmarkStart w:name="z355" w:id="260"/>
    <w:p>
      <w:pPr>
        <w:spacing w:after="0"/>
        <w:ind w:left="0"/>
        <w:jc w:val="both"/>
      </w:pPr>
      <w:r>
        <w:rPr>
          <w:rFonts w:ascii="Times New Roman"/>
          <w:b w:val="false"/>
          <w:i w:val="false"/>
          <w:color w:val="000000"/>
          <w:sz w:val="28"/>
        </w:rPr>
        <w:t>
      Қызметшінің лауазымы: ___________________________________________</w:t>
      </w:r>
    </w:p>
    <w:bookmarkEnd w:id="260"/>
    <w:bookmarkStart w:name="z356" w:id="261"/>
    <w:p>
      <w:pPr>
        <w:spacing w:after="0"/>
        <w:ind w:left="0"/>
        <w:jc w:val="both"/>
      </w:pPr>
      <w:r>
        <w:rPr>
          <w:rFonts w:ascii="Times New Roman"/>
          <w:b w:val="false"/>
          <w:i w:val="false"/>
          <w:color w:val="000000"/>
          <w:sz w:val="28"/>
        </w:rPr>
        <w:t>
      Қызметшінің құрылымдық бөлімшесінің атауы: _______________________</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7" w:id="262"/>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ауданының ауылдар,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округтер әкімдерінің аппараттарының,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ауданының бюджетінен қаржыландырылатын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органдардың "Б"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67" w:id="263"/>
    <w:p>
      <w:pPr>
        <w:spacing w:after="0"/>
        <w:ind w:left="0"/>
        <w:jc w:val="both"/>
      </w:pPr>
      <w:r>
        <w:rPr>
          <w:rFonts w:ascii="Times New Roman"/>
          <w:b w:val="false"/>
          <w:i w:val="false"/>
          <w:color w:val="000000"/>
          <w:sz w:val="28"/>
        </w:rPr>
        <w:t>
      "БЕКІТЕМІН" Жоғары тұрған басшы ___________ (тегі, аты-жөнінің бірінші әріптері) күні _______________________ қолы ______________________</w:t>
      </w:r>
    </w:p>
    <w:bookmarkEnd w:id="263"/>
    <w:bookmarkStart w:name="z368" w:id="264"/>
    <w:p>
      <w:pPr>
        <w:spacing w:after="0"/>
        <w:ind w:left="0"/>
        <w:jc w:val="both"/>
      </w:pPr>
      <w:r>
        <w:rPr>
          <w:rFonts w:ascii="Times New Roman"/>
          <w:b w:val="false"/>
          <w:i w:val="false"/>
          <w:color w:val="000000"/>
          <w:sz w:val="28"/>
        </w:rPr>
        <w:t>
      Ескертпе!</w:t>
      </w:r>
    </w:p>
    <w:bookmarkEnd w:id="264"/>
    <w:bookmarkStart w:name="z369" w:id="265"/>
    <w:p>
      <w:pPr>
        <w:spacing w:after="0"/>
        <w:ind w:left="0"/>
        <w:jc w:val="both"/>
      </w:pPr>
      <w:r>
        <w:rPr>
          <w:rFonts w:ascii="Times New Roman"/>
          <w:b w:val="false"/>
          <w:i w:val="false"/>
          <w:color w:val="000000"/>
          <w:sz w:val="28"/>
        </w:rPr>
        <w:t>
            10-қосымша 31.08.2023 дейін қолданыста болады – ҚР Мемлекеттік қызмет істері агенттігі Төрағасының 17.05.2023 № 113 бұйрығымен.</w:t>
      </w:r>
    </w:p>
    <w:bookmarkEnd w:id="265"/>
    <w:bookmarkStart w:name="z370" w:id="266"/>
    <w:p>
      <w:pPr>
        <w:spacing w:after="0"/>
        <w:ind w:left="0"/>
        <w:jc w:val="both"/>
      </w:pPr>
      <w:r>
        <w:rPr>
          <w:rFonts w:ascii="Times New Roman"/>
          <w:b w:val="false"/>
          <w:i w:val="false"/>
          <w:color w:val="000000"/>
          <w:sz w:val="28"/>
        </w:rPr>
        <w:t>
      НМИ бойынша бағалау парағы ____________________________________________ (Т.А.Ә.,бағаланатын тұлғаның лауазымы) ____________________________________ (бағаланатын кезең)</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1" w:id="267"/>
    <w:p>
      <w:pPr>
        <w:spacing w:after="0"/>
        <w:ind w:left="0"/>
        <w:jc w:val="both"/>
      </w:pPr>
      <w:r>
        <w:rPr>
          <w:rFonts w:ascii="Times New Roman"/>
          <w:b w:val="false"/>
          <w:i w:val="false"/>
          <w:color w:val="000000"/>
          <w:sz w:val="28"/>
        </w:rPr>
        <w:t>
      Бағалау нәтижесі ________________________________________________</w:t>
      </w:r>
    </w:p>
    <w:bookmarkEnd w:id="267"/>
    <w:bookmarkStart w:name="z372" w:id="268"/>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w:t>
            </w:r>
          </w:p>
          <w:p>
            <w:pPr>
              <w:spacing w:after="20"/>
              <w:ind w:left="20"/>
              <w:jc w:val="both"/>
            </w:pPr>
            <w:r>
              <w:rPr>
                <w:rFonts w:ascii="Times New Roman"/>
                <w:b w:val="false"/>
                <w:i w:val="false"/>
                <w:color w:val="000000"/>
                <w:sz w:val="20"/>
              </w:rPr>
              <w:t>
қолы 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ауданының ауылдар,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округтер әкімдерінің аппараттарының,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ауданының бюджетінен қаржыландырылатын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органдардың "Б"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82" w:id="269"/>
    <w:p>
      <w:pPr>
        <w:spacing w:after="0"/>
        <w:ind w:left="0"/>
        <w:jc w:val="both"/>
      </w:pPr>
      <w:r>
        <w:rPr>
          <w:rFonts w:ascii="Times New Roman"/>
          <w:b w:val="false"/>
          <w:i w:val="false"/>
          <w:color w:val="000000"/>
          <w:sz w:val="28"/>
        </w:rPr>
        <w:t>
      "БЕКІТЕМІН" Лауазымды тұлға ____________________________ (тегі, аты-жөнінің бірінші әріптері күні ________________________ қолы _______________________</w:t>
      </w:r>
    </w:p>
    <w:bookmarkEnd w:id="269"/>
    <w:bookmarkStart w:name="z383" w:id="270"/>
    <w:p>
      <w:pPr>
        <w:spacing w:after="0"/>
        <w:ind w:left="0"/>
        <w:jc w:val="both"/>
      </w:pPr>
      <w:r>
        <w:rPr>
          <w:rFonts w:ascii="Times New Roman"/>
          <w:b w:val="false"/>
          <w:i w:val="false"/>
          <w:color w:val="000000"/>
          <w:sz w:val="28"/>
        </w:rPr>
        <w:t>
      Ескертпе!</w:t>
      </w:r>
    </w:p>
    <w:bookmarkEnd w:id="270"/>
    <w:bookmarkStart w:name="z384" w:id="271"/>
    <w:p>
      <w:pPr>
        <w:spacing w:after="0"/>
        <w:ind w:left="0"/>
        <w:jc w:val="both"/>
      </w:pPr>
      <w:r>
        <w:rPr>
          <w:rFonts w:ascii="Times New Roman"/>
          <w:b w:val="false"/>
          <w:i w:val="false"/>
          <w:color w:val="000000"/>
          <w:sz w:val="28"/>
        </w:rPr>
        <w:t>
      11-қосымша 31.08.2023 дейін қолданыста болады – ҚР Мемлекеттік қызмет істері агенттігі Төрағасының 17.05.2023 № 113 бұйрығымен.</w:t>
      </w:r>
    </w:p>
    <w:bookmarkEnd w:id="271"/>
    <w:bookmarkStart w:name="z385" w:id="272"/>
    <w:p>
      <w:pPr>
        <w:spacing w:after="0"/>
        <w:ind w:left="0"/>
        <w:jc w:val="both"/>
      </w:pPr>
      <w:r>
        <w:rPr>
          <w:rFonts w:ascii="Times New Roman"/>
          <w:b w:val="false"/>
          <w:i w:val="false"/>
          <w:color w:val="000000"/>
          <w:sz w:val="28"/>
        </w:rPr>
        <w:t>
      Бағалау жөніндегі комиссия отырысының хаттамасы ___________________________________________________________ (мемлекеттік органның атауы) ____________________________________________________________________ бағалау мерзімі жыл)</w:t>
      </w:r>
    </w:p>
    <w:bookmarkEnd w:id="272"/>
    <w:bookmarkStart w:name="z386" w:id="273"/>
    <w:p>
      <w:pPr>
        <w:spacing w:after="0"/>
        <w:ind w:left="0"/>
        <w:jc w:val="both"/>
      </w:pPr>
      <w:r>
        <w:rPr>
          <w:rFonts w:ascii="Times New Roman"/>
          <w:b w:val="false"/>
          <w:i w:val="false"/>
          <w:color w:val="000000"/>
          <w:sz w:val="28"/>
        </w:rPr>
        <w:t>
      Бағалау нәтижелері</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7" w:id="274"/>
    <w:p>
      <w:pPr>
        <w:spacing w:after="0"/>
        <w:ind w:left="0"/>
        <w:jc w:val="both"/>
      </w:pPr>
      <w:r>
        <w:rPr>
          <w:rFonts w:ascii="Times New Roman"/>
          <w:b w:val="false"/>
          <w:i w:val="false"/>
          <w:color w:val="000000"/>
          <w:sz w:val="28"/>
        </w:rPr>
        <w:t>
      Комиссия қорытындысы: ____________________________________</w:t>
      </w:r>
    </w:p>
    <w:bookmarkEnd w:id="274"/>
    <w:bookmarkStart w:name="z388" w:id="275"/>
    <w:p>
      <w:pPr>
        <w:spacing w:after="0"/>
        <w:ind w:left="0"/>
        <w:jc w:val="both"/>
      </w:pPr>
      <w:r>
        <w:rPr>
          <w:rFonts w:ascii="Times New Roman"/>
          <w:b w:val="false"/>
          <w:i w:val="false"/>
          <w:color w:val="000000"/>
          <w:sz w:val="28"/>
        </w:rPr>
        <w:t>
      Тексерілді:</w:t>
      </w:r>
    </w:p>
    <w:bookmarkEnd w:id="275"/>
    <w:bookmarkStart w:name="z389" w:id="276"/>
    <w:p>
      <w:pPr>
        <w:spacing w:after="0"/>
        <w:ind w:left="0"/>
        <w:jc w:val="both"/>
      </w:pPr>
      <w:r>
        <w:rPr>
          <w:rFonts w:ascii="Times New Roman"/>
          <w:b w:val="false"/>
          <w:i w:val="false"/>
          <w:color w:val="000000"/>
          <w:sz w:val="28"/>
        </w:rPr>
        <w:t>
      Комиссияның хатшысы: _________________________ Күні: ___________</w:t>
      </w:r>
    </w:p>
    <w:bookmarkEnd w:id="276"/>
    <w:bookmarkStart w:name="z390" w:id="277"/>
    <w:p>
      <w:pPr>
        <w:spacing w:after="0"/>
        <w:ind w:left="0"/>
        <w:jc w:val="both"/>
      </w:pPr>
      <w:r>
        <w:rPr>
          <w:rFonts w:ascii="Times New Roman"/>
          <w:b w:val="false"/>
          <w:i w:val="false"/>
          <w:color w:val="000000"/>
          <w:sz w:val="28"/>
        </w:rPr>
        <w:t>
      (тегі, аты-жөні, қолы)</w:t>
      </w:r>
    </w:p>
    <w:bookmarkEnd w:id="277"/>
    <w:bookmarkStart w:name="z391" w:id="278"/>
    <w:p>
      <w:pPr>
        <w:spacing w:after="0"/>
        <w:ind w:left="0"/>
        <w:jc w:val="both"/>
      </w:pPr>
      <w:r>
        <w:rPr>
          <w:rFonts w:ascii="Times New Roman"/>
          <w:b w:val="false"/>
          <w:i w:val="false"/>
          <w:color w:val="000000"/>
          <w:sz w:val="28"/>
        </w:rPr>
        <w:t>
      Комиссияның төрағасы: _________________________ Күні: ____________</w:t>
      </w:r>
    </w:p>
    <w:bookmarkEnd w:id="278"/>
    <w:bookmarkStart w:name="z392" w:id="279"/>
    <w:p>
      <w:pPr>
        <w:spacing w:after="0"/>
        <w:ind w:left="0"/>
        <w:jc w:val="both"/>
      </w:pPr>
      <w:r>
        <w:rPr>
          <w:rFonts w:ascii="Times New Roman"/>
          <w:b w:val="false"/>
          <w:i w:val="false"/>
          <w:color w:val="000000"/>
          <w:sz w:val="28"/>
        </w:rPr>
        <w:t>
      (тегі, аты-жөні, қолы)</w:t>
      </w:r>
    </w:p>
    <w:bookmarkEnd w:id="279"/>
    <w:bookmarkStart w:name="z393" w:id="280"/>
    <w:p>
      <w:pPr>
        <w:spacing w:after="0"/>
        <w:ind w:left="0"/>
        <w:jc w:val="both"/>
      </w:pPr>
      <w:r>
        <w:rPr>
          <w:rFonts w:ascii="Times New Roman"/>
          <w:b w:val="false"/>
          <w:i w:val="false"/>
          <w:color w:val="000000"/>
          <w:sz w:val="28"/>
        </w:rPr>
        <w:t>
      Комиссияның мүшесі: __________________________ Күні: ______________</w:t>
      </w:r>
    </w:p>
    <w:bookmarkEnd w:id="280"/>
    <w:bookmarkStart w:name="z394" w:id="281"/>
    <w:p>
      <w:pPr>
        <w:spacing w:after="0"/>
        <w:ind w:left="0"/>
        <w:jc w:val="both"/>
      </w:pPr>
      <w:r>
        <w:rPr>
          <w:rFonts w:ascii="Times New Roman"/>
          <w:b w:val="false"/>
          <w:i w:val="false"/>
          <w:color w:val="000000"/>
          <w:sz w:val="28"/>
        </w:rPr>
        <w:t>
      (тегі, аты-жөні, қолы)</w:t>
      </w:r>
    </w:p>
    <w:bookmarkEnd w:id="28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