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974e" w14:textId="d179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30 желтоқсандағы №20/162 "2018 - 2020 жылдарға арналған Бейнеу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2018 жылғы 4 маусымдағы № 23/198 шешімі. Маңғыстау облысы Әділет департаментінде 2018 жылғы 27 маусымда № 3671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2018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№23/195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2017 жылғы 26 желтоқсандағы №20/156 "2018 - 2020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№3635 болып тіркелген) шешіміне сәйкес, Бейнеу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№20/162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"2018 - 2020 жылдарға арналған Бейнеу ауылының бюджеті туралы" шешіміне (нормативтік құқықтық актілерді мемлекеттік тіркеу Тізілімінде №3516 болып тіркелген, 2018 жылғы 25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Бейнеу ауылының бюджеті сәйкесінше 1, 2 және 3 қосымшаларға сәйкес, оның ішінде 2018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- 399434,0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- 89186,0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- 7155,0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- 303093,0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- 399434,0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қаржатының пайдаланылатын қалдықтары - 0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2018 жылға Бейнеу ауылы бюджетіне 303093,0 мың теңге сомасында субвенция бөлінгені қаперге алынсын.";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аудан әкімінің орынбасары Қ.Әбілшеевке жүктелсін.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енгізілсін.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аудандық экономика және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бөлімі" мемлекеттік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Б.Әзірханов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маусым 2018 жыл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әкімінің уақытша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С.Көкшеев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маусым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№23/198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№20/162 шешіміне 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Бейнеу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311"/>
        <w:gridCol w:w="5567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399 434,0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399 434,0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