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7f9d" w14:textId="3c97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2017 жылғы 26 желтоқсандағы № 20/156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2018 жылғы 25 желтоқсандағы № 29/246 шешімі. Маңғыстау облысы Әділет департаментінде 2018 жылғы 28 желтоқсанда № 3762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Бейнеу аудандық мәслихатының 2017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№20/156</w:t>
      </w:r>
      <w:r>
        <w:rPr>
          <w:rFonts w:ascii="Times New Roman"/>
          <w:b w:val="false"/>
          <w:i w:val="false"/>
          <w:color w:val="000000"/>
          <w:sz w:val="28"/>
        </w:rPr>
        <w:t xml:space="preserve"> "2018-2020 жылдарға арналған аудандық бюджет туралы" шешіміне (нормативтік құқықтық актілерді мемлекеттік тіркеу Тізілімінде №3504 болып тіркелген, 2018 жылғы 15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сәйкесінше осы шешімнің 1, 2 және 3 қосымшаларына сәйкес, оның ішінде 2018 жылға келесідей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9 692 593,2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2 843 525,0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15 569,6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20 884,0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6 812 614,6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9 719 484,6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123 638,8 мың теңге: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162 855,0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39 216,2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150 530,2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150 530,2 мың теңге, оның ішінде: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- 162 855,0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39 216,2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26 891,4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жаңа редакцияда жазылсын: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"тілдік курстар бойынша тағылымдамадан өткен мұғалімдерге және оқу кезеңінде негізгі қызметкерді алмастырғаны үшін мұғалімдерге қосымша ақы төлеуге - 8 319,0 мың теңге;";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тармақтың жетінші және сегізінші абзацтары жаңа редакцияда жазылсын: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"жаңартылған білім беру мазмұны бойынша бастауыш, негізгі және жалпы орта білімнің оқу бағдарламаларын іске асыратын білім беру ұйымдарының мұғалімдеріне қосымша ақы төлеуге - 269 136,0 мың теңге;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біліктілік тестінен өткен және бастауыш, негізгі және жалпы орта білімнің білім беру бағдарламаларын іске асыратын мұғалімдерге педагогикалық шеберлік біліктілігі үшін қосымша ақы төлеуге - 19 907,0 мың теңге;";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(Ж.Оспанов) осы шешімнің әділет органдарында мемлекеттік тіркелуін, оның бұқаралық ақпарат құралдарында және Қазақстан Республикасы нормативтік құқықтық актілерінің эталондық бақылау банкінде ресми жариялануын қамтамасыз етсін.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 аудан әкімінің орынбасары Қ.Әбілшеевке жүктелсін.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енгізілсін.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М.Қырымқұлов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№29/246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114"/>
        <w:gridCol w:w="1114"/>
        <w:gridCol w:w="116"/>
        <w:gridCol w:w="6114"/>
        <w:gridCol w:w="3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9 692 593,2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2 843 525,0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2 712 467,0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2 581 044,0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6 812 614,6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6 812 614,6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6 812 614,6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9 719 484,6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524 896,0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219 723,0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219 723,0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ауылдық округі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Сыңғырлау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Сарға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Тәжен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5 774 943,0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5 455 680,0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791 432,0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4 571 729,0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217 019,0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130 582,0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551 439,0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551 172,0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2 134 898,9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2 052 811,9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18 996,8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1 732 815,1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ауылдық округі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Сыңғырлау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Сарға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Тәжен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Сарға ауылы әкімінің аппараты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131 970,0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131 970,0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310 262,0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310 262,0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310 258,0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123 638,8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-150 530,2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150 530,2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