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faaf" w14:textId="778f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ауданының аумағында стационарлық емес сауда объектілерін орналастыру орындарын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ауданы әкімдігінің 2018 жылғы 19 ақпандағы № 51 қаулысы. Маңғыстау облысы Әділет департаментінде 2018 жылғы 7 наурызда № 3538 болып тіркелді. Күші жойылды-Маңғыстау облысы Қарақия ауданы әкімдігінің 2020 жылғы 15 желтоқсандағы № 255 қаулысымен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ауданы әкімдігінің 15.12.2020 </w:t>
      </w:r>
      <w:r>
        <w:rPr>
          <w:rFonts w:ascii="Times New Roman"/>
          <w:b w:val="false"/>
          <w:i w:val="false"/>
          <w:color w:val="ff0000"/>
          <w:sz w:val="28"/>
        </w:rPr>
        <w:t>№ 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Заңына, Қазақстан Республикасының 2004 жылғы 12 сәуірдегі "</w:t>
      </w:r>
      <w:r>
        <w:rPr>
          <w:rFonts w:ascii="Times New Roman"/>
          <w:b w:val="false"/>
          <w:i w:val="false"/>
          <w:color w:val="000000"/>
          <w:sz w:val="28"/>
        </w:rPr>
        <w:t>Сауда қызметін реттеу туралы</w:t>
      </w:r>
      <w:r>
        <w:rPr>
          <w:rFonts w:ascii="Times New Roman"/>
          <w:b w:val="false"/>
          <w:i w:val="false"/>
          <w:color w:val="000000"/>
          <w:sz w:val="28"/>
        </w:rPr>
        <w:t xml:space="preserve">" Заңына, Қазақстан Республикасы Үкіметінің 2007 жылғы 10 шілдедегі </w:t>
      </w:r>
      <w:r>
        <w:rPr>
          <w:rFonts w:ascii="Times New Roman"/>
          <w:b w:val="false"/>
          <w:i w:val="false"/>
          <w:color w:val="000000"/>
          <w:sz w:val="28"/>
        </w:rPr>
        <w:t>№592</w:t>
      </w:r>
      <w:r>
        <w:rPr>
          <w:rFonts w:ascii="Times New Roman"/>
          <w:b w:val="false"/>
          <w:i w:val="false"/>
          <w:color w:val="000000"/>
          <w:sz w:val="28"/>
        </w:rPr>
        <w:t xml:space="preserve"> "Қазақстан Республикасының ішкі нарығын жеміс-көкөніс өнімінен молықтыру жөніндегі шаралар туралы" қаулысына және Қазақстан Республикасы Ұлттық экономика министрінің міндетін атқарушысының 2015 жылғы 27 наурыздағы </w:t>
      </w:r>
      <w:r>
        <w:rPr>
          <w:rFonts w:ascii="Times New Roman"/>
          <w:b w:val="false"/>
          <w:i w:val="false"/>
          <w:color w:val="000000"/>
          <w:sz w:val="28"/>
        </w:rPr>
        <w:t>№ 2</w:t>
      </w:r>
      <w:r>
        <w:rPr>
          <w:rFonts w:ascii="Times New Roman"/>
          <w:b w:val="false"/>
          <w:i w:val="false"/>
          <w:color w:val="000000"/>
          <w:sz w:val="28"/>
        </w:rPr>
        <w:t xml:space="preserve"> "Ішкі сауда қағидаларын бекіту туралы" бұйрығына (нормативтік құқықтық актілерді мемлекеттік тіркеу тізілімінде № 11148 болып тіркелген), Қазақстан Республикасы Денсаулық сақтау министрінің 2017 жылғы 31 мамырдағы </w:t>
      </w:r>
      <w:r>
        <w:rPr>
          <w:rFonts w:ascii="Times New Roman"/>
          <w:b w:val="false"/>
          <w:i w:val="false"/>
          <w:color w:val="000000"/>
          <w:sz w:val="28"/>
        </w:rPr>
        <w:t>№358</w:t>
      </w:r>
      <w:r>
        <w:rPr>
          <w:rFonts w:ascii="Times New Roman"/>
          <w:b w:val="false"/>
          <w:i w:val="false"/>
          <w:color w:val="000000"/>
          <w:sz w:val="28"/>
        </w:rPr>
        <w:t xml:space="preserve"> "Тамақ өнімдерінің көтерме және бөлшек сауда объектілеріне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№15689 болып тіркелген) бұйрықтарына сәйкес, Қарақия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қосымшасына сәйкес Қарақия ауданының аумағында стационарлық емес сауда объектілерін орналастыру орындары бекітілсін. </w:t>
      </w:r>
    </w:p>
    <w:bookmarkEnd w:id="1"/>
    <w:bookmarkStart w:name="z2" w:id="2"/>
    <w:p>
      <w:pPr>
        <w:spacing w:after="0"/>
        <w:ind w:left="0"/>
        <w:jc w:val="both"/>
      </w:pPr>
      <w:r>
        <w:rPr>
          <w:rFonts w:ascii="Times New Roman"/>
          <w:b w:val="false"/>
          <w:i w:val="false"/>
          <w:color w:val="000000"/>
          <w:sz w:val="28"/>
        </w:rPr>
        <w:t>
      2. "Қарақия аудандық кәсіпкерлік және өнеркәсіп бөлімі" мемлекеттік мекемесі (Н.Жұбаназаров)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xml:space="preserve">
      3. Қарақия ауданы әкімдігінің 2016 жылғы 14 маусымдағы </w:t>
      </w:r>
      <w:r>
        <w:rPr>
          <w:rFonts w:ascii="Times New Roman"/>
          <w:b w:val="false"/>
          <w:i w:val="false"/>
          <w:color w:val="000000"/>
          <w:sz w:val="28"/>
        </w:rPr>
        <w:t>№ 178</w:t>
      </w:r>
      <w:r>
        <w:rPr>
          <w:rFonts w:ascii="Times New Roman"/>
          <w:b w:val="false"/>
          <w:i w:val="false"/>
          <w:color w:val="000000"/>
          <w:sz w:val="28"/>
        </w:rPr>
        <w:t xml:space="preserve"> "Қарақия ауданының аумағында стационарлық емес сауда объектілерін орналастыру орындарын бекіту туралы" қаулысының (нормативтік құқықтық актілерді мемлекеттік тіркеу Тізілімінде № 3080 болып тіркелген, "Әділет" ақпараттық-құқықтық жүйесінде 2016 жылғы 20 шілдеде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4. Осы қаулының орындалуын бақылауды өзіме қалдырамын.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6" w:id="6"/>
    <w:p>
      <w:pPr>
        <w:spacing w:after="0"/>
        <w:ind w:left="0"/>
        <w:jc w:val="both"/>
      </w:pPr>
      <w:r>
        <w:rPr>
          <w:rFonts w:ascii="Times New Roman"/>
          <w:b w:val="false"/>
          <w:i w:val="false"/>
          <w:color w:val="000000"/>
          <w:sz w:val="28"/>
        </w:rPr>
        <w:t xml:space="preserve">
      "Қарақия аудандық жер қатынастары, сәулет </w:t>
      </w:r>
    </w:p>
    <w:bookmarkEnd w:id="6"/>
    <w:bookmarkStart w:name="z7" w:id="7"/>
    <w:p>
      <w:pPr>
        <w:spacing w:after="0"/>
        <w:ind w:left="0"/>
        <w:jc w:val="both"/>
      </w:pPr>
      <w:r>
        <w:rPr>
          <w:rFonts w:ascii="Times New Roman"/>
          <w:b w:val="false"/>
          <w:i w:val="false"/>
          <w:color w:val="000000"/>
          <w:sz w:val="28"/>
        </w:rPr>
        <w:t xml:space="preserve">
      және қала құрылысы бөлімі" мемлекеттік </w:t>
      </w:r>
    </w:p>
    <w:bookmarkEnd w:id="7"/>
    <w:bookmarkStart w:name="z8" w:id="8"/>
    <w:p>
      <w:pPr>
        <w:spacing w:after="0"/>
        <w:ind w:left="0"/>
        <w:jc w:val="both"/>
      </w:pPr>
      <w:r>
        <w:rPr>
          <w:rFonts w:ascii="Times New Roman"/>
          <w:b w:val="false"/>
          <w:i w:val="false"/>
          <w:color w:val="000000"/>
          <w:sz w:val="28"/>
        </w:rPr>
        <w:t>
      мекемесінің басшысы</w:t>
      </w:r>
    </w:p>
    <w:bookmarkEnd w:id="8"/>
    <w:bookmarkStart w:name="z9" w:id="9"/>
    <w:p>
      <w:pPr>
        <w:spacing w:after="0"/>
        <w:ind w:left="0"/>
        <w:jc w:val="both"/>
      </w:pPr>
      <w:r>
        <w:rPr>
          <w:rFonts w:ascii="Times New Roman"/>
          <w:b w:val="false"/>
          <w:i w:val="false"/>
          <w:color w:val="000000"/>
          <w:sz w:val="28"/>
        </w:rPr>
        <w:t>
      Таубаев Алпысбай Бурханович</w:t>
      </w:r>
    </w:p>
    <w:bookmarkEnd w:id="9"/>
    <w:bookmarkStart w:name="z10" w:id="10"/>
    <w:p>
      <w:pPr>
        <w:spacing w:after="0"/>
        <w:ind w:left="0"/>
        <w:jc w:val="both"/>
      </w:pPr>
      <w:r>
        <w:rPr>
          <w:rFonts w:ascii="Times New Roman"/>
          <w:b w:val="false"/>
          <w:i w:val="false"/>
          <w:color w:val="000000"/>
          <w:sz w:val="28"/>
        </w:rPr>
        <w:t>
      19 ақпан 2018 жыл.</w:t>
      </w:r>
    </w:p>
    <w:bookmarkEnd w:id="10"/>
    <w:p>
      <w:pPr>
        <w:spacing w:after="0"/>
        <w:ind w:left="0"/>
        <w:jc w:val="both"/>
      </w:pPr>
      <w:r>
        <w:rPr>
          <w:rFonts w:ascii="Times New Roman"/>
          <w:b w:val="false"/>
          <w:i w:val="false"/>
          <w:color w:val="000000"/>
          <w:sz w:val="28"/>
        </w:rPr>
        <w:t xml:space="preserve">
      "Қарақия аудандық кәсіпкерлік </w:t>
      </w:r>
    </w:p>
    <w:p>
      <w:pPr>
        <w:spacing w:after="0"/>
        <w:ind w:left="0"/>
        <w:jc w:val="both"/>
      </w:pPr>
      <w:r>
        <w:rPr>
          <w:rFonts w:ascii="Times New Roman"/>
          <w:b w:val="false"/>
          <w:i w:val="false"/>
          <w:color w:val="000000"/>
          <w:sz w:val="28"/>
        </w:rPr>
        <w:t xml:space="preserve">
      және өнеркәсіп бөлімі" 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Жұбаназаров Нұржан Өтепбергенұлы</w:t>
      </w:r>
    </w:p>
    <w:p>
      <w:pPr>
        <w:spacing w:after="0"/>
        <w:ind w:left="0"/>
        <w:jc w:val="both"/>
      </w:pPr>
      <w:r>
        <w:rPr>
          <w:rFonts w:ascii="Times New Roman"/>
          <w:b w:val="false"/>
          <w:i w:val="false"/>
          <w:color w:val="000000"/>
          <w:sz w:val="28"/>
        </w:rPr>
        <w:t>
      19 ақпан 2018 жыл.</w:t>
      </w:r>
    </w:p>
    <w:p>
      <w:pPr>
        <w:spacing w:after="0"/>
        <w:ind w:left="0"/>
        <w:jc w:val="both"/>
      </w:pPr>
      <w:r>
        <w:rPr>
          <w:rFonts w:ascii="Times New Roman"/>
          <w:b w:val="false"/>
          <w:i w:val="false"/>
          <w:color w:val="000000"/>
          <w:sz w:val="28"/>
        </w:rPr>
        <w:t xml:space="preserve">
      "Қарақия аудандық тұрғын үй коммуналдық </w:t>
      </w:r>
    </w:p>
    <w:p>
      <w:pPr>
        <w:spacing w:after="0"/>
        <w:ind w:left="0"/>
        <w:jc w:val="both"/>
      </w:pPr>
      <w:r>
        <w:rPr>
          <w:rFonts w:ascii="Times New Roman"/>
          <w:b w:val="false"/>
          <w:i w:val="false"/>
          <w:color w:val="000000"/>
          <w:sz w:val="28"/>
        </w:rPr>
        <w:t xml:space="preserve">
      шаруашылығы, жолаушы көлігі және автомобиль </w:t>
      </w:r>
    </w:p>
    <w:p>
      <w:pPr>
        <w:spacing w:after="0"/>
        <w:ind w:left="0"/>
        <w:jc w:val="both"/>
      </w:pPr>
      <w:r>
        <w:rPr>
          <w:rFonts w:ascii="Times New Roman"/>
          <w:b w:val="false"/>
          <w:i w:val="false"/>
          <w:color w:val="000000"/>
          <w:sz w:val="28"/>
        </w:rPr>
        <w:t>
      жолдары бөлімі" мемлекеттік мекемесінің басшысы</w:t>
      </w:r>
    </w:p>
    <w:p>
      <w:pPr>
        <w:spacing w:after="0"/>
        <w:ind w:left="0"/>
        <w:jc w:val="both"/>
      </w:pPr>
      <w:r>
        <w:rPr>
          <w:rFonts w:ascii="Times New Roman"/>
          <w:b w:val="false"/>
          <w:i w:val="false"/>
          <w:color w:val="000000"/>
          <w:sz w:val="28"/>
        </w:rPr>
        <w:t>
      Абилов Баймурат Кубейевич</w:t>
      </w:r>
    </w:p>
    <w:p>
      <w:pPr>
        <w:spacing w:after="0"/>
        <w:ind w:left="0"/>
        <w:jc w:val="both"/>
      </w:pPr>
      <w:r>
        <w:rPr>
          <w:rFonts w:ascii="Times New Roman"/>
          <w:b w:val="false"/>
          <w:i w:val="false"/>
          <w:color w:val="000000"/>
          <w:sz w:val="28"/>
        </w:rPr>
        <w:t>
      19 ақпан 2018 жыл.</w:t>
      </w:r>
    </w:p>
    <w:p>
      <w:pPr>
        <w:spacing w:after="0"/>
        <w:ind w:left="0"/>
        <w:jc w:val="both"/>
      </w:pPr>
      <w:r>
        <w:rPr>
          <w:rFonts w:ascii="Times New Roman"/>
          <w:b w:val="false"/>
          <w:i w:val="false"/>
          <w:color w:val="000000"/>
          <w:sz w:val="28"/>
        </w:rPr>
        <w:t xml:space="preserve">
      "Қазақстан Республикасы Денсаулық сақтау </w:t>
      </w:r>
    </w:p>
    <w:p>
      <w:pPr>
        <w:spacing w:after="0"/>
        <w:ind w:left="0"/>
        <w:jc w:val="both"/>
      </w:pPr>
      <w:r>
        <w:rPr>
          <w:rFonts w:ascii="Times New Roman"/>
          <w:b w:val="false"/>
          <w:i w:val="false"/>
          <w:color w:val="000000"/>
          <w:sz w:val="28"/>
        </w:rPr>
        <w:t xml:space="preserve">
      министрлігі Қоғамдық денсаулық сақтау комитеті </w:t>
      </w:r>
    </w:p>
    <w:p>
      <w:pPr>
        <w:spacing w:after="0"/>
        <w:ind w:left="0"/>
        <w:jc w:val="both"/>
      </w:pPr>
      <w:r>
        <w:rPr>
          <w:rFonts w:ascii="Times New Roman"/>
          <w:b w:val="false"/>
          <w:i w:val="false"/>
          <w:color w:val="000000"/>
          <w:sz w:val="28"/>
        </w:rPr>
        <w:t xml:space="preserve">
      Маңғыстау облысы қоғамдық денсаулық сақтау </w:t>
      </w:r>
    </w:p>
    <w:p>
      <w:pPr>
        <w:spacing w:after="0"/>
        <w:ind w:left="0"/>
        <w:jc w:val="both"/>
      </w:pPr>
      <w:r>
        <w:rPr>
          <w:rFonts w:ascii="Times New Roman"/>
          <w:b w:val="false"/>
          <w:i w:val="false"/>
          <w:color w:val="000000"/>
          <w:sz w:val="28"/>
        </w:rPr>
        <w:t>
      департаментінің Қарақия аудандық қоғамдық</w:t>
      </w:r>
    </w:p>
    <w:p>
      <w:pPr>
        <w:spacing w:after="0"/>
        <w:ind w:left="0"/>
        <w:jc w:val="both"/>
      </w:pPr>
      <w:r>
        <w:rPr>
          <w:rFonts w:ascii="Times New Roman"/>
          <w:b w:val="false"/>
          <w:i w:val="false"/>
          <w:color w:val="000000"/>
          <w:sz w:val="28"/>
        </w:rPr>
        <w:t xml:space="preserve">
      денсаулық сақтау басқармасы" республикалық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Есмурзаева Қолғанат Қазмолдақызы</w:t>
      </w:r>
    </w:p>
    <w:p>
      <w:pPr>
        <w:spacing w:after="0"/>
        <w:ind w:left="0"/>
        <w:jc w:val="both"/>
      </w:pPr>
      <w:r>
        <w:rPr>
          <w:rFonts w:ascii="Times New Roman"/>
          <w:b w:val="false"/>
          <w:i w:val="false"/>
          <w:color w:val="000000"/>
          <w:sz w:val="28"/>
        </w:rPr>
        <w:t>
      19 ақпан 2018 жыл.</w:t>
      </w:r>
    </w:p>
    <w:p>
      <w:pPr>
        <w:spacing w:after="0"/>
        <w:ind w:left="0"/>
        <w:jc w:val="both"/>
      </w:pPr>
      <w:r>
        <w:rPr>
          <w:rFonts w:ascii="Times New Roman"/>
          <w:b w:val="false"/>
          <w:i w:val="false"/>
          <w:color w:val="000000"/>
          <w:sz w:val="28"/>
        </w:rPr>
        <w:t xml:space="preserve">
       "Маңғыстау облысының ішкі істер департаменті </w:t>
      </w:r>
    </w:p>
    <w:p>
      <w:pPr>
        <w:spacing w:after="0"/>
        <w:ind w:left="0"/>
        <w:jc w:val="both"/>
      </w:pPr>
      <w:r>
        <w:rPr>
          <w:rFonts w:ascii="Times New Roman"/>
          <w:b w:val="false"/>
          <w:i w:val="false"/>
          <w:color w:val="000000"/>
          <w:sz w:val="28"/>
        </w:rPr>
        <w:t xml:space="preserve">
      Қарақия ауданының ішкі істер бөлімі" мемлекеттік </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Қалаубай Жангабыл Бекмолдаевич</w:t>
      </w:r>
    </w:p>
    <w:p>
      <w:pPr>
        <w:spacing w:after="0"/>
        <w:ind w:left="0"/>
        <w:jc w:val="both"/>
      </w:pPr>
      <w:r>
        <w:rPr>
          <w:rFonts w:ascii="Times New Roman"/>
          <w:b w:val="false"/>
          <w:i w:val="false"/>
          <w:color w:val="000000"/>
          <w:sz w:val="28"/>
        </w:rPr>
        <w:t>
      19 ақпан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әкiмдiгiнiң</w:t>
            </w:r>
            <w:r>
              <w:br/>
            </w:r>
            <w:r>
              <w:rPr>
                <w:rFonts w:ascii="Times New Roman"/>
                <w:b w:val="false"/>
                <w:i w:val="false"/>
                <w:color w:val="000000"/>
                <w:sz w:val="20"/>
              </w:rPr>
              <w:t>2018 жылғы 19 ақпандағы</w:t>
            </w:r>
            <w:r>
              <w:br/>
            </w:r>
            <w:r>
              <w:rPr>
                <w:rFonts w:ascii="Times New Roman"/>
                <w:b w:val="false"/>
                <w:i w:val="false"/>
                <w:color w:val="000000"/>
                <w:sz w:val="20"/>
              </w:rPr>
              <w:t>№ 51 қаулысына қосымша</w:t>
            </w:r>
            <w:r>
              <w:br/>
            </w:r>
          </w:p>
        </w:tc>
      </w:tr>
    </w:tbl>
    <w:p>
      <w:pPr>
        <w:spacing w:after="0"/>
        <w:ind w:left="0"/>
        <w:jc w:val="left"/>
      </w:pPr>
      <w:r>
        <w:rPr>
          <w:rFonts w:ascii="Times New Roman"/>
          <w:b/>
          <w:i w:val="false"/>
          <w:color w:val="000000"/>
        </w:rPr>
        <w:t xml:space="preserve"> Қарақия ауданының аумағында стационарлық емес сауда объектілерін орналастыру орындары</w:t>
      </w:r>
    </w:p>
    <w:p>
      <w:pPr>
        <w:spacing w:after="0"/>
        <w:ind w:left="0"/>
        <w:jc w:val="both"/>
      </w:pPr>
      <w:r>
        <w:rPr>
          <w:rFonts w:ascii="Times New Roman"/>
          <w:b w:val="false"/>
          <w:i w:val="false"/>
          <w:color w:val="ff0000"/>
          <w:sz w:val="28"/>
        </w:rPr>
        <w:t xml:space="preserve">
      Ескерту. Қосымшаға өзгерістер енгізілді - Маңғыстау облысы Қарақия ауданы әкімдігінің 28.05.2018 </w:t>
      </w:r>
      <w:r>
        <w:rPr>
          <w:rFonts w:ascii="Times New Roman"/>
          <w:b w:val="false"/>
          <w:i w:val="false"/>
          <w:color w:val="ff0000"/>
          <w:sz w:val="28"/>
        </w:rPr>
        <w:t>№ 124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3811"/>
        <w:gridCol w:w="3834"/>
        <w:gridCol w:w="703"/>
        <w:gridCol w:w="154"/>
        <w:gridCol w:w="1092"/>
        <w:gridCol w:w="1615"/>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орындарының орналасқан жері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орындарының түрі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орындарының саны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орындарының көлемі (шаршы 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Құрық ауылы</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"Алишер" орталық базарының оңтүстік шығыс жағынан 10 метр</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шағын ауданы, "Дана" дүкенінің солтүстік жағынан 8 метр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ауданы, № 4 үйінің шығыс жағынан 8 метр</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Алынып тасталды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Ақтау-Жаңаөзен тас жолының 119 шақырымының оңтүстік жағы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Жетібай ауылы</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базардың оңтүстік батыс жағы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Әлиев шағын ауданы, "Сүйінқара" мешітінің оңтүстік жағынан 8 метр</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аудандық мәдениет, дене шынықтыру және спорт бөлімінің "Қарақия аудандық Мәдениет үйі" мемлекеттік коммуналдық қазыналық кәсіпорнының "Жетібай ауылдық мәдениет үйі" филиалы алдындағы ашық алаң</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Мұнайшы ауылы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 шағын ауданы, "Салтанат" мейрамханасының солтүстік-шығыс жағынан 10 метр</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 Жаңаөзен – Мұнайшы – Жетібай тас жолы қиылысында орналасқан "Гелиус" жауапкершілігі шектеулі серіктестігінің жанар-жағар май құю станциясына қарсы 30 метр қашықтықта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Құланды ауылдық округі, Құланды ауылы</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М.Өскінбайұлы көшесі, "Тұлпар" азық-түлік дүкені мен Қарақия ауданы әкімдігінің "Аружан" балабақшасы мемлекеттік коммуналдық қазыналық кәсіпорнының аралығы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Бостан ауылдық округі, Бостан ауылы</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аудандық мәдениет, дене шынықтыру және спорт бөлімінің "Қарақия аудандық Мәдениет үйі" мемлекеттік коммуналдық қазыналық кәсіпорнының "Бостан ауылдық мәдениет үйі" филиалының шығыс жағынан 8 метр</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Сенек ауылы</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С.Мәтіков көшесі, Қарақия аудандық мәдениет, дене шынықтыру және спорт бөлімінің "Қарақия аудандық Мәдениет үйі" мемлекеттік коммуналдық қазыналық кәсіпорнының "Сенек ауылдық мәдениет үйі" филиалының шығыс жағынан 8 метр</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Ә.Темірханов көшесі, "Алтын-Нұр" азық-түлік дүкенінің шығыс жағынан 10 метр</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Болашақ ауылдық округі, Болашақ ауылы</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–Түрікменстан тас жолының 203 шақырымының шығыс жағы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–Түрікменстан тас жолының 243 шақырымының батыс жағы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немесе шатырлар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