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048a" w14:textId="8b40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әкімінің 2015 жылғы 14 тамыздағы № 61 "Сайлау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әкімінің 2018 жылғы 11 мамырдағы № 6 шешімі. Маңғыстау облысы Әділет департаментінде 2018 жылғы 29 мамырда № 3614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сайлау туралы</w:t>
      </w:r>
      <w:r>
        <w:rPr>
          <w:rFonts w:ascii="Times New Roman"/>
          <w:b w:val="false"/>
          <w:i w:val="false"/>
          <w:color w:val="000000"/>
          <w:sz w:val="28"/>
        </w:rPr>
        <w:t>" Конституциялық Заңына және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Қарақия ауданының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ауданы әкімінің 2015 жылғы 14 тамыздағы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"Сайлау учаскелерін құру туралы" шешіміне (Нормативтік құқықтық актілерді мемлекеттік тіркеу Тізілімінде № 2813 болып тіркелген, "Қарақия" газетінде 2015 жылғы 3 қыркүйекте жарияланған)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ауданы әкімінің аппараты" мемлекеттік мекемесі (А.Атадусов)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А.Атадусовқа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Қарақия аудандық сайлау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Атағараев Дүйсенбай Айткалиевич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05 2018 жыл.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шешіміне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 бойынша сайлау учаскелері № 145 сайлау учаскесі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Құрық ауылы, Қарақия аудандық мәдениет, дене шынықтыру және спорт бөлімінің "Қарақия аудандық Мәдениет үйі" мемлекеттік коммуналдық қазыналық кәсіпорнының ғимараты, телефон/факс: 8/72937/ 2-22-71.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Құрық ауылының 1 шағын ауданының, 2 шағын ауданының №4-47 үйлері, С.Датұлы, Қ.Сүйеуов, Ардагер көшелерінің барлық тұрғын үйлері.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146 сайлау учаскесі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Құрық ауылы, Қарақия аудандық білім бөлімінің "Құрық орта мектеп гимназиясы" коммуналдық мемлекеттік мекемесінің ғимараты, телефон/факс: 8/72937/ 2-22-45.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Құрық ауылының 2-шағын ауданының 49-55, 100-101 үйлері; 3, 3 "а", 4, 5, 9, 10, 13, 14 шағын аудандарының үйлері, Сәтпаев көшесінің № 29-38 үйлері, Маметова көшесінің № 25-49а үйлері, Т.Алиев көшесінің № 29-48 үйлері, Жангельдин көшесінің № 16, 18, 20, 22, 24, 26, 28, 28а үйлері, С.Әлиев көшесінің № 16-38а үйлері, Абай көшесінің 2, 4, 6, 8, 10, 12, 14-28а үйлері, Ш.Уәлиханов көшесінің № 17-28а үйлері, Карьер көшесінің үйлері, Барлаушылар Массиві көшесінің үйлері.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147 сайлау учаскесі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Құрық ауылы, Қарақия аудандық білім бөлімінің "Құрық ауылының № 6 орта мектебі" коммуналдық мемлекеттік мекемесінің ғимараты, телефон/факс: 8/72937/ 2-11-89.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Құрық ауылының Жолаушылар массиві көшесінің үйлері, Сәтпаев көшесінің № 1-28 үйлері, Жангельдин көшесінің № 1-14а, 15, 17, 19, 21, 23, 25, 27 үйлері, Маметова көшесінің № 1-24 үйлері, Т.Алиев көшесінің № 1-28а үйлері, С.Әлиев көшесінің 1-14а үйлері, Абай көшесінің № 1, 3, 5, 7, 9, 11, 13 үйлері, Ш.Уәлиханов көшесінің № 1-14а үйлері, Автобаза, Қазақ ауыл, Авиатор, Сельхоз, Подстанция көшелерінің барлық үйлері, "Ерсай" жұмысшылар қалашығы, №2018 әскери бөлімінің "Жыланды" шекарашылар заставасы, "Песчаный", "Жыланды" техникалық бақылау бекеттері.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148 сайлау учаскесі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Ералиев станциясы, "Қарақия аудандық білім бөлімінің № 2 бастауыш мектебі" коммуналдық мемлекеттік мекемесінің ғимараты, телефон/факс: 8/72937/ 7-15-40.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Ералиев станциясы, Маңғыстау шағын ауданы.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149 сайлау учаскесі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Мұнайшы ауылы, Қарақия аудандық білім бөлімінің "Мұнайшы ауылының № 5 орта мектебі" коммуналдық мемлекеттік мекемесінің ғимараты, телефон/факс: 8/72937/ 27-2-03.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Мұнайшы ауылының Теміржолшы, Ардагер, Арман, Көктем, Бәйтерек шағын аудандарының, Қазақ ауыл көшесінің барлық үйлері, Шұкырой, Асар, Шынжыр-1, Шынжыр-2, Қонайқора, Бисенбай, Тасболат, Кожабай қыстақтарындағы үйлер.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150 сайлау учаскесі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Мұнайшы ауылы, Қарақия аудандық білім бөлімінің "Мұнайшы ауылының № 7 орта мектебі" коммуналдық мемлекеттік мекемесінің ғимараты, телефон/факс: 8/72937/ 28-2-73.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Мұнайшы ауылының Салтанат, Жаңақұрылыс, Акбөбек-1, Акбөбек-2, Мұрагер, Жаңақұрылыс-2, ВПЧ-18 шағын аудандары.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151 сайлау учаскесі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Жетібай ауылы, Қарақия аудандық білім бөлімінің "Жетібай ауылының № 3 орта мектебі" коммуналдық мемлекеттік мекемесінің ғимараты. телефон/факс: 8/72937/ 26-2-30.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Жетібай ауылының Геофизика, Ш.Ыбырайымұлы, 2-ауыл шағын аудандары.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152 сайлау учаскесі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Жетібай ауылы, Қарақия аудандық білім бөлімінің "Жетібай ауылының № 4 орта мектебі" коммуналдық мемлекеттік мекемесінің ғимараты,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телефон/факс: 8/72937/ 26-1-41.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Жетібай ауылының Астана, Аэропорт, Күржіманұлы, Мұнайшы-2 шағын аудандары.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153 сайлау учаскесі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Жетібай ауылы, "Қарақия ауданы әкімдігінің "Өскенбай Қалманбетұлы атындағы Жетібай балалар өнер мектебі" мемлекеттік коммуналдық қазыналық кәсіпорнының ғимараты, телефон/факс: 8/72937/ 26-5-51.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Жетібай ауылының Мұнайшы-1, Т.Аубәкіров, М.Өскінбаев шағынаудандары, "Жаңақұрылыс" шағын ауданының № 103-156, 217-230 үйлері.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154 сайлау учаскесі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Қарақия аудандық мәдениет, дене шынықтыру және спорт бөлімінің "Қарақия аудандық Мәдениет үйі" мемлекеттік коммуналдық қазыналық кәсіпорнының "Жетібай ауылдық мәдениет үйі" филиалының ғимараты. телефон/факс: 8/72937/ 26-1-30.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Жетібай ауылының "Жаңақұрылыс" шағынауданының барлық үйлері.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155 сайлау учаскесі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Жетібай ауылы, Қарақия аудандық білім бөлімінің "Жетібай ауылының № 8 орта мектебі" коммуналдық мемлекеттік мекемесінің ғимараты, телефон/факс: 8/72937/ 26-1-90. 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Жетібай ауылының Ж.Мыңбаев, Ө.Қалманбетұлы, Т.Әлиев, С.Жанғабылұлы, Ұлутас, Төлендиев шағын аудандарының барлық үйлері.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156 сайлау учаскесі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Сенек ауылы, Қарақия аудандық мәдениет, дене шынықтыру және спорт бөлімінің "Қарақия аудандық Мәдениет үйі" мемлекеттік коммуналдық қазыналық кәсіпорнының "Сенек ауылдық мәдениет үйі" филиалының ғимараты, телефон/факс: 31-4-52.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Сенек ауылындағы барлық үйлер.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157 сайлау учаскесі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Аққұдық ауылы, Қарақия аудандық білім беру бөлімінің "Аққұдық орталау орта мектебі" мемлекеттік мекемесінің ғимараты, телефон/факс: 8/72937/ 41-010.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Аққұдық ауылындағы барлық үйлер.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158 сайлау учаскесі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Бостан ауылы, Қарақия аудандық мәдениет, дене шынықтыру және спорт бөлімінің "Қарақия аудандық Мәдениет үйі" мемлекеттік коммуналдық қазыналық кәсіпорнының "Бостан ауылдық мәдениет үйі" филиалының ғимараты, телефон/факс: 8/72937/ 61-177.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Бостан ауылындағы барлық үйлер.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159 сайлау учаскесі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Кұланды ауылы, Қарақия аудандық білім бөлімінің "Құланды орта мектебі" коммуналдық мемлекеттік мекемесінің ғимараты, телефон/факс: 8/72937/ 71-020.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Құланды ауылындағы барлық үйлер.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№160 сайлау учаскесі</w:t>
      </w:r>
    </w:p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Болашақ ауылы, Қарақия аудандық білім бөлімінің "Болашақ селолық округінің № 10 орта мектебі" коммуналдық мемлекеттік мекемесінің ғимараты, телефон/факс: 8/72959/ 42-120.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Болашақ және Бопай ауылдарындағы барлық үйлер.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