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aa61" w14:textId="c2caa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2017 жылғы 26 желтоқсандағы № 13/167 "2018 - 2020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2018 жылғы 7 қырқүйектегі № 20/225 шешімі. Маңғыстау облысы Әділет департаментінде 2018 жылғы 2 қазанда № 3708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Қарақия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Қарақия аудандық мәслихатының 2017 жылғы 26 желтоқсандағы </w:t>
      </w:r>
      <w:r>
        <w:rPr>
          <w:rFonts w:ascii="Times New Roman"/>
          <w:b w:val="false"/>
          <w:i w:val="false"/>
          <w:color w:val="000000"/>
          <w:sz w:val="28"/>
        </w:rPr>
        <w:t>№ 13/167</w:t>
      </w:r>
      <w:r>
        <w:rPr>
          <w:rFonts w:ascii="Times New Roman"/>
          <w:b w:val="false"/>
          <w:i w:val="false"/>
          <w:color w:val="000000"/>
          <w:sz w:val="28"/>
        </w:rPr>
        <w:t xml:space="preserve"> " 2018 - 2020 жылдарға арналған аудандық бюджет туралы" шешіміне (нормативтік құқықтық актілерді мемлекеттік тіркеу Тізілімінде № 3510 болып тіркелген, 2018 жылғы 18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2018-2020 жылдарға арналған аудандық бюджет тиісінше қосымшаға сәйкес, оның ішінде 2018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10 251 470,3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9 314 258,1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9 472,2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93 441,0 мың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834 299,0 мың теңге;</w:t>
      </w:r>
    </w:p>
    <w:bookmarkEnd w:id="8"/>
    <w:bookmarkStart w:name="z9" w:id="9"/>
    <w:p>
      <w:pPr>
        <w:spacing w:after="0"/>
        <w:ind w:left="0"/>
        <w:jc w:val="both"/>
      </w:pPr>
      <w:r>
        <w:rPr>
          <w:rFonts w:ascii="Times New Roman"/>
          <w:b w:val="false"/>
          <w:i w:val="false"/>
          <w:color w:val="000000"/>
          <w:sz w:val="28"/>
        </w:rPr>
        <w:t>
      2) шығындар – 10 288 300,4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59 918,8 мың теңге;</w:t>
      </w:r>
    </w:p>
    <w:bookmarkEnd w:id="10"/>
    <w:bookmarkStart w:name="z11" w:id="11"/>
    <w:p>
      <w:pPr>
        <w:spacing w:after="0"/>
        <w:ind w:left="0"/>
        <w:jc w:val="both"/>
      </w:pPr>
      <w:r>
        <w:rPr>
          <w:rFonts w:ascii="Times New Roman"/>
          <w:b w:val="false"/>
          <w:i w:val="false"/>
          <w:color w:val="000000"/>
          <w:sz w:val="28"/>
        </w:rPr>
        <w:t>
      бюджеттік кредиттер – 104 515,5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44 596,7 мың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 – 96 748,9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қолдану ) – 96 748, 9 мың теңге;</w:t>
      </w:r>
    </w:p>
    <w:bookmarkEnd w:id="17"/>
    <w:bookmarkStart w:name="z18" w:id="18"/>
    <w:p>
      <w:pPr>
        <w:spacing w:after="0"/>
        <w:ind w:left="0"/>
        <w:jc w:val="both"/>
      </w:pPr>
      <w:r>
        <w:rPr>
          <w:rFonts w:ascii="Times New Roman"/>
          <w:b w:val="false"/>
          <w:i w:val="false"/>
          <w:color w:val="000000"/>
          <w:sz w:val="28"/>
        </w:rPr>
        <w:t>
      қарыздар түсімі – 104 515,5 мың теңге;</w:t>
      </w:r>
    </w:p>
    <w:bookmarkEnd w:id="18"/>
    <w:bookmarkStart w:name="z19" w:id="19"/>
    <w:p>
      <w:pPr>
        <w:spacing w:after="0"/>
        <w:ind w:left="0"/>
        <w:jc w:val="both"/>
      </w:pPr>
      <w:r>
        <w:rPr>
          <w:rFonts w:ascii="Times New Roman"/>
          <w:b w:val="false"/>
          <w:i w:val="false"/>
          <w:color w:val="000000"/>
          <w:sz w:val="28"/>
        </w:rPr>
        <w:t>
      қарыздарды өтеу – 44 596,7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пайдаланатын қалдықтары – 36 830,1 мың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 тармағы</w:t>
      </w:r>
      <w:r>
        <w:rPr>
          <w:rFonts w:ascii="Times New Roman"/>
          <w:b w:val="false"/>
          <w:i w:val="false"/>
          <w:color w:val="000000"/>
          <w:sz w:val="28"/>
        </w:rPr>
        <w:t xml:space="preserve"> келесі мазмұнда жаңа редакцияда жазылсын:</w:t>
      </w:r>
    </w:p>
    <w:bookmarkEnd w:id="21"/>
    <w:bookmarkStart w:name="z22" w:id="22"/>
    <w:p>
      <w:pPr>
        <w:spacing w:after="0"/>
        <w:ind w:left="0"/>
        <w:jc w:val="both"/>
      </w:pPr>
      <w:r>
        <w:rPr>
          <w:rFonts w:ascii="Times New Roman"/>
          <w:b w:val="false"/>
          <w:i w:val="false"/>
          <w:color w:val="000000"/>
          <w:sz w:val="28"/>
        </w:rPr>
        <w:t>
      " 5. Жергілікті атқарушы органның резерві 16 553,0 мың теңге сомасында бекітілсін.".</w:t>
      </w:r>
    </w:p>
    <w:bookmarkEnd w:id="22"/>
    <w:bookmarkStart w:name="z23"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3"/>
    <w:bookmarkStart w:name="z24" w:id="24"/>
    <w:p>
      <w:pPr>
        <w:spacing w:after="0"/>
        <w:ind w:left="0"/>
        <w:jc w:val="both"/>
      </w:pPr>
      <w:r>
        <w:rPr>
          <w:rFonts w:ascii="Times New Roman"/>
          <w:b w:val="false"/>
          <w:i w:val="false"/>
          <w:color w:val="000000"/>
          <w:sz w:val="28"/>
        </w:rPr>
        <w:t>
      2. Осы шешімнің орындалуын бақылау Қарақия аудандық мәслихатының экономика және бюджет жөніндегі тұрақты комиссиясына жүктелсін (комиссия төрағасы Е.Есенқосов).</w:t>
      </w:r>
    </w:p>
    <w:bookmarkEnd w:id="24"/>
    <w:bookmarkStart w:name="z25" w:id="25"/>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5"/>
    <w:bookmarkStart w:name="z26" w:id="26"/>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Ж.Әділбеков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27" w:id="27"/>
    <w:p>
      <w:pPr>
        <w:spacing w:after="0"/>
        <w:ind w:left="0"/>
        <w:jc w:val="both"/>
      </w:pPr>
      <w:r>
        <w:rPr>
          <w:rFonts w:ascii="Times New Roman"/>
          <w:b w:val="false"/>
          <w:i w:val="false"/>
          <w:color w:val="000000"/>
          <w:sz w:val="28"/>
        </w:rPr>
        <w:t>
      "Қарақия аудандық экономика</w:t>
      </w:r>
    </w:p>
    <w:bookmarkEnd w:id="27"/>
    <w:bookmarkStart w:name="z28" w:id="28"/>
    <w:p>
      <w:pPr>
        <w:spacing w:after="0"/>
        <w:ind w:left="0"/>
        <w:jc w:val="both"/>
      </w:pPr>
      <w:r>
        <w:rPr>
          <w:rFonts w:ascii="Times New Roman"/>
          <w:b w:val="false"/>
          <w:i w:val="false"/>
          <w:color w:val="000000"/>
          <w:sz w:val="28"/>
        </w:rPr>
        <w:t xml:space="preserve">
      және қаржы бөлімі" мемлекеттік </w:t>
      </w:r>
    </w:p>
    <w:bookmarkEnd w:id="28"/>
    <w:bookmarkStart w:name="z29" w:id="29"/>
    <w:p>
      <w:pPr>
        <w:spacing w:after="0"/>
        <w:ind w:left="0"/>
        <w:jc w:val="both"/>
      </w:pPr>
      <w:r>
        <w:rPr>
          <w:rFonts w:ascii="Times New Roman"/>
          <w:b w:val="false"/>
          <w:i w:val="false"/>
          <w:color w:val="000000"/>
          <w:sz w:val="28"/>
        </w:rPr>
        <w:t xml:space="preserve">
      мекемесінің басшысы </w:t>
      </w:r>
    </w:p>
    <w:bookmarkEnd w:id="29"/>
    <w:bookmarkStart w:name="z30" w:id="30"/>
    <w:p>
      <w:pPr>
        <w:spacing w:after="0"/>
        <w:ind w:left="0"/>
        <w:jc w:val="both"/>
      </w:pPr>
      <w:r>
        <w:rPr>
          <w:rFonts w:ascii="Times New Roman"/>
          <w:b w:val="false"/>
          <w:i w:val="false"/>
          <w:color w:val="000000"/>
          <w:sz w:val="28"/>
        </w:rPr>
        <w:t>
      Әбдіхалықова Алия Жұмабайқызы</w:t>
      </w:r>
    </w:p>
    <w:bookmarkEnd w:id="30"/>
    <w:bookmarkStart w:name="z31" w:id="31"/>
    <w:p>
      <w:pPr>
        <w:spacing w:after="0"/>
        <w:ind w:left="0"/>
        <w:jc w:val="both"/>
      </w:pPr>
      <w:r>
        <w:rPr>
          <w:rFonts w:ascii="Times New Roman"/>
          <w:b w:val="false"/>
          <w:i w:val="false"/>
          <w:color w:val="000000"/>
          <w:sz w:val="28"/>
        </w:rPr>
        <w:t>
      7 қыркүйек 2018 жыл</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2018 жылғы</w:t>
            </w:r>
            <w:r>
              <w:br/>
            </w:r>
            <w:r>
              <w:rPr>
                <w:rFonts w:ascii="Times New Roman"/>
                <w:b w:val="false"/>
                <w:i w:val="false"/>
                <w:color w:val="000000"/>
                <w:sz w:val="20"/>
              </w:rPr>
              <w:t>7 қыркүйектегі № 20 /225 шешіміне</w:t>
            </w:r>
            <w:r>
              <w:br/>
            </w:r>
            <w:r>
              <w:rPr>
                <w:rFonts w:ascii="Times New Roman"/>
                <w:b w:val="false"/>
                <w:i w:val="false"/>
                <w:color w:val="000000"/>
                <w:sz w:val="20"/>
              </w:rPr>
              <w:t>1 қосымша</w:t>
            </w:r>
            <w:r>
              <w:br/>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347"/>
        <w:gridCol w:w="711"/>
        <w:gridCol w:w="438"/>
        <w:gridCol w:w="701"/>
        <w:gridCol w:w="3631"/>
        <w:gridCol w:w="3781"/>
        <w:gridCol w:w="28"/>
        <w:gridCol w:w="2137"/>
      </w:tblGrid>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 І Р І С Т Е 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10 251 470,3</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9 314 258,1</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400 368,0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400 368,0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314 707,1</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314 707,1</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8 477 292,0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8 352 434,0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62 738,0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60 868,0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112 914,0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19 153,0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9 472,2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5 324,0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93 441,0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қаржыландыратын мемлекеттік мекемелерге бекітілген мүлікті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92 855,0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80 611,0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12 244,0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834 299,0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834 299,0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834 299,0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10 288 300,4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415 011,7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жер қатынастары, сәулет және қала құрылысын реттеу саласындағы мемлекеттік саясатты іске асыру жөніндегі қызметтер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3 885 777,0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3 732 785,0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2 684 919,0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707 978,0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шаруашылығы және ветеринария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3 883 364,5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3 883 364,5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3 480 274,0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 ҚАРЖЫЛАНДЫРУ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2018 жылғы</w:t>
            </w:r>
            <w:r>
              <w:br/>
            </w:r>
            <w:r>
              <w:rPr>
                <w:rFonts w:ascii="Times New Roman"/>
                <w:b w:val="false"/>
                <w:i w:val="false"/>
                <w:color w:val="000000"/>
                <w:sz w:val="20"/>
              </w:rPr>
              <w:t>7 қыркүйектегі № 20 /225 шешіміне</w:t>
            </w:r>
            <w:r>
              <w:br/>
            </w:r>
            <w:r>
              <w:rPr>
                <w:rFonts w:ascii="Times New Roman"/>
                <w:b w:val="false"/>
                <w:i w:val="false"/>
                <w:color w:val="000000"/>
                <w:sz w:val="20"/>
              </w:rPr>
              <w:t>2 қосымша</w:t>
            </w:r>
            <w:r>
              <w:br/>
            </w:r>
          </w:p>
        </w:tc>
      </w:tr>
    </w:tbl>
    <w:p>
      <w:pPr>
        <w:spacing w:after="0"/>
        <w:ind w:left="0"/>
        <w:jc w:val="left"/>
      </w:pPr>
      <w:r>
        <w:rPr>
          <w:rFonts w:ascii="Times New Roman"/>
          <w:b/>
          <w:i w:val="false"/>
          <w:color w:val="000000"/>
        </w:rPr>
        <w:t xml:space="preserve"> 2018 жылға арналған бюджеттік инвестициялық жобаларды (бағдарламаларды) іске асыруға бағытталған аудандық бюджеттің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2203"/>
        <w:gridCol w:w="2203"/>
        <w:gridCol w:w="6272"/>
      </w:tblGrid>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 коммуникациялық инфрақұрылымды жобалау, дамыту және (немесе) жайластыру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