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7125" w14:textId="92871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Маңғыстау облысы Маңғыстау ауданы әкімдігінің 2018 жылғы 1 наурыздағы № 45 қаулысы. Маңғыстау облысы Әділет департаментінде 2018 жылғы 16 наурызда № 3541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2007 жылғы 27 шілдедегі "</w:t>
      </w:r>
      <w:r>
        <w:rPr>
          <w:rFonts w:ascii="Times New Roman"/>
          <w:b w:val="false"/>
          <w:i w:val="false"/>
          <w:color w:val="000000"/>
          <w:sz w:val="28"/>
        </w:rPr>
        <w:t>Білім туралы</w:t>
      </w:r>
      <w:r>
        <w:rPr>
          <w:rFonts w:ascii="Times New Roman"/>
          <w:b w:val="false"/>
          <w:i w:val="false"/>
          <w:color w:val="000000"/>
          <w:sz w:val="28"/>
        </w:rPr>
        <w:t>" Заңдарына, Маңғыстау облысының әділет департаментінің 2018 жылғы 19 қаңтардағы №10-11-273 ақпараттық хатына сәйкес Маңғыстау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2018 жылға арналған Маңғыстау ауданы бойынша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xml:space="preserve">
      2. Маңғыстау ауданы әкімдігінің 2017 жылғы 24 қарашадағы </w:t>
      </w:r>
      <w:r>
        <w:rPr>
          <w:rFonts w:ascii="Times New Roman"/>
          <w:b w:val="false"/>
          <w:i w:val="false"/>
          <w:color w:val="000000"/>
          <w:sz w:val="28"/>
        </w:rPr>
        <w:t>№299</w:t>
      </w:r>
      <w:r>
        <w:rPr>
          <w:rFonts w:ascii="Times New Roman"/>
          <w:b w:val="false"/>
          <w:i w:val="false"/>
          <w:color w:val="000000"/>
          <w:sz w:val="28"/>
        </w:rPr>
        <w:t xml:space="preserve"> "Мектепке дейінгі тәрбие мен оқытуға мемлекеттік білім беру тапсырысын, ата-ана төлемақысының мөлшерін бекіту туралы" (Нормативтік құқықтық актілерді мемлекеттік тіркеу тізілімінде №3475 болып тіркелген, 2017 жылғы 25 желтоқсанда Қазақстан Республикасы нормативтік құқықтық актілерінің эталондық бақылау банкінде жарияланған) қаулысының күші жойылды деп танылсын.</w:t>
      </w:r>
    </w:p>
    <w:bookmarkEnd w:id="2"/>
    <w:bookmarkStart w:name="z3" w:id="3"/>
    <w:p>
      <w:pPr>
        <w:spacing w:after="0"/>
        <w:ind w:left="0"/>
        <w:jc w:val="both"/>
      </w:pPr>
      <w:r>
        <w:rPr>
          <w:rFonts w:ascii="Times New Roman"/>
          <w:b w:val="false"/>
          <w:i w:val="false"/>
          <w:color w:val="000000"/>
          <w:sz w:val="28"/>
        </w:rPr>
        <w:t>
      3. "Маңғыстау аудандық білім бөлімі" мемлекеттік мекемесі (бөлім басшысы С.Қалиева)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аудан әкімінің орынбасары Е.Махмутовқа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Ж.Айтуаров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6" w:id="6"/>
    <w:p>
      <w:pPr>
        <w:spacing w:after="0"/>
        <w:ind w:left="0"/>
        <w:jc w:val="both"/>
      </w:pPr>
      <w:r>
        <w:rPr>
          <w:rFonts w:ascii="Times New Roman"/>
          <w:b w:val="false"/>
          <w:i w:val="false"/>
          <w:color w:val="000000"/>
          <w:sz w:val="28"/>
        </w:rPr>
        <w:t>
      "Әлбет" жауапкершілігі шектеулі</w:t>
      </w:r>
    </w:p>
    <w:bookmarkEnd w:id="6"/>
    <w:bookmarkStart w:name="z7" w:id="7"/>
    <w:p>
      <w:pPr>
        <w:spacing w:after="0"/>
        <w:ind w:left="0"/>
        <w:jc w:val="both"/>
      </w:pPr>
      <w:r>
        <w:rPr>
          <w:rFonts w:ascii="Times New Roman"/>
          <w:b w:val="false"/>
          <w:i w:val="false"/>
          <w:color w:val="000000"/>
          <w:sz w:val="28"/>
        </w:rPr>
        <w:t>
      серіктестігінің директоры</w:t>
      </w:r>
    </w:p>
    <w:bookmarkEnd w:id="7"/>
    <w:bookmarkStart w:name="z8" w:id="8"/>
    <w:p>
      <w:pPr>
        <w:spacing w:after="0"/>
        <w:ind w:left="0"/>
        <w:jc w:val="both"/>
      </w:pPr>
      <w:r>
        <w:rPr>
          <w:rFonts w:ascii="Times New Roman"/>
          <w:b w:val="false"/>
          <w:i w:val="false"/>
          <w:color w:val="000000"/>
          <w:sz w:val="28"/>
        </w:rPr>
        <w:t>
      Дербисова Динара Алымовна</w:t>
      </w:r>
    </w:p>
    <w:bookmarkEnd w:id="8"/>
    <w:bookmarkStart w:name="z9" w:id="9"/>
    <w:p>
      <w:pPr>
        <w:spacing w:after="0"/>
        <w:ind w:left="0"/>
        <w:jc w:val="both"/>
      </w:pPr>
      <w:r>
        <w:rPr>
          <w:rFonts w:ascii="Times New Roman"/>
          <w:b w:val="false"/>
          <w:i w:val="false"/>
          <w:color w:val="000000"/>
          <w:sz w:val="28"/>
        </w:rPr>
        <w:t>
      "01" 03 2018 жыл</w:t>
      </w:r>
    </w:p>
    <w:bookmarkEnd w:id="9"/>
    <w:p>
      <w:pPr>
        <w:spacing w:after="0"/>
        <w:ind w:left="0"/>
        <w:jc w:val="both"/>
      </w:pPr>
      <w:r>
        <w:rPr>
          <w:rFonts w:ascii="Times New Roman"/>
          <w:b w:val="false"/>
          <w:i w:val="false"/>
          <w:color w:val="000000"/>
          <w:sz w:val="28"/>
        </w:rPr>
        <w:t>
      Жеке кәсіпкер</w:t>
      </w:r>
    </w:p>
    <w:p>
      <w:pPr>
        <w:spacing w:after="0"/>
        <w:ind w:left="0"/>
        <w:jc w:val="both"/>
      </w:pPr>
      <w:r>
        <w:rPr>
          <w:rFonts w:ascii="Times New Roman"/>
          <w:b w:val="false"/>
          <w:i w:val="false"/>
          <w:color w:val="000000"/>
          <w:sz w:val="28"/>
        </w:rPr>
        <w:t>
      Жанбуршина Жаксы Есмурзаевна</w:t>
      </w:r>
    </w:p>
    <w:p>
      <w:pPr>
        <w:spacing w:after="0"/>
        <w:ind w:left="0"/>
        <w:jc w:val="both"/>
      </w:pPr>
      <w:r>
        <w:rPr>
          <w:rFonts w:ascii="Times New Roman"/>
          <w:b w:val="false"/>
          <w:i w:val="false"/>
          <w:color w:val="000000"/>
          <w:sz w:val="28"/>
        </w:rPr>
        <w:t>
       "01" 03 2018 жыл</w:t>
      </w:r>
    </w:p>
    <w:p>
      <w:pPr>
        <w:spacing w:after="0"/>
        <w:ind w:left="0"/>
        <w:jc w:val="both"/>
      </w:pPr>
      <w:r>
        <w:rPr>
          <w:rFonts w:ascii="Times New Roman"/>
          <w:b w:val="false"/>
          <w:i w:val="false"/>
          <w:color w:val="000000"/>
          <w:sz w:val="28"/>
        </w:rPr>
        <w:t>
      Жеке кәсіпкер</w:t>
      </w:r>
    </w:p>
    <w:p>
      <w:pPr>
        <w:spacing w:after="0"/>
        <w:ind w:left="0"/>
        <w:jc w:val="both"/>
      </w:pPr>
      <w:r>
        <w:rPr>
          <w:rFonts w:ascii="Times New Roman"/>
          <w:b w:val="false"/>
          <w:i w:val="false"/>
          <w:color w:val="000000"/>
          <w:sz w:val="28"/>
        </w:rPr>
        <w:t>
      Каукарова Алтынгул Толегеновна</w:t>
      </w:r>
    </w:p>
    <w:p>
      <w:pPr>
        <w:spacing w:after="0"/>
        <w:ind w:left="0"/>
        <w:jc w:val="both"/>
      </w:pPr>
      <w:r>
        <w:rPr>
          <w:rFonts w:ascii="Times New Roman"/>
          <w:b w:val="false"/>
          <w:i w:val="false"/>
          <w:color w:val="000000"/>
          <w:sz w:val="28"/>
        </w:rPr>
        <w:t>
      "01" 03 2018 жыл</w:t>
      </w:r>
    </w:p>
    <w:p>
      <w:pPr>
        <w:spacing w:after="0"/>
        <w:ind w:left="0"/>
        <w:jc w:val="both"/>
      </w:pPr>
      <w:r>
        <w:rPr>
          <w:rFonts w:ascii="Times New Roman"/>
          <w:b w:val="false"/>
          <w:i w:val="false"/>
          <w:color w:val="000000"/>
          <w:sz w:val="28"/>
        </w:rPr>
        <w:t>
      Жеке кәсіпкер</w:t>
      </w:r>
    </w:p>
    <w:p>
      <w:pPr>
        <w:spacing w:after="0"/>
        <w:ind w:left="0"/>
        <w:jc w:val="both"/>
      </w:pPr>
      <w:r>
        <w:rPr>
          <w:rFonts w:ascii="Times New Roman"/>
          <w:b w:val="false"/>
          <w:i w:val="false"/>
          <w:color w:val="000000"/>
          <w:sz w:val="28"/>
        </w:rPr>
        <w:t>
      Нурымбетова Миуа Матжановна</w:t>
      </w:r>
    </w:p>
    <w:p>
      <w:pPr>
        <w:spacing w:after="0"/>
        <w:ind w:left="0"/>
        <w:jc w:val="both"/>
      </w:pPr>
      <w:r>
        <w:rPr>
          <w:rFonts w:ascii="Times New Roman"/>
          <w:b w:val="false"/>
          <w:i w:val="false"/>
          <w:color w:val="000000"/>
          <w:sz w:val="28"/>
        </w:rPr>
        <w:t>
      "01" 03 2018 жыл</w:t>
      </w:r>
    </w:p>
    <w:p>
      <w:pPr>
        <w:spacing w:after="0"/>
        <w:ind w:left="0"/>
        <w:jc w:val="both"/>
      </w:pPr>
      <w:r>
        <w:rPr>
          <w:rFonts w:ascii="Times New Roman"/>
          <w:b w:val="false"/>
          <w:i w:val="false"/>
          <w:color w:val="000000"/>
          <w:sz w:val="28"/>
        </w:rPr>
        <w:t>
      Жеке кәсіпкер</w:t>
      </w:r>
    </w:p>
    <w:p>
      <w:pPr>
        <w:spacing w:after="0"/>
        <w:ind w:left="0"/>
        <w:jc w:val="both"/>
      </w:pPr>
      <w:r>
        <w:rPr>
          <w:rFonts w:ascii="Times New Roman"/>
          <w:b w:val="false"/>
          <w:i w:val="false"/>
          <w:color w:val="000000"/>
          <w:sz w:val="28"/>
        </w:rPr>
        <w:t>
      Тогысова Нуржамал Айтуаровна</w:t>
      </w:r>
    </w:p>
    <w:p>
      <w:pPr>
        <w:spacing w:after="0"/>
        <w:ind w:left="0"/>
        <w:jc w:val="both"/>
      </w:pPr>
      <w:r>
        <w:rPr>
          <w:rFonts w:ascii="Times New Roman"/>
          <w:b w:val="false"/>
          <w:i w:val="false"/>
          <w:color w:val="000000"/>
          <w:sz w:val="28"/>
        </w:rPr>
        <w:t>
      "01" 03 2018 жыл</w:t>
      </w:r>
    </w:p>
    <w:p>
      <w:pPr>
        <w:spacing w:after="0"/>
        <w:ind w:left="0"/>
        <w:jc w:val="both"/>
      </w:pPr>
      <w:r>
        <w:rPr>
          <w:rFonts w:ascii="Times New Roman"/>
          <w:b w:val="false"/>
          <w:i w:val="false"/>
          <w:color w:val="000000"/>
          <w:sz w:val="28"/>
        </w:rPr>
        <w:t>
      "Маңғыстау аудандық білім</w:t>
      </w:r>
    </w:p>
    <w:p>
      <w:pPr>
        <w:spacing w:after="0"/>
        <w:ind w:left="0"/>
        <w:jc w:val="both"/>
      </w:pPr>
      <w:r>
        <w:rPr>
          <w:rFonts w:ascii="Times New Roman"/>
          <w:b w:val="false"/>
          <w:i w:val="false"/>
          <w:color w:val="000000"/>
          <w:sz w:val="28"/>
        </w:rPr>
        <w:t>
      бөлімі" мемлекеттік мекемесінің басшысы</w:t>
      </w:r>
    </w:p>
    <w:p>
      <w:pPr>
        <w:spacing w:after="0"/>
        <w:ind w:left="0"/>
        <w:jc w:val="both"/>
      </w:pPr>
      <w:r>
        <w:rPr>
          <w:rFonts w:ascii="Times New Roman"/>
          <w:b w:val="false"/>
          <w:i w:val="false"/>
          <w:color w:val="000000"/>
          <w:sz w:val="28"/>
        </w:rPr>
        <w:t>
      Калиева Светлана Акмуратовна</w:t>
      </w:r>
    </w:p>
    <w:p>
      <w:pPr>
        <w:spacing w:after="0"/>
        <w:ind w:left="0"/>
        <w:jc w:val="both"/>
      </w:pPr>
      <w:r>
        <w:rPr>
          <w:rFonts w:ascii="Times New Roman"/>
          <w:b w:val="false"/>
          <w:i w:val="false"/>
          <w:color w:val="000000"/>
          <w:sz w:val="28"/>
        </w:rPr>
        <w:t>
      "01" 03 2018 жыл</w:t>
      </w:r>
    </w:p>
    <w:p>
      <w:pPr>
        <w:spacing w:after="0"/>
        <w:ind w:left="0"/>
        <w:jc w:val="both"/>
      </w:pPr>
      <w:r>
        <w:rPr>
          <w:rFonts w:ascii="Times New Roman"/>
          <w:b w:val="false"/>
          <w:i w:val="false"/>
          <w:color w:val="000000"/>
          <w:sz w:val="28"/>
        </w:rPr>
        <w:t>
      "Маңғыстау аудандық экономика</w:t>
      </w:r>
    </w:p>
    <w:p>
      <w:pPr>
        <w:spacing w:after="0"/>
        <w:ind w:left="0"/>
        <w:jc w:val="both"/>
      </w:pPr>
      <w:r>
        <w:rPr>
          <w:rFonts w:ascii="Times New Roman"/>
          <w:b w:val="false"/>
          <w:i w:val="false"/>
          <w:color w:val="000000"/>
          <w:sz w:val="28"/>
        </w:rPr>
        <w:t>
      және қаржы бөлімі"</w:t>
      </w:r>
    </w:p>
    <w:p>
      <w:pPr>
        <w:spacing w:after="0"/>
        <w:ind w:left="0"/>
        <w:jc w:val="both"/>
      </w:pPr>
      <w:r>
        <w:rPr>
          <w:rFonts w:ascii="Times New Roman"/>
          <w:b w:val="false"/>
          <w:i w:val="false"/>
          <w:color w:val="000000"/>
          <w:sz w:val="28"/>
        </w:rPr>
        <w:t>
      мемлекеттік мекемесі басшысының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Ұзақбай Әсемгүл Жылқыбекқызы</w:t>
      </w:r>
    </w:p>
    <w:p>
      <w:pPr>
        <w:spacing w:after="0"/>
        <w:ind w:left="0"/>
        <w:jc w:val="both"/>
      </w:pPr>
      <w:r>
        <w:rPr>
          <w:rFonts w:ascii="Times New Roman"/>
          <w:b w:val="false"/>
          <w:i w:val="false"/>
          <w:color w:val="000000"/>
          <w:sz w:val="28"/>
        </w:rPr>
        <w:t>
      "01" 03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ауданының әкімдігінің</w:t>
            </w:r>
            <w:r>
              <w:br/>
            </w:r>
            <w:r>
              <w:rPr>
                <w:rFonts w:ascii="Times New Roman"/>
                <w:b w:val="false"/>
                <w:i w:val="false"/>
                <w:color w:val="000000"/>
                <w:sz w:val="20"/>
              </w:rPr>
              <w:t>2018 жылғы 1 наурыздағы</w:t>
            </w:r>
            <w:r>
              <w:br/>
            </w:r>
            <w:r>
              <w:rPr>
                <w:rFonts w:ascii="Times New Roman"/>
                <w:b w:val="false"/>
                <w:i w:val="false"/>
                <w:color w:val="000000"/>
                <w:sz w:val="20"/>
              </w:rPr>
              <w:t>№ 45 қаулысына</w:t>
            </w:r>
            <w:r>
              <w:br/>
            </w:r>
            <w:r>
              <w:rPr>
                <w:rFonts w:ascii="Times New Roman"/>
                <w:b w:val="false"/>
                <w:i w:val="false"/>
                <w:color w:val="000000"/>
                <w:sz w:val="20"/>
              </w:rPr>
              <w:t>қосымша</w:t>
            </w:r>
            <w:r>
              <w:br/>
            </w:r>
          </w:p>
        </w:tc>
      </w:tr>
    </w:tbl>
    <w:p>
      <w:pPr>
        <w:spacing w:after="0"/>
        <w:ind w:left="0"/>
        <w:jc w:val="left"/>
      </w:pPr>
      <w:r>
        <w:rPr>
          <w:rFonts w:ascii="Times New Roman"/>
          <w:b/>
          <w:i w:val="false"/>
          <w:color w:val="000000"/>
        </w:rPr>
        <w:t xml:space="preserve"> 2018 жылға арналған Маңғыстау ауданы бойынша мектепке дейінгі тәрбие мен оқытуға мемлекеттік білім беру тапсырысы,   ата-ана төлемақысының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2983"/>
        <w:gridCol w:w="999"/>
        <w:gridCol w:w="792"/>
        <w:gridCol w:w="1107"/>
        <w:gridCol w:w="1002"/>
        <w:gridCol w:w="1208"/>
        <w:gridCol w:w="1208"/>
        <w:gridCol w:w="1209"/>
        <w:gridCol w:w="1209"/>
      </w:tblGrid>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Мектепке дейінгі тәрбие мен оқыту ұйымдарының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Мектепке дейінгі тәрбие мен оқыту ұйымдарындағы тәрбиеленушілердің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Мектепке дейінгі тәрбие мен оқыту ұйымдарындағы бір айға арналған ата-ана төлемақысының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бақша (мемле кеттік)</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бақша (жеке меншік)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 тын мектеп жанын дағы шағын орта лық</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 тын дер бес шағын орта лық</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бақша (мемле кеттік)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бақша (жеке меншік)</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 тын мектеп жанындағы шағын орта лық</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 болатын дербес шағын орталық</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"Айдын" бала бақшасы мемлекеттік коммуналдық қазыналық кәсіпорыны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"Айналайын" балабақшасы мемлекеттік коммуналдық қазыналық кәсіпорны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"Балбөбек" бала бақшасы" мемлекеттік коммуналдық қазыналық кәсіпорны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"Ер Төстік" балабақшасы мемлекеттік коммуналдық қазыналық кәсіпорны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"Рахат" бала бақшасы" мемлекеттік коммуналдық қазыналық кәсіпорыны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Жанбуршина Жаксы Есмурзаевнаның "Болашақ" балабақшасы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"Әлбет" жауапкершілігі шектеулі серіктестігінің "Наз" балабақшасы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"Ақ шағала" балабақшасы" мемлекеттік коммуналдық қазыналық кәсіпорыны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"Аяулым" балабақшасы" мемлекеттік коммуналдық қазыналық кәсіпорны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"Арай" бала бақшасы" мемлекеттік коммуналдық қазыналық кәсіпорыны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"Айгөлек" бала бақшасы" мемлекеттік коммуналдық қазыналық кәсіпорны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"Балауса" бала бақшасы" мемлекеттік коммуналдық қазыналық кәсіпорыны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әкімінің "Ақбота" балабақшасы мемлекеттік коммуналдық қазыналық кәсіпорны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"Балдәурен" балабақшасы мемлекеттік коммуналдық қазыналық кәсіпорны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"Еркетай" балабақшасы" мемлекеттік коммуналдық қазыналық кәсіпорны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"Жауқазын" балабақшасы" мемлекеттік коммуналдық қазыналық кәсіпорыны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"Құлыншақ" бала бақшасы" мемлекеттік коммуналдық қазыналық кәсіпорыны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"Қызғалдақ балабақшасы" мемлекеттік коммуналдық қазыналық  кәсіпорны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"Нұрай" бала бақшасы" мемлекеттік коммуналдық қазыналық кәсіпорыны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 әкімдігінің "Ұлан" балабақшасы" мемлекеттік коммуналдық қазыналық кәсіпорыны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Тогысова Нуржамал Айтуаровнаның "Толағай" балабақшасы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 бастауыш мектеп" мемлекеттік мекемесі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Каукарова Алтынгул Тулегеновнаның "NURSAIA" балабақшасы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Нұрымбетова Миуа Матжановнаның   "Дархан" балабақшасы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