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f286" w14:textId="201f2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әкімдігінің 2017 жылғы 15 ақпандағы №40 "Мүгедектер үшін жұмыс орындарына квота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ауданы әкімдігінің 2018 жылғы 13 наурыздағы № 60 қаулысы. Маңғыстау облысы Әділет департаментінде 2018 жылғы 29 наурызда № 3550 болып тіркелді. Күші жойылды - Маңғыстау облысы Маңғыстау ауданы әкімдігінің 2 қарашада 2022 жылғы № 354 қаулысымен.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ауданы әкімдігінің 02.11.2022 </w:t>
      </w:r>
      <w:r>
        <w:rPr>
          <w:rFonts w:ascii="Times New Roman"/>
          <w:b w:val="false"/>
          <w:i w:val="false"/>
          <w:color w:val="ff0000"/>
          <w:sz w:val="28"/>
        </w:rPr>
        <w:t>№ 354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2016 жылғы 13 маусымдағы </w:t>
      </w:r>
      <w:r>
        <w:rPr>
          <w:rFonts w:ascii="Times New Roman"/>
          <w:b w:val="false"/>
          <w:i w:val="false"/>
          <w:color w:val="000000"/>
          <w:sz w:val="28"/>
        </w:rPr>
        <w:t>№498</w:t>
      </w:r>
      <w:r>
        <w:rPr>
          <w:rFonts w:ascii="Times New Roman"/>
          <w:b w:val="false"/>
          <w:i w:val="false"/>
          <w:color w:val="000000"/>
          <w:sz w:val="28"/>
        </w:rPr>
        <w:t xml:space="preserve"> "Мүгедектер үшін жұмыс орындарын квоталау қағидаларын бекіту туралы" бұйрығына (нормативтік құқықтық актілерді мемлекеттік тіркеу Тізілімінде №14010 болып тіркелген) сәйкес Маңғыстау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ауданы әкімдігінің 2017 жылғы 15 ақпандағы </w:t>
      </w:r>
      <w:r>
        <w:rPr>
          <w:rFonts w:ascii="Times New Roman"/>
          <w:b w:val="false"/>
          <w:i w:val="false"/>
          <w:color w:val="000000"/>
          <w:sz w:val="28"/>
        </w:rPr>
        <w:t>№40</w:t>
      </w:r>
      <w:r>
        <w:rPr>
          <w:rFonts w:ascii="Times New Roman"/>
          <w:b w:val="false"/>
          <w:i w:val="false"/>
          <w:color w:val="000000"/>
          <w:sz w:val="28"/>
        </w:rPr>
        <w:t xml:space="preserve"> "Мүгедектер үшін жұмыс орындарына квота белгілеу туралы" (нормативтік құқықтық актілерді мемлекеттік тіркеу Тізілімінде №3281 болып тіркелген, 2017 жылы 16 наурызда Қазақстан Республикасы нормативтік құқықтық актілерінің эталондық бақылау банкінде жарияланған) қаулысына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реттік нөмірі екінші жол алынып тасталсын.</w:t>
      </w:r>
    </w:p>
    <w:bookmarkEnd w:id="3"/>
    <w:bookmarkStart w:name="z4" w:id="4"/>
    <w:p>
      <w:pPr>
        <w:spacing w:after="0"/>
        <w:ind w:left="0"/>
        <w:jc w:val="both"/>
      </w:pPr>
      <w:r>
        <w:rPr>
          <w:rFonts w:ascii="Times New Roman"/>
          <w:b w:val="false"/>
          <w:i w:val="false"/>
          <w:color w:val="000000"/>
          <w:sz w:val="28"/>
        </w:rPr>
        <w:t>
      2. "Маңғыстау аудандық жұмыспен қамту және әлеуметтік бағдарламалар бөлімі" мемлекеттік мекемесі (бөлім басшысы М.Оразалиев)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3. Осы қаулының орындалуын бақылау аудан әкімінің орынбасары Е.Махмутовқа жүктелсін.</w:t>
      </w:r>
    </w:p>
    <w:bookmarkEnd w:id="5"/>
    <w:bookmarkStart w:name="z6"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7" w:id="7"/>
    <w:p>
      <w:pPr>
        <w:spacing w:after="0"/>
        <w:ind w:left="0"/>
        <w:jc w:val="both"/>
      </w:pPr>
      <w:r>
        <w:rPr>
          <w:rFonts w:ascii="Times New Roman"/>
          <w:b w:val="false"/>
          <w:i w:val="false"/>
          <w:color w:val="000000"/>
          <w:sz w:val="28"/>
        </w:rPr>
        <w:t>
      Маңғыстау ауданы әкімдігінің</w:t>
      </w:r>
    </w:p>
    <w:bookmarkEnd w:id="7"/>
    <w:bookmarkStart w:name="z8" w:id="8"/>
    <w:p>
      <w:pPr>
        <w:spacing w:after="0"/>
        <w:ind w:left="0"/>
        <w:jc w:val="both"/>
      </w:pPr>
      <w:r>
        <w:rPr>
          <w:rFonts w:ascii="Times New Roman"/>
          <w:b w:val="false"/>
          <w:i w:val="false"/>
          <w:color w:val="000000"/>
          <w:sz w:val="28"/>
        </w:rPr>
        <w:t>
      "Маңғыстау жылу, су" мемлекеттік</w:t>
      </w:r>
    </w:p>
    <w:bookmarkEnd w:id="8"/>
    <w:bookmarkStart w:name="z9" w:id="9"/>
    <w:p>
      <w:pPr>
        <w:spacing w:after="0"/>
        <w:ind w:left="0"/>
        <w:jc w:val="both"/>
      </w:pPr>
      <w:r>
        <w:rPr>
          <w:rFonts w:ascii="Times New Roman"/>
          <w:b w:val="false"/>
          <w:i w:val="false"/>
          <w:color w:val="000000"/>
          <w:sz w:val="28"/>
        </w:rPr>
        <w:t>
      коммуналдық кәсіпорны</w:t>
      </w:r>
    </w:p>
    <w:bookmarkEnd w:id="9"/>
    <w:bookmarkStart w:name="z10" w:id="10"/>
    <w:p>
      <w:pPr>
        <w:spacing w:after="0"/>
        <w:ind w:left="0"/>
        <w:jc w:val="both"/>
      </w:pPr>
      <w:r>
        <w:rPr>
          <w:rFonts w:ascii="Times New Roman"/>
          <w:b w:val="false"/>
          <w:i w:val="false"/>
          <w:color w:val="000000"/>
          <w:sz w:val="28"/>
        </w:rPr>
        <w:t>
      директорының міндетін атқарушы</w:t>
      </w:r>
    </w:p>
    <w:bookmarkEnd w:id="10"/>
    <w:bookmarkStart w:name="z11" w:id="11"/>
    <w:p>
      <w:pPr>
        <w:spacing w:after="0"/>
        <w:ind w:left="0"/>
        <w:jc w:val="both"/>
      </w:pPr>
      <w:r>
        <w:rPr>
          <w:rFonts w:ascii="Times New Roman"/>
          <w:b w:val="false"/>
          <w:i w:val="false"/>
          <w:color w:val="000000"/>
          <w:sz w:val="28"/>
        </w:rPr>
        <w:t>
      Е.Ғ.Күйкішев</w:t>
      </w:r>
    </w:p>
    <w:bookmarkEnd w:id="11"/>
    <w:bookmarkStart w:name="z12" w:id="12"/>
    <w:p>
      <w:pPr>
        <w:spacing w:after="0"/>
        <w:ind w:left="0"/>
        <w:jc w:val="both"/>
      </w:pPr>
      <w:r>
        <w:rPr>
          <w:rFonts w:ascii="Times New Roman"/>
          <w:b w:val="false"/>
          <w:i w:val="false"/>
          <w:color w:val="000000"/>
          <w:sz w:val="28"/>
        </w:rPr>
        <w:t>
      __________________</w:t>
      </w:r>
    </w:p>
    <w:bookmarkEnd w:id="12"/>
    <w:bookmarkStart w:name="z13" w:id="13"/>
    <w:p>
      <w:pPr>
        <w:spacing w:after="0"/>
        <w:ind w:left="0"/>
        <w:jc w:val="both"/>
      </w:pPr>
      <w:r>
        <w:rPr>
          <w:rFonts w:ascii="Times New Roman"/>
          <w:b w:val="false"/>
          <w:i w:val="false"/>
          <w:color w:val="000000"/>
          <w:sz w:val="28"/>
        </w:rPr>
        <w:t>
      "13" 03 2018 жыл</w:t>
      </w:r>
    </w:p>
    <w:bookmarkEnd w:id="13"/>
    <w:p>
      <w:pPr>
        <w:spacing w:after="0"/>
        <w:ind w:left="0"/>
        <w:jc w:val="both"/>
      </w:pPr>
      <w:r>
        <w:rPr>
          <w:rFonts w:ascii="Times New Roman"/>
          <w:b w:val="false"/>
          <w:i w:val="false"/>
          <w:color w:val="000000"/>
          <w:sz w:val="28"/>
        </w:rPr>
        <w:t>
      "Маңғыстау аудандық жұмыспен</w:t>
      </w:r>
    </w:p>
    <w:p>
      <w:pPr>
        <w:spacing w:after="0"/>
        <w:ind w:left="0"/>
        <w:jc w:val="both"/>
      </w:pPr>
      <w:r>
        <w:rPr>
          <w:rFonts w:ascii="Times New Roman"/>
          <w:b w:val="false"/>
          <w:i w:val="false"/>
          <w:color w:val="000000"/>
          <w:sz w:val="28"/>
        </w:rPr>
        <w:t>
      қамту және әлеуметтік бағдарламалар</w:t>
      </w:r>
    </w:p>
    <w:p>
      <w:pPr>
        <w:spacing w:after="0"/>
        <w:ind w:left="0"/>
        <w:jc w:val="both"/>
      </w:pPr>
      <w:r>
        <w:rPr>
          <w:rFonts w:ascii="Times New Roman"/>
          <w:b w:val="false"/>
          <w:i w:val="false"/>
          <w:color w:val="000000"/>
          <w:sz w:val="28"/>
        </w:rPr>
        <w:t>
      бөлімі" мемлекеттік мекемесінің басшысы</w:t>
      </w:r>
    </w:p>
    <w:p>
      <w:pPr>
        <w:spacing w:after="0"/>
        <w:ind w:left="0"/>
        <w:jc w:val="both"/>
      </w:pPr>
      <w:r>
        <w:rPr>
          <w:rFonts w:ascii="Times New Roman"/>
          <w:b w:val="false"/>
          <w:i w:val="false"/>
          <w:color w:val="000000"/>
          <w:sz w:val="28"/>
        </w:rPr>
        <w:t>
      М.А.Оразалиев</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"13" 03 2018 жыл</w:t>
      </w:r>
    </w:p>
    <w:p>
      <w:pPr>
        <w:spacing w:after="0"/>
        <w:ind w:left="0"/>
        <w:jc w:val="both"/>
      </w:pPr>
      <w:r>
        <w:rPr>
          <w:rFonts w:ascii="Times New Roman"/>
          <w:b w:val="false"/>
          <w:i w:val="false"/>
          <w:color w:val="000000"/>
          <w:sz w:val="28"/>
        </w:rPr>
        <w:t>
      Маңғыстау облысының денсаулық</w:t>
      </w:r>
    </w:p>
    <w:p>
      <w:pPr>
        <w:spacing w:after="0"/>
        <w:ind w:left="0"/>
        <w:jc w:val="both"/>
      </w:pPr>
      <w:r>
        <w:rPr>
          <w:rFonts w:ascii="Times New Roman"/>
          <w:b w:val="false"/>
          <w:i w:val="false"/>
          <w:color w:val="000000"/>
          <w:sz w:val="28"/>
        </w:rPr>
        <w:t>
      сақтау басқармасының "Маңғыстау орталық</w:t>
      </w:r>
    </w:p>
    <w:p>
      <w:pPr>
        <w:spacing w:after="0"/>
        <w:ind w:left="0"/>
        <w:jc w:val="both"/>
      </w:pPr>
      <w:r>
        <w:rPr>
          <w:rFonts w:ascii="Times New Roman"/>
          <w:b w:val="false"/>
          <w:i w:val="false"/>
          <w:color w:val="000000"/>
          <w:sz w:val="28"/>
        </w:rPr>
        <w:t>
      аудандық ауруханасы" шаруашылық жүргізу</w:t>
      </w:r>
    </w:p>
    <w:p>
      <w:pPr>
        <w:spacing w:after="0"/>
        <w:ind w:left="0"/>
        <w:jc w:val="both"/>
      </w:pPr>
      <w:r>
        <w:rPr>
          <w:rFonts w:ascii="Times New Roman"/>
          <w:b w:val="false"/>
          <w:i w:val="false"/>
          <w:color w:val="000000"/>
          <w:sz w:val="28"/>
        </w:rPr>
        <w:t>
      құқығындағы мемлекеттік коммуналдық</w:t>
      </w:r>
    </w:p>
    <w:p>
      <w:pPr>
        <w:spacing w:after="0"/>
        <w:ind w:left="0"/>
        <w:jc w:val="both"/>
      </w:pPr>
      <w:r>
        <w:rPr>
          <w:rFonts w:ascii="Times New Roman"/>
          <w:b w:val="false"/>
          <w:i w:val="false"/>
          <w:color w:val="000000"/>
          <w:sz w:val="28"/>
        </w:rPr>
        <w:t>
      кәсіпорнының директоры</w:t>
      </w:r>
    </w:p>
    <w:p>
      <w:pPr>
        <w:spacing w:after="0"/>
        <w:ind w:left="0"/>
        <w:jc w:val="both"/>
      </w:pPr>
      <w:r>
        <w:rPr>
          <w:rFonts w:ascii="Times New Roman"/>
          <w:b w:val="false"/>
          <w:i w:val="false"/>
          <w:color w:val="000000"/>
          <w:sz w:val="28"/>
        </w:rPr>
        <w:t>
      Ж.С.Нұрлыбаева</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"13" 03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