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08790" w14:textId="ae087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ауданы әкімдігінің 2017 жылғы 22 ақпандағы № 62 "Маңғыстау ауданы әкімінің аппараты" мемлекеттік мекемесінің, аудандық бюджеттен қаржыландырылатын аудандық атқарушы органдарының "Б" корпусы мемлекеттік әкімшілік қызметшілерінің қызметін бағалаудың әдістемесін бекіту туралы" қаулысының күші жойылды деп тану туралы</w:t>
      </w:r>
    </w:p>
    <w:p>
      <w:pPr>
        <w:spacing w:after="0"/>
        <w:ind w:left="0"/>
        <w:jc w:val="both"/>
      </w:pPr>
      <w:r>
        <w:rPr>
          <w:rFonts w:ascii="Times New Roman"/>
          <w:b w:val="false"/>
          <w:i w:val="false"/>
          <w:color w:val="000000"/>
          <w:sz w:val="28"/>
        </w:rPr>
        <w:t>Маңғыстау облысы Маңғыстау ауданы әкімдігінің 2018 жылғы 12 наурыздағы № 57 қаулысы. Маңғыстау облысы Әділет департаментінде 2018 жылғы 29 наурызда № 3551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0" w:id="0"/>
    <w:p>
      <w:pPr>
        <w:spacing w:after="0"/>
        <w:ind w:left="0"/>
        <w:jc w:val="both"/>
      </w:pPr>
      <w:r>
        <w:rPr>
          <w:rFonts w:ascii="Times New Roman"/>
          <w:b w:val="false"/>
          <w:i w:val="false"/>
          <w:color w:val="000000"/>
          <w:sz w:val="28"/>
        </w:rPr>
        <w:t xml:space="preserve">
      Қазақстан Республикасының 2016 жылғы 6 сәуірдегі "Құқықтық актілер туралы" Заңының </w:t>
      </w:r>
      <w:r>
        <w:rPr>
          <w:rFonts w:ascii="Times New Roman"/>
          <w:b w:val="false"/>
          <w:i w:val="false"/>
          <w:color w:val="000000"/>
          <w:sz w:val="28"/>
        </w:rPr>
        <w:t>27 бабының</w:t>
      </w:r>
      <w:r>
        <w:rPr>
          <w:rFonts w:ascii="Times New Roman"/>
          <w:b w:val="false"/>
          <w:i w:val="false"/>
          <w:color w:val="000000"/>
          <w:sz w:val="28"/>
        </w:rPr>
        <w:t xml:space="preserve"> </w:t>
      </w:r>
      <w:r>
        <w:rPr>
          <w:rFonts w:ascii="Times New Roman"/>
          <w:b w:val="false"/>
          <w:i w:val="false"/>
          <w:color w:val="000000"/>
          <w:sz w:val="28"/>
        </w:rPr>
        <w:t>2 тармағына</w:t>
      </w:r>
      <w:r>
        <w:rPr>
          <w:rFonts w:ascii="Times New Roman"/>
          <w:b w:val="false"/>
          <w:i w:val="false"/>
          <w:color w:val="000000"/>
          <w:sz w:val="28"/>
        </w:rPr>
        <w:t xml:space="preserve"> сәйкес Маңғыстау ауданының әкімдігі ҚАУЛЫ ЕТЕДІ:</w:t>
      </w:r>
    </w:p>
    <w:bookmarkEnd w:id="0"/>
    <w:bookmarkStart w:name="z1" w:id="1"/>
    <w:p>
      <w:pPr>
        <w:spacing w:after="0"/>
        <w:ind w:left="0"/>
        <w:jc w:val="both"/>
      </w:pPr>
      <w:r>
        <w:rPr>
          <w:rFonts w:ascii="Times New Roman"/>
          <w:b w:val="false"/>
          <w:i w:val="false"/>
          <w:color w:val="000000"/>
          <w:sz w:val="28"/>
        </w:rPr>
        <w:t xml:space="preserve">
      1. Маңғыстау ауданы әкімдігінің 2017 жылғы 22 ақпандағы </w:t>
      </w:r>
      <w:r>
        <w:rPr>
          <w:rFonts w:ascii="Times New Roman"/>
          <w:b w:val="false"/>
          <w:i w:val="false"/>
          <w:color w:val="000000"/>
          <w:sz w:val="28"/>
        </w:rPr>
        <w:t>№ 62</w:t>
      </w:r>
      <w:r>
        <w:rPr>
          <w:rFonts w:ascii="Times New Roman"/>
          <w:b w:val="false"/>
          <w:i w:val="false"/>
          <w:color w:val="000000"/>
          <w:sz w:val="28"/>
        </w:rPr>
        <w:t xml:space="preserve"> "Маңғыстау ауданы әкімінің аппараты" мемлекеттік мекемесінің, аудандық бюджеттен қаржыландырылатын аудандық атқарушы органдарының "Б" корпусы мемлекеттік әкімшілік қызметшілерінің қызметін бағалаудың әдістемесін бекіту туралы" (нормативтік құқықтық актілерді мемлекеттік тіркеу Тізілімінде № 3293 болып тіркелген, 2017 жылы 3 сәуірде Қазақстан Республикасы нормативтік құқықтық актілерінің эталондық бақылау банкінде жарияланған) қаулысының күші жойылды деп танылсын.</w:t>
      </w:r>
    </w:p>
    <w:bookmarkEnd w:id="1"/>
    <w:bookmarkStart w:name="z2" w:id="2"/>
    <w:p>
      <w:pPr>
        <w:spacing w:after="0"/>
        <w:ind w:left="0"/>
        <w:jc w:val="both"/>
      </w:pPr>
      <w:r>
        <w:rPr>
          <w:rFonts w:ascii="Times New Roman"/>
          <w:b w:val="false"/>
          <w:i w:val="false"/>
          <w:color w:val="000000"/>
          <w:sz w:val="28"/>
        </w:rPr>
        <w:t>
      2. "Маңғыстау ауданы әкімінің аппараты" мемлекеттік мекемесі (аппарат басшысы Ж.Шарқатбаева) осы қаулының әділет органдарында мемлекеттік тіркелуін және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2"/>
    <w:bookmarkStart w:name="z3" w:id="3"/>
    <w:p>
      <w:pPr>
        <w:spacing w:after="0"/>
        <w:ind w:left="0"/>
        <w:jc w:val="both"/>
      </w:pPr>
      <w:r>
        <w:rPr>
          <w:rFonts w:ascii="Times New Roman"/>
          <w:b w:val="false"/>
          <w:i w:val="false"/>
          <w:color w:val="000000"/>
          <w:sz w:val="28"/>
        </w:rPr>
        <w:t>
      3.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Ж.Айтуаров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