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15ac5" w14:textId="2a15a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Маңғыстау облысы Маңғыстау ауданы әкімдігінің 2018 жылғы 26 наурыздағы № 70 қаулысы. Маңғыстау облысы Әділет департаментінде 2018 жылғы 9 сәуірде № 3560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 мемлекеттік тіркеу тізілімінде № 16299 болып тіркелген) сәйкес Маңғыстау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"Маңғыстау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"Маңғыстау ауданы әкімінің аппараты" мемлекеттік мекемесі (аппарат басшысы Ж.Шарқатбаева)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"Маңғыстау ауданы әкімінің аппараты" мемлекеттік мекемесінің басшысы Ж.Шарқатбаеваға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p>
      <w:pPr>
        <w:spacing w:after="0"/>
        <w:ind w:left="0"/>
        <w:jc w:val="both"/>
      </w:pPr>
      <w:r>
        <w:rPr>
          <w:rFonts w:ascii="Times New Roman"/>
          <w:b w:val="false"/>
          <w:i w:val="false"/>
          <w:color w:val="000000"/>
          <w:sz w:val="28"/>
        </w:rPr>
        <w:t>
      5. "Маңғыстау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әдістемесінің 3-тармағының 12) тармақшасы, 6-тармағының екінші абзацы және 6-тарауы, сондай-ақ "Маңғыстау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әдістемесіне 9, 10 және 11-қосымшалар 2023 жылдың 31 тамызына дейін әрекет ететіні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5 тармақпен толықтырылды - Маңғыстау облысы Маңғыстау ауданы әкімдігінің 22.06.2023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Ж.Айтуаров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әкімдігінің</w:t>
            </w:r>
            <w:r>
              <w:br/>
            </w:r>
            <w:r>
              <w:rPr>
                <w:rFonts w:ascii="Times New Roman"/>
                <w:b w:val="false"/>
                <w:i w:val="false"/>
                <w:color w:val="000000"/>
                <w:sz w:val="20"/>
              </w:rPr>
              <w:t>2018 жылғы 26 наурыздағы</w:t>
            </w:r>
            <w:r>
              <w:br/>
            </w:r>
            <w:r>
              <w:rPr>
                <w:rFonts w:ascii="Times New Roman"/>
                <w:b w:val="false"/>
                <w:i w:val="false"/>
                <w:color w:val="000000"/>
                <w:sz w:val="20"/>
              </w:rPr>
              <w:t>№70 қаулысымен</w:t>
            </w:r>
            <w:r>
              <w:br/>
            </w:r>
            <w:r>
              <w:rPr>
                <w:rFonts w:ascii="Times New Roman"/>
                <w:b w:val="false"/>
                <w:i w:val="false"/>
                <w:color w:val="000000"/>
                <w:sz w:val="20"/>
              </w:rPr>
              <w:t>бекітілген</w:t>
            </w:r>
            <w:r>
              <w:br/>
            </w:r>
          </w:p>
        </w:tc>
      </w:tr>
    </w:tbl>
    <w:bookmarkStart w:name="z8" w:id="5"/>
    <w:p>
      <w:pPr>
        <w:spacing w:after="0"/>
        <w:ind w:left="0"/>
        <w:jc w:val="left"/>
      </w:pPr>
      <w:r>
        <w:rPr>
          <w:rFonts w:ascii="Times New Roman"/>
          <w:b/>
          <w:i w:val="false"/>
          <w:color w:val="000000"/>
        </w:rPr>
        <w:t xml:space="preserve"> "Маңғыстау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w:t>
      </w:r>
    </w:p>
    <w:bookmarkEnd w:id="5"/>
    <w:p>
      <w:pPr>
        <w:spacing w:after="0"/>
        <w:ind w:left="0"/>
        <w:jc w:val="both"/>
      </w:pPr>
      <w:r>
        <w:rPr>
          <w:rFonts w:ascii="Times New Roman"/>
          <w:b w:val="false"/>
          <w:i w:val="false"/>
          <w:color w:val="ff0000"/>
          <w:sz w:val="28"/>
        </w:rPr>
        <w:t xml:space="preserve">
      Ескерту. Қосымша жаңа редакцияда - Маңғыстау облысы Маңғыстау ауданы әкімдігінің 10.05.2023 </w:t>
      </w:r>
      <w:r>
        <w:rPr>
          <w:rFonts w:ascii="Times New Roman"/>
          <w:b w:val="false"/>
          <w:i w:val="false"/>
          <w:color w:val="ff0000"/>
          <w:sz w:val="28"/>
        </w:rPr>
        <w:t>№ 115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қаулысымен.</w:t>
      </w:r>
    </w:p>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1. Осы "Маңғыстау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 (бұдан әрі – Әдістеме)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сәйкес әзірленген және "Б" корпусы мемлекеттік әкімшілік қызметшілерінің қызметін бағалаудың тәртібін айқындайды.</w:t>
      </w:r>
    </w:p>
    <w:bookmarkEnd w:id="7"/>
    <w:bookmarkStart w:name="z11" w:id="8"/>
    <w:p>
      <w:pPr>
        <w:spacing w:after="0"/>
        <w:ind w:left="0"/>
        <w:jc w:val="both"/>
      </w:pPr>
      <w:r>
        <w:rPr>
          <w:rFonts w:ascii="Times New Roman"/>
          <w:b w:val="false"/>
          <w:i w:val="false"/>
          <w:color w:val="000000"/>
          <w:sz w:val="28"/>
        </w:rPr>
        <w:t xml:space="preserve">
      2. "Маңғыстау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 Маңғыстау ауданы әкімдігі Қазақстан Республикасы Мемлекеттік қызмет істері және сыбайлас жемқорлыққа қарсы іс-қимыл агенттігінің Төрағасының 2018 жылғы 16 қантардағы </w:t>
      </w:r>
      <w:r>
        <w:rPr>
          <w:rFonts w:ascii="Times New Roman"/>
          <w:b w:val="false"/>
          <w:i w:val="false"/>
          <w:color w:val="000000"/>
          <w:sz w:val="28"/>
        </w:rPr>
        <w:t>№ 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 (Нормативтік құқықтық актілерді мемлекеттік тіркеу тзілімінде №16299 болып тіркелген) негізінде мемлекеттік орган қызметінің ерекшелігін есепке ала отырып бекітеді.</w:t>
      </w:r>
    </w:p>
    <w:bookmarkEnd w:id="8"/>
    <w:bookmarkStart w:name="z12" w:id="9"/>
    <w:p>
      <w:pPr>
        <w:spacing w:after="0"/>
        <w:ind w:left="0"/>
        <w:jc w:val="both"/>
      </w:pPr>
      <w:r>
        <w:rPr>
          <w:rFonts w:ascii="Times New Roman"/>
          <w:b w:val="false"/>
          <w:i w:val="false"/>
          <w:color w:val="000000"/>
          <w:sz w:val="28"/>
        </w:rPr>
        <w:t>
      3. Осы Әдістемеде пайдаланылатын негізгі ұғымдар:</w:t>
      </w:r>
    </w:p>
    <w:bookmarkEnd w:id="9"/>
    <w:bookmarkStart w:name="z13"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14"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15"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2"/>
    <w:bookmarkStart w:name="z16" w:id="13"/>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3"/>
    <w:bookmarkStart w:name="z17" w:id="14"/>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4"/>
    <w:bookmarkStart w:name="z18" w:id="15"/>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5"/>
    <w:bookmarkStart w:name="z19" w:id="16"/>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6"/>
    <w:bookmarkStart w:name="z20"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21"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22"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23"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 тармаққа өзгерістер енгізілді - Маңғыстау облысы Маңғыстау ауданы әкімдігінің 22.06.2023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 тармақ жаңа редакцияда - Маңғыстау облысы Маңғыстау ауданы әкімдігінің 22.06.2023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bookmarkStart w:name="z27"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28" w:id="24"/>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 тармақ жаңа редакцияда - Маңғыстау облысы Маңғыстау ауданы әкімдігінің 22.06.2023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 w:id="25"/>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5"/>
    <w:bookmarkStart w:name="z30" w:id="26"/>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6"/>
    <w:bookmarkStart w:name="z31" w:id="27"/>
    <w:p>
      <w:pPr>
        <w:spacing w:after="0"/>
        <w:ind w:left="0"/>
        <w:jc w:val="both"/>
      </w:pPr>
      <w:r>
        <w:rPr>
          <w:rFonts w:ascii="Times New Roman"/>
          <w:b w:val="false"/>
          <w:i w:val="false"/>
          <w:color w:val="000000"/>
          <w:sz w:val="28"/>
        </w:rPr>
        <w:t>
      "Функционалдық міндеттерін тиімді атқарады",</w:t>
      </w:r>
    </w:p>
    <w:bookmarkEnd w:id="27"/>
    <w:bookmarkStart w:name="z32" w:id="28"/>
    <w:p>
      <w:pPr>
        <w:spacing w:after="0"/>
        <w:ind w:left="0"/>
        <w:jc w:val="both"/>
      </w:pPr>
      <w:r>
        <w:rPr>
          <w:rFonts w:ascii="Times New Roman"/>
          <w:b w:val="false"/>
          <w:i w:val="false"/>
          <w:color w:val="000000"/>
          <w:sz w:val="28"/>
        </w:rPr>
        <w:t>
      "Функционалдық міндеттерін тиісті түрде атқарады",</w:t>
      </w:r>
    </w:p>
    <w:bookmarkEnd w:id="28"/>
    <w:bookmarkStart w:name="z33" w:id="29"/>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9"/>
    <w:bookmarkStart w:name="z34" w:id="30"/>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0"/>
    <w:bookmarkStart w:name="z35" w:id="31"/>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1"/>
    <w:bookmarkStart w:name="z36" w:id="32"/>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 тармақ жаңа редакцияда - Маңғыстау облысы Маңғыстау ауданы әкімдігінің 22.06.2023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 w:id="33"/>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3"/>
    <w:bookmarkStart w:name="z38" w:id="34"/>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4"/>
    <w:bookmarkStart w:name="z39" w:id="35"/>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5"/>
    <w:bookmarkStart w:name="z40" w:id="36"/>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6"/>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12 - тармақ жаңа редакцияда - Маңғыстау облысы Маңғыстау ауданы әкімдігінің 22.06.2023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 w:id="37"/>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7"/>
    <w:bookmarkStart w:name="z42" w:id="38"/>
    <w:p>
      <w:pPr>
        <w:spacing w:after="0"/>
        <w:ind w:left="0"/>
        <w:jc w:val="both"/>
      </w:pPr>
      <w:r>
        <w:rPr>
          <w:rFonts w:ascii="Times New Roman"/>
          <w:b w:val="false"/>
          <w:i w:val="false"/>
          <w:color w:val="000000"/>
          <w:sz w:val="28"/>
        </w:rPr>
        <w:t xml:space="preserve">
      14. Мемлекеттік қызметші калибрлеу сессиясның шешіміне </w:t>
      </w:r>
      <w:r>
        <w:rPr>
          <w:rFonts w:ascii="Times New Roman"/>
          <w:b w:val="false"/>
          <w:i w:val="false"/>
          <w:color w:val="000000"/>
          <w:sz w:val="28"/>
        </w:rPr>
        <w:t>Қазақстан Республикасының 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38"/>
    <w:bookmarkStart w:name="z43" w:id="39"/>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9"/>
    <w:bookmarkStart w:name="z44" w:id="40"/>
    <w:p>
      <w:pPr>
        <w:spacing w:after="0"/>
        <w:ind w:left="0"/>
        <w:jc w:val="both"/>
      </w:pPr>
      <w:r>
        <w:rPr>
          <w:rFonts w:ascii="Times New Roman"/>
          <w:b w:val="false"/>
          <w:i w:val="false"/>
          <w:color w:val="000000"/>
          <w:sz w:val="28"/>
        </w:rPr>
        <w:t>
      16. Бағалау нәтижелері қатаң жасырын ақпарат болып табылады және "</w:t>
      </w:r>
      <w:r>
        <w:rPr>
          <w:rFonts w:ascii="Times New Roman"/>
          <w:b w:val="false"/>
          <w:i w:val="false"/>
          <w:color w:val="000000"/>
          <w:sz w:val="28"/>
        </w:rPr>
        <w:t>Ақпаратқа қол жеткізу туралы</w:t>
      </w:r>
      <w:r>
        <w:rPr>
          <w:rFonts w:ascii="Times New Roman"/>
          <w:b w:val="false"/>
          <w:i w:val="false"/>
          <w:color w:val="000000"/>
          <w:sz w:val="28"/>
        </w:rPr>
        <w:t>"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0"/>
    <w:bookmarkStart w:name="z45" w:id="41"/>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1"/>
    <w:bookmarkStart w:name="z46" w:id="42"/>
    <w:p>
      <w:pPr>
        <w:spacing w:after="0"/>
        <w:ind w:left="0"/>
        <w:jc w:val="both"/>
      </w:pPr>
      <w:r>
        <w:rPr>
          <w:rFonts w:ascii="Times New Roman"/>
          <w:b w:val="false"/>
          <w:i w:val="false"/>
          <w:color w:val="000000"/>
          <w:sz w:val="28"/>
        </w:rPr>
        <w:t>
      18. Бағалаушы адам мыналарға жауапты болады:</w:t>
      </w:r>
    </w:p>
    <w:bookmarkEnd w:id="42"/>
    <w:bookmarkStart w:name="z47" w:id="43"/>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3"/>
    <w:bookmarkStart w:name="z48" w:id="44"/>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4"/>
    <w:bookmarkStart w:name="z49" w:id="45"/>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5"/>
    <w:bookmarkStart w:name="z50" w:id="46"/>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6"/>
    <w:bookmarkStart w:name="z51" w:id="47"/>
    <w:p>
      <w:pPr>
        <w:spacing w:after="0"/>
        <w:ind w:left="0"/>
        <w:jc w:val="both"/>
      </w:pPr>
      <w:r>
        <w:rPr>
          <w:rFonts w:ascii="Times New Roman"/>
          <w:b w:val="false"/>
          <w:i w:val="false"/>
          <w:color w:val="000000"/>
          <w:sz w:val="28"/>
        </w:rPr>
        <w:t>
      19. Бағаланатын адам мыналарға жауапты болады:</w:t>
      </w:r>
    </w:p>
    <w:bookmarkEnd w:id="47"/>
    <w:bookmarkStart w:name="z52" w:id="4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8"/>
    <w:bookmarkStart w:name="z53" w:id="49"/>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9"/>
    <w:bookmarkStart w:name="z54" w:id="50"/>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0"/>
    <w:bookmarkStart w:name="z55" w:id="51"/>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51"/>
    <w:bookmarkStart w:name="z56" w:id="5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2"/>
    <w:bookmarkStart w:name="z57" w:id="53"/>
    <w:p>
      <w:pPr>
        <w:spacing w:after="0"/>
        <w:ind w:left="0"/>
        <w:jc w:val="both"/>
      </w:pPr>
      <w:r>
        <w:rPr>
          <w:rFonts w:ascii="Times New Roman"/>
          <w:b w:val="false"/>
          <w:i w:val="false"/>
          <w:color w:val="000000"/>
          <w:sz w:val="28"/>
        </w:rPr>
        <w:t>
      2) НМИ уақтылы талдау мен келісу;</w:t>
      </w:r>
    </w:p>
    <w:bookmarkEnd w:id="53"/>
    <w:bookmarkStart w:name="z58" w:id="54"/>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4"/>
    <w:bookmarkStart w:name="z59" w:id="55"/>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5"/>
    <w:bookmarkStart w:name="z60" w:id="56"/>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6"/>
    <w:bookmarkStart w:name="z61" w:id="57"/>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7"/>
    <w:bookmarkStart w:name="z62" w:id="58"/>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8"/>
    <w:bookmarkStart w:name="z63" w:id="59"/>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59"/>
    <w:bookmarkStart w:name="z64" w:id="60"/>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0"/>
    <w:bookmarkStart w:name="z65" w:id="6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1"/>
    <w:bookmarkStart w:name="z66" w:id="62"/>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2"/>
    <w:bookmarkStart w:name="z67" w:id="63"/>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3"/>
    <w:bookmarkStart w:name="z68" w:id="64"/>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4"/>
    <w:bookmarkStart w:name="z69" w:id="65"/>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5"/>
    <w:bookmarkStart w:name="z70" w:id="66"/>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6"/>
    <w:bookmarkStart w:name="z71" w:id="67"/>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7"/>
    <w:bookmarkStart w:name="z72" w:id="6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8"/>
    <w:bookmarkStart w:name="z73" w:id="69"/>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9"/>
    <w:bookmarkStart w:name="z74" w:id="7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0"/>
    <w:bookmarkStart w:name="z75" w:id="71"/>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1"/>
    <w:bookmarkStart w:name="z76" w:id="72"/>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2"/>
    <w:bookmarkStart w:name="z77" w:id="73"/>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3"/>
    <w:bookmarkStart w:name="z78" w:id="74"/>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4"/>
    <w:bookmarkStart w:name="z79" w:id="75"/>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5"/>
    <w:bookmarkStart w:name="z80" w:id="76"/>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6"/>
    <w:bookmarkStart w:name="z81" w:id="77"/>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7"/>
    <w:bookmarkStart w:name="z82" w:id="78"/>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8"/>
    <w:bookmarkStart w:name="z83" w:id="79"/>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79"/>
    <w:bookmarkStart w:name="z84" w:id="80"/>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0"/>
    <w:bookmarkStart w:name="z85" w:id="81"/>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1"/>
    <w:bookmarkStart w:name="z86" w:id="82"/>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82"/>
    <w:bookmarkStart w:name="z87" w:id="83"/>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3"/>
    <w:bookmarkStart w:name="z88" w:id="84"/>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4"/>
    <w:bookmarkStart w:name="z89" w:id="85"/>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5"/>
    <w:bookmarkStart w:name="z90" w:id="86"/>
    <w:p>
      <w:pPr>
        <w:spacing w:after="0"/>
        <w:ind w:left="0"/>
        <w:jc w:val="both"/>
      </w:pPr>
      <w:r>
        <w:rPr>
          <w:rFonts w:ascii="Times New Roman"/>
          <w:b w:val="false"/>
          <w:i w:val="false"/>
          <w:color w:val="000000"/>
          <w:sz w:val="28"/>
        </w:rPr>
        <w:t>
      функционалдық міндеттерді орындау сапасы;</w:t>
      </w:r>
    </w:p>
    <w:bookmarkEnd w:id="86"/>
    <w:bookmarkStart w:name="z91" w:id="87"/>
    <w:p>
      <w:pPr>
        <w:spacing w:after="0"/>
        <w:ind w:left="0"/>
        <w:jc w:val="both"/>
      </w:pPr>
      <w:r>
        <w:rPr>
          <w:rFonts w:ascii="Times New Roman"/>
          <w:b w:val="false"/>
          <w:i w:val="false"/>
          <w:color w:val="000000"/>
          <w:sz w:val="28"/>
        </w:rPr>
        <w:t>
      тапсырмаларды орындау мерзімдерін сақтау;</w:t>
      </w:r>
    </w:p>
    <w:bookmarkEnd w:id="87"/>
    <w:bookmarkStart w:name="z92" w:id="88"/>
    <w:p>
      <w:pPr>
        <w:spacing w:after="0"/>
        <w:ind w:left="0"/>
        <w:jc w:val="both"/>
      </w:pPr>
      <w:r>
        <w:rPr>
          <w:rFonts w:ascii="Times New Roman"/>
          <w:b w:val="false"/>
          <w:i w:val="false"/>
          <w:color w:val="000000"/>
          <w:sz w:val="28"/>
        </w:rPr>
        <w:t>
      дербестік және бастамашылық;</w:t>
      </w:r>
    </w:p>
    <w:bookmarkEnd w:id="88"/>
    <w:bookmarkStart w:name="z93" w:id="89"/>
    <w:p>
      <w:pPr>
        <w:spacing w:after="0"/>
        <w:ind w:left="0"/>
        <w:jc w:val="both"/>
      </w:pPr>
      <w:r>
        <w:rPr>
          <w:rFonts w:ascii="Times New Roman"/>
          <w:b w:val="false"/>
          <w:i w:val="false"/>
          <w:color w:val="000000"/>
          <w:sz w:val="28"/>
        </w:rPr>
        <w:t>
      еңбек тәртібі.</w:t>
      </w:r>
    </w:p>
    <w:bookmarkEnd w:id="89"/>
    <w:bookmarkStart w:name="z94" w:id="90"/>
    <w:p>
      <w:pPr>
        <w:spacing w:after="0"/>
        <w:ind w:left="0"/>
        <w:jc w:val="left"/>
      </w:pPr>
      <w:r>
        <w:rPr>
          <w:rFonts w:ascii="Times New Roman"/>
          <w:b/>
          <w:i w:val="false"/>
          <w:color w:val="000000"/>
        </w:rPr>
        <w:t xml:space="preserve"> 4-тарау. 360 әдісі бойынша бағалау тәртібі</w:t>
      </w:r>
    </w:p>
    <w:bookmarkEnd w:id="90"/>
    <w:bookmarkStart w:name="z95" w:id="91"/>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1"/>
    <w:bookmarkStart w:name="z96" w:id="92"/>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2"/>
    <w:bookmarkStart w:name="z97" w:id="93"/>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3"/>
    <w:bookmarkStart w:name="z98" w:id="94"/>
    <w:p>
      <w:pPr>
        <w:spacing w:after="0"/>
        <w:ind w:left="0"/>
        <w:jc w:val="both"/>
      </w:pPr>
      <w:r>
        <w:rPr>
          <w:rFonts w:ascii="Times New Roman"/>
          <w:b w:val="false"/>
          <w:i w:val="false"/>
          <w:color w:val="000000"/>
          <w:sz w:val="28"/>
        </w:rPr>
        <w:t>
      құрылымдық бөлімшелердің басшылары үшін:</w:t>
      </w:r>
    </w:p>
    <w:bookmarkEnd w:id="94"/>
    <w:bookmarkStart w:name="z99" w:id="95"/>
    <w:p>
      <w:pPr>
        <w:spacing w:after="0"/>
        <w:ind w:left="0"/>
        <w:jc w:val="both"/>
      </w:pPr>
      <w:r>
        <w:rPr>
          <w:rFonts w:ascii="Times New Roman"/>
          <w:b w:val="false"/>
          <w:i w:val="false"/>
          <w:color w:val="000000"/>
          <w:sz w:val="28"/>
        </w:rPr>
        <w:t>
      қызметті басқару;</w:t>
      </w:r>
    </w:p>
    <w:bookmarkEnd w:id="95"/>
    <w:bookmarkStart w:name="z100" w:id="96"/>
    <w:p>
      <w:pPr>
        <w:spacing w:after="0"/>
        <w:ind w:left="0"/>
        <w:jc w:val="both"/>
      </w:pPr>
      <w:r>
        <w:rPr>
          <w:rFonts w:ascii="Times New Roman"/>
          <w:b w:val="false"/>
          <w:i w:val="false"/>
          <w:color w:val="000000"/>
          <w:sz w:val="28"/>
        </w:rPr>
        <w:t>
      тиімді коммуникацияларды құру;</w:t>
      </w:r>
    </w:p>
    <w:bookmarkEnd w:id="96"/>
    <w:bookmarkStart w:name="z101" w:id="97"/>
    <w:p>
      <w:pPr>
        <w:spacing w:after="0"/>
        <w:ind w:left="0"/>
        <w:jc w:val="both"/>
      </w:pPr>
      <w:r>
        <w:rPr>
          <w:rFonts w:ascii="Times New Roman"/>
          <w:b w:val="false"/>
          <w:i w:val="false"/>
          <w:color w:val="000000"/>
          <w:sz w:val="28"/>
        </w:rPr>
        <w:t>
      әдеп нормалары мен қағидаларын ұстану;</w:t>
      </w:r>
    </w:p>
    <w:bookmarkEnd w:id="97"/>
    <w:bookmarkStart w:name="z102" w:id="98"/>
    <w:p>
      <w:pPr>
        <w:spacing w:after="0"/>
        <w:ind w:left="0"/>
        <w:jc w:val="both"/>
      </w:pPr>
      <w:r>
        <w:rPr>
          <w:rFonts w:ascii="Times New Roman"/>
          <w:b w:val="false"/>
          <w:i w:val="false"/>
          <w:color w:val="000000"/>
          <w:sz w:val="28"/>
        </w:rPr>
        <w:t>
      өзгерістерді басқару;</w:t>
      </w:r>
    </w:p>
    <w:bookmarkEnd w:id="98"/>
    <w:bookmarkStart w:name="z103" w:id="99"/>
    <w:p>
      <w:pPr>
        <w:spacing w:after="0"/>
        <w:ind w:left="0"/>
        <w:jc w:val="both"/>
      </w:pPr>
      <w:r>
        <w:rPr>
          <w:rFonts w:ascii="Times New Roman"/>
          <w:b w:val="false"/>
          <w:i w:val="false"/>
          <w:color w:val="000000"/>
          <w:sz w:val="28"/>
        </w:rPr>
        <w:t>
      нәтижеге бағдарлану;</w:t>
      </w:r>
    </w:p>
    <w:bookmarkEnd w:id="99"/>
    <w:bookmarkStart w:name="z104" w:id="100"/>
    <w:p>
      <w:pPr>
        <w:spacing w:after="0"/>
        <w:ind w:left="0"/>
        <w:jc w:val="both"/>
      </w:pPr>
      <w:r>
        <w:rPr>
          <w:rFonts w:ascii="Times New Roman"/>
          <w:b w:val="false"/>
          <w:i w:val="false"/>
          <w:color w:val="000000"/>
          <w:sz w:val="28"/>
        </w:rPr>
        <w:t>
      дербестік және шешімдерді қабылдау дағдылары;</w:t>
      </w:r>
    </w:p>
    <w:bookmarkEnd w:id="100"/>
    <w:bookmarkStart w:name="z105" w:id="101"/>
    <w:p>
      <w:pPr>
        <w:spacing w:after="0"/>
        <w:ind w:left="0"/>
        <w:jc w:val="both"/>
      </w:pPr>
      <w:r>
        <w:rPr>
          <w:rFonts w:ascii="Times New Roman"/>
          <w:b w:val="false"/>
          <w:i w:val="false"/>
          <w:color w:val="000000"/>
          <w:sz w:val="28"/>
        </w:rPr>
        <w:t>
      топты басқару;</w:t>
      </w:r>
    </w:p>
    <w:bookmarkEnd w:id="101"/>
    <w:bookmarkStart w:name="z106" w:id="102"/>
    <w:p>
      <w:pPr>
        <w:spacing w:after="0"/>
        <w:ind w:left="0"/>
        <w:jc w:val="both"/>
      </w:pPr>
      <w:r>
        <w:rPr>
          <w:rFonts w:ascii="Times New Roman"/>
          <w:b w:val="false"/>
          <w:i w:val="false"/>
          <w:color w:val="000000"/>
          <w:sz w:val="28"/>
        </w:rPr>
        <w:t>
      көшбасшылық қасиеттер;</w:t>
      </w:r>
    </w:p>
    <w:bookmarkEnd w:id="102"/>
    <w:bookmarkStart w:name="z107" w:id="103"/>
    <w:p>
      <w:pPr>
        <w:spacing w:after="0"/>
        <w:ind w:left="0"/>
        <w:jc w:val="both"/>
      </w:pPr>
      <w:r>
        <w:rPr>
          <w:rFonts w:ascii="Times New Roman"/>
          <w:b w:val="false"/>
          <w:i w:val="false"/>
          <w:color w:val="000000"/>
          <w:sz w:val="28"/>
        </w:rPr>
        <w:t>
      ынтымақтастық;</w:t>
      </w:r>
    </w:p>
    <w:bookmarkEnd w:id="103"/>
    <w:bookmarkStart w:name="z108" w:id="104"/>
    <w:p>
      <w:pPr>
        <w:spacing w:after="0"/>
        <w:ind w:left="0"/>
        <w:jc w:val="both"/>
      </w:pPr>
      <w:r>
        <w:rPr>
          <w:rFonts w:ascii="Times New Roman"/>
          <w:b w:val="false"/>
          <w:i w:val="false"/>
          <w:color w:val="000000"/>
          <w:sz w:val="28"/>
        </w:rPr>
        <w:t>
      жеделділік;</w:t>
      </w:r>
    </w:p>
    <w:bookmarkEnd w:id="104"/>
    <w:bookmarkStart w:name="z109" w:id="105"/>
    <w:p>
      <w:pPr>
        <w:spacing w:after="0"/>
        <w:ind w:left="0"/>
        <w:jc w:val="both"/>
      </w:pPr>
      <w:r>
        <w:rPr>
          <w:rFonts w:ascii="Times New Roman"/>
          <w:b w:val="false"/>
          <w:i w:val="false"/>
          <w:color w:val="000000"/>
          <w:sz w:val="28"/>
        </w:rPr>
        <w:t>
      өзін-өзі дамыту;</w:t>
      </w:r>
    </w:p>
    <w:bookmarkEnd w:id="105"/>
    <w:bookmarkStart w:name="z110" w:id="106"/>
    <w:p>
      <w:pPr>
        <w:spacing w:after="0"/>
        <w:ind w:left="0"/>
        <w:jc w:val="both"/>
      </w:pPr>
      <w:r>
        <w:rPr>
          <w:rFonts w:ascii="Times New Roman"/>
          <w:b w:val="false"/>
          <w:i w:val="false"/>
          <w:color w:val="000000"/>
          <w:sz w:val="28"/>
        </w:rPr>
        <w:t>
      бастамшылдық;</w:t>
      </w:r>
    </w:p>
    <w:bookmarkEnd w:id="106"/>
    <w:bookmarkStart w:name="z111" w:id="107"/>
    <w:p>
      <w:pPr>
        <w:spacing w:after="0"/>
        <w:ind w:left="0"/>
        <w:jc w:val="both"/>
      </w:pPr>
      <w:r>
        <w:rPr>
          <w:rFonts w:ascii="Times New Roman"/>
          <w:b w:val="false"/>
          <w:i w:val="false"/>
          <w:color w:val="000000"/>
          <w:sz w:val="28"/>
        </w:rPr>
        <w:t>
      "Б" корпусының қызметшілері үшін:</w:t>
      </w:r>
    </w:p>
    <w:bookmarkEnd w:id="107"/>
    <w:bookmarkStart w:name="z112" w:id="108"/>
    <w:p>
      <w:pPr>
        <w:spacing w:after="0"/>
        <w:ind w:left="0"/>
        <w:jc w:val="both"/>
      </w:pPr>
      <w:r>
        <w:rPr>
          <w:rFonts w:ascii="Times New Roman"/>
          <w:b w:val="false"/>
          <w:i w:val="false"/>
          <w:color w:val="000000"/>
          <w:sz w:val="28"/>
        </w:rPr>
        <w:t>
      тиімді коммуникацияларды құру;</w:t>
      </w:r>
    </w:p>
    <w:bookmarkEnd w:id="108"/>
    <w:bookmarkStart w:name="z113" w:id="109"/>
    <w:p>
      <w:pPr>
        <w:spacing w:after="0"/>
        <w:ind w:left="0"/>
        <w:jc w:val="both"/>
      </w:pPr>
      <w:r>
        <w:rPr>
          <w:rFonts w:ascii="Times New Roman"/>
          <w:b w:val="false"/>
          <w:i w:val="false"/>
          <w:color w:val="000000"/>
          <w:sz w:val="28"/>
        </w:rPr>
        <w:t>
      әдеп нормалары мен қағидаларын ұстану;</w:t>
      </w:r>
    </w:p>
    <w:bookmarkEnd w:id="109"/>
    <w:bookmarkStart w:name="z114" w:id="110"/>
    <w:p>
      <w:pPr>
        <w:spacing w:after="0"/>
        <w:ind w:left="0"/>
        <w:jc w:val="both"/>
      </w:pPr>
      <w:r>
        <w:rPr>
          <w:rFonts w:ascii="Times New Roman"/>
          <w:b w:val="false"/>
          <w:i w:val="false"/>
          <w:color w:val="000000"/>
          <w:sz w:val="28"/>
        </w:rPr>
        <w:t>
      өзгерістерді басқару;</w:t>
      </w:r>
    </w:p>
    <w:bookmarkEnd w:id="110"/>
    <w:bookmarkStart w:name="z115" w:id="111"/>
    <w:p>
      <w:pPr>
        <w:spacing w:after="0"/>
        <w:ind w:left="0"/>
        <w:jc w:val="both"/>
      </w:pPr>
      <w:r>
        <w:rPr>
          <w:rFonts w:ascii="Times New Roman"/>
          <w:b w:val="false"/>
          <w:i w:val="false"/>
          <w:color w:val="000000"/>
          <w:sz w:val="28"/>
        </w:rPr>
        <w:t>
      нәтижеге бағдарлану;</w:t>
      </w:r>
    </w:p>
    <w:bookmarkEnd w:id="111"/>
    <w:bookmarkStart w:name="z116" w:id="112"/>
    <w:p>
      <w:pPr>
        <w:spacing w:after="0"/>
        <w:ind w:left="0"/>
        <w:jc w:val="both"/>
      </w:pPr>
      <w:r>
        <w:rPr>
          <w:rFonts w:ascii="Times New Roman"/>
          <w:b w:val="false"/>
          <w:i w:val="false"/>
          <w:color w:val="000000"/>
          <w:sz w:val="28"/>
        </w:rPr>
        <w:t>
      дербестік және шешімдерді қабылдау дағдылары;</w:t>
      </w:r>
    </w:p>
    <w:bookmarkEnd w:id="112"/>
    <w:bookmarkStart w:name="z117" w:id="113"/>
    <w:p>
      <w:pPr>
        <w:spacing w:after="0"/>
        <w:ind w:left="0"/>
        <w:jc w:val="both"/>
      </w:pPr>
      <w:r>
        <w:rPr>
          <w:rFonts w:ascii="Times New Roman"/>
          <w:b w:val="false"/>
          <w:i w:val="false"/>
          <w:color w:val="000000"/>
          <w:sz w:val="28"/>
        </w:rPr>
        <w:t>
      ынтымақтастық;</w:t>
      </w:r>
    </w:p>
    <w:bookmarkEnd w:id="113"/>
    <w:bookmarkStart w:name="z118" w:id="114"/>
    <w:p>
      <w:pPr>
        <w:spacing w:after="0"/>
        <w:ind w:left="0"/>
        <w:jc w:val="both"/>
      </w:pPr>
      <w:r>
        <w:rPr>
          <w:rFonts w:ascii="Times New Roman"/>
          <w:b w:val="false"/>
          <w:i w:val="false"/>
          <w:color w:val="000000"/>
          <w:sz w:val="28"/>
        </w:rPr>
        <w:t>
      жеделділік;</w:t>
      </w:r>
    </w:p>
    <w:bookmarkEnd w:id="114"/>
    <w:bookmarkStart w:name="z119" w:id="115"/>
    <w:p>
      <w:pPr>
        <w:spacing w:after="0"/>
        <w:ind w:left="0"/>
        <w:jc w:val="both"/>
      </w:pPr>
      <w:r>
        <w:rPr>
          <w:rFonts w:ascii="Times New Roman"/>
          <w:b w:val="false"/>
          <w:i w:val="false"/>
          <w:color w:val="000000"/>
          <w:sz w:val="28"/>
        </w:rPr>
        <w:t>
      өзін-өзі дамыту.</w:t>
      </w:r>
    </w:p>
    <w:bookmarkEnd w:id="115"/>
    <w:bookmarkStart w:name="z120" w:id="116"/>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6"/>
    <w:bookmarkStart w:name="z121" w:id="117"/>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7"/>
    <w:bookmarkStart w:name="z122" w:id="118"/>
    <w:p>
      <w:pPr>
        <w:spacing w:after="0"/>
        <w:ind w:left="0"/>
        <w:jc w:val="both"/>
      </w:pPr>
      <w:r>
        <w:rPr>
          <w:rFonts w:ascii="Times New Roman"/>
          <w:b w:val="false"/>
          <w:i w:val="false"/>
          <w:color w:val="000000"/>
          <w:sz w:val="28"/>
        </w:rPr>
        <w:t>
      Сауалнама алынатын адамдардың қатарына қосылады:</w:t>
      </w:r>
    </w:p>
    <w:bookmarkEnd w:id="118"/>
    <w:bookmarkStart w:name="z123" w:id="119"/>
    <w:p>
      <w:pPr>
        <w:spacing w:after="0"/>
        <w:ind w:left="0"/>
        <w:jc w:val="both"/>
      </w:pPr>
      <w:r>
        <w:rPr>
          <w:rFonts w:ascii="Times New Roman"/>
          <w:b w:val="false"/>
          <w:i w:val="false"/>
          <w:color w:val="000000"/>
          <w:sz w:val="28"/>
        </w:rPr>
        <w:t>
      1) тікелей басшы;</w:t>
      </w:r>
    </w:p>
    <w:bookmarkEnd w:id="119"/>
    <w:bookmarkStart w:name="z124" w:id="120"/>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0"/>
    <w:bookmarkStart w:name="z125" w:id="121"/>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1"/>
    <w:bookmarkStart w:name="z126" w:id="122"/>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2"/>
    <w:bookmarkStart w:name="z127" w:id="123"/>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3"/>
    <w:bookmarkStart w:name="z128" w:id="124"/>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24"/>
    <w:bookmarkStart w:name="z129" w:id="125"/>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5"/>
    <w:bookmarkStart w:name="z130" w:id="126"/>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6"/>
    <w:bookmarkStart w:name="z131" w:id="127"/>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27"/>
    <w:bookmarkStart w:name="z132" w:id="128"/>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8"/>
    <w:bookmarkStart w:name="z133" w:id="12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9"/>
    <w:bookmarkStart w:name="z134" w:id="130"/>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0"/>
    <w:bookmarkStart w:name="z135" w:id="131"/>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1"/>
    <w:bookmarkStart w:name="z136" w:id="132"/>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2"/>
    <w:bookmarkStart w:name="z137" w:id="133"/>
    <w:p>
      <w:pPr>
        <w:spacing w:after="0"/>
        <w:ind w:left="0"/>
        <w:jc w:val="both"/>
      </w:pPr>
      <w:r>
        <w:rPr>
          <w:rFonts w:ascii="Times New Roman"/>
          <w:b w:val="false"/>
          <w:i w:val="false"/>
          <w:color w:val="000000"/>
          <w:sz w:val="28"/>
        </w:rPr>
        <w:t>
      Кездесу кезінде мынадай мәселелер талқыланады:</w:t>
      </w:r>
    </w:p>
    <w:bookmarkEnd w:id="133"/>
    <w:bookmarkStart w:name="z138" w:id="134"/>
    <w:p>
      <w:pPr>
        <w:spacing w:after="0"/>
        <w:ind w:left="0"/>
        <w:jc w:val="both"/>
      </w:pPr>
      <w:r>
        <w:rPr>
          <w:rFonts w:ascii="Times New Roman"/>
          <w:b w:val="false"/>
          <w:i w:val="false"/>
          <w:color w:val="000000"/>
          <w:sz w:val="28"/>
        </w:rPr>
        <w:t>
      бағаланатын кезеңдегі жетістіктеріне шолу;</w:t>
      </w:r>
    </w:p>
    <w:bookmarkEnd w:id="134"/>
    <w:bookmarkStart w:name="z139" w:id="135"/>
    <w:p>
      <w:pPr>
        <w:spacing w:after="0"/>
        <w:ind w:left="0"/>
        <w:jc w:val="both"/>
      </w:pPr>
      <w:r>
        <w:rPr>
          <w:rFonts w:ascii="Times New Roman"/>
          <w:b w:val="false"/>
          <w:i w:val="false"/>
          <w:color w:val="000000"/>
          <w:sz w:val="28"/>
        </w:rPr>
        <w:t>
      машықтар мен құзыреттердің дамуына шолу;</w:t>
      </w:r>
    </w:p>
    <w:bookmarkEnd w:id="135"/>
    <w:bookmarkStart w:name="z140" w:id="136"/>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6"/>
    <w:bookmarkStart w:name="z141" w:id="137"/>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7"/>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ff0000"/>
          <w:sz w:val="28"/>
        </w:rPr>
        <w:t xml:space="preserve">
      Ескерту. Әдістеме 6 - тараумен толықтырылды - Маңғыстау облысы Маңғыстау ауданы әкімдігінің 22.06.2023 </w:t>
      </w:r>
      <w:r>
        <w:rPr>
          <w:rFonts w:ascii="Times New Roman"/>
          <w:b w:val="false"/>
          <w:i w:val="false"/>
          <w:color w:val="ff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47.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48. НМИ саны 5 құрайды.</w:t>
      </w:r>
    </w:p>
    <w:p>
      <w:pPr>
        <w:spacing w:after="0"/>
        <w:ind w:left="0"/>
        <w:jc w:val="both"/>
      </w:pPr>
      <w:r>
        <w:rPr>
          <w:rFonts w:ascii="Times New Roman"/>
          <w:b w:val="false"/>
          <w:i w:val="false"/>
          <w:color w:val="000000"/>
          <w:sz w:val="28"/>
        </w:rPr>
        <w:t>
      1-параграф. НМИ жетістігін бағалау тәртібі</w:t>
      </w:r>
    </w:p>
    <w:p>
      <w:pPr>
        <w:spacing w:after="0"/>
        <w:ind w:left="0"/>
        <w:jc w:val="both"/>
      </w:pPr>
      <w:r>
        <w:rPr>
          <w:rFonts w:ascii="Times New Roman"/>
          <w:b w:val="false"/>
          <w:i w:val="false"/>
          <w:color w:val="000000"/>
          <w:sz w:val="28"/>
        </w:rPr>
        <w:t>
      49.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both"/>
      </w:pPr>
      <w:r>
        <w:rPr>
          <w:rFonts w:ascii="Times New Roman"/>
          <w:b w:val="false"/>
          <w:i w:val="false"/>
          <w:color w:val="000000"/>
          <w:sz w:val="28"/>
        </w:rPr>
        <w:t>
      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60. Комиссияның шешімі ашық дауыс беру арқылы қабылданады.</w:t>
      </w:r>
    </w:p>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bookmarkStart w:name="z155" w:id="138"/>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 (жеке жоспар құрылатын кезең)</w:t>
      </w:r>
    </w:p>
    <w:bookmarkEnd w:id="138"/>
    <w:bookmarkStart w:name="z156" w:id="139"/>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139"/>
    <w:bookmarkStart w:name="z157" w:id="140"/>
    <w:p>
      <w:pPr>
        <w:spacing w:after="0"/>
        <w:ind w:left="0"/>
        <w:jc w:val="both"/>
      </w:pPr>
      <w:r>
        <w:rPr>
          <w:rFonts w:ascii="Times New Roman"/>
          <w:b w:val="false"/>
          <w:i w:val="false"/>
          <w:color w:val="000000"/>
          <w:sz w:val="28"/>
        </w:rPr>
        <w:t>
      Қызметшінің лауазымы: __________________________________________</w:t>
      </w:r>
    </w:p>
    <w:bookmarkEnd w:id="140"/>
    <w:bookmarkStart w:name="z158" w:id="141"/>
    <w:p>
      <w:pPr>
        <w:spacing w:after="0"/>
        <w:ind w:left="0"/>
        <w:jc w:val="both"/>
      </w:pPr>
      <w:r>
        <w:rPr>
          <w:rFonts w:ascii="Times New Roman"/>
          <w:b w:val="false"/>
          <w:i w:val="false"/>
          <w:color w:val="000000"/>
          <w:sz w:val="28"/>
        </w:rPr>
        <w:t>
      Қызметшінің құрылымдық бөлімшесінің атауы: ______________________</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 шем бір 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 інді нәти 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 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 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9" w:id="142"/>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67" w:id="143"/>
    <w:p>
      <w:pPr>
        <w:spacing w:after="0"/>
        <w:ind w:left="0"/>
        <w:jc w:val="left"/>
      </w:pPr>
      <w:r>
        <w:rPr>
          <w:rFonts w:ascii="Times New Roman"/>
          <w:b/>
          <w:i w:val="false"/>
          <w:color w:val="000000"/>
        </w:rPr>
        <w:t xml:space="preserve"> НМИ бойынша бағалау парағы _________________________________ (бағаланатын адамның Т.А.Ә., лауазымы) _________________________________ (бағаланатын кезең)</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 w:id="144"/>
    <w:p>
      <w:pPr>
        <w:spacing w:after="0"/>
        <w:ind w:left="0"/>
        <w:jc w:val="both"/>
      </w:pPr>
      <w:r>
        <w:rPr>
          <w:rFonts w:ascii="Times New Roman"/>
          <w:b w:val="false"/>
          <w:i w:val="false"/>
          <w:color w:val="000000"/>
          <w:sz w:val="28"/>
        </w:rPr>
        <w:t>
      Кестенің жалғасы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 w:id="145"/>
    <w:p>
      <w:pPr>
        <w:spacing w:after="0"/>
        <w:ind w:left="0"/>
        <w:jc w:val="both"/>
      </w:pPr>
      <w:r>
        <w:rPr>
          <w:rFonts w:ascii="Times New Roman"/>
          <w:b w:val="false"/>
          <w:i w:val="false"/>
          <w:color w:val="000000"/>
          <w:sz w:val="28"/>
        </w:rPr>
        <w:t>
      Қорытынды бағалау _______________</w:t>
      </w:r>
    </w:p>
    <w:bookmarkEnd w:id="145"/>
    <w:bookmarkStart w:name="z170" w:id="146"/>
    <w:p>
      <w:pPr>
        <w:spacing w:after="0"/>
        <w:ind w:left="0"/>
        <w:jc w:val="both"/>
      </w:pPr>
      <w:r>
        <w:rPr>
          <w:rFonts w:ascii="Times New Roman"/>
          <w:b w:val="false"/>
          <w:i w:val="false"/>
          <w:color w:val="000000"/>
          <w:sz w:val="28"/>
        </w:rPr>
        <w:t>
      НМИ санына бөлінген НМИ бойынша бағалау сомасы</w:t>
      </w:r>
    </w:p>
    <w:bookmarkEnd w:id="146"/>
    <w:bookmarkStart w:name="z171" w:id="147"/>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47"/>
    <w:bookmarkStart w:name="z172" w:id="148"/>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 _____________________________ (тегі, бас әріптер) күні_________________________ қолы________________________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 ___________________________________ (тегі, бас әріптер) күні________________________________ қолы_______________________________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80" w:id="149"/>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81" w:id="150"/>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атқарушы органдарының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89" w:id="151"/>
    <w:p>
      <w:pPr>
        <w:spacing w:after="0"/>
        <w:ind w:left="0"/>
        <w:jc w:val="left"/>
      </w:pPr>
      <w:r>
        <w:rPr>
          <w:rFonts w:ascii="Times New Roman"/>
          <w:b/>
          <w:i w:val="false"/>
          <w:color w:val="000000"/>
        </w:rPr>
        <w:t xml:space="preserve"> Саралау әдісі бойынша бағалау парағы</w:t>
      </w:r>
    </w:p>
    <w:bookmarkEnd w:id="151"/>
    <w:bookmarkStart w:name="z190" w:id="152"/>
    <w:p>
      <w:pPr>
        <w:spacing w:after="0"/>
        <w:ind w:left="0"/>
        <w:jc w:val="both"/>
      </w:pPr>
      <w:r>
        <w:rPr>
          <w:rFonts w:ascii="Times New Roman"/>
          <w:b w:val="false"/>
          <w:i w:val="false"/>
          <w:color w:val="000000"/>
          <w:sz w:val="28"/>
        </w:rPr>
        <w:t>
      Бағаланатын қызметшінің Т. А.Ә. ____________________________</w:t>
      </w:r>
    </w:p>
    <w:bookmarkEnd w:id="152"/>
    <w:bookmarkStart w:name="z191" w:id="153"/>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__________________________</w:t>
      </w:r>
    </w:p>
    <w:bookmarkEnd w:id="153"/>
    <w:bookmarkStart w:name="z192" w:id="15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54"/>
    <w:bookmarkStart w:name="z193" w:id="155"/>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55"/>
    <w:bookmarkStart w:name="z194" w:id="156"/>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 w:id="157"/>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57"/>
    <w:bookmarkStart w:name="z196" w:id="158"/>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8"/>
    <w:bookmarkStart w:name="z197" w:id="159"/>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59"/>
    <w:bookmarkStart w:name="z198" w:id="160"/>
    <w:p>
      <w:pPr>
        <w:spacing w:after="0"/>
        <w:ind w:left="0"/>
        <w:jc w:val="both"/>
      </w:pPr>
      <w:r>
        <w:rPr>
          <w:rFonts w:ascii="Times New Roman"/>
          <w:b w:val="false"/>
          <w:i w:val="false"/>
          <w:color w:val="000000"/>
          <w:sz w:val="28"/>
        </w:rPr>
        <w:t>
      Қойылған бағаға негіздеме ___________________</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206" w:id="161"/>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 </w:t>
      </w:r>
    </w:p>
    <w:bookmarkEnd w:id="161"/>
    <w:bookmarkStart w:name="z207" w:id="162"/>
    <w:p>
      <w:pPr>
        <w:spacing w:after="0"/>
        <w:ind w:left="0"/>
        <w:jc w:val="both"/>
      </w:pPr>
      <w:r>
        <w:rPr>
          <w:rFonts w:ascii="Times New Roman"/>
          <w:b w:val="false"/>
          <w:i w:val="false"/>
          <w:color w:val="000000"/>
          <w:sz w:val="28"/>
        </w:rPr>
        <w:t>
      Құрметті респондент!</w:t>
      </w:r>
    </w:p>
    <w:bookmarkEnd w:id="162"/>
    <w:bookmarkStart w:name="z208" w:id="163"/>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63"/>
    <w:bookmarkStart w:name="z209" w:id="164"/>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64"/>
    <w:bookmarkStart w:name="z210" w:id="165"/>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65"/>
    <w:bookmarkStart w:name="z211" w:id="166"/>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66"/>
    <w:bookmarkStart w:name="z212" w:id="16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67"/>
    <w:bookmarkStart w:name="z213" w:id="16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4" w:id="169"/>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69"/>
    <w:bookmarkStart w:name="z215" w:id="170"/>
    <w:p>
      <w:pPr>
        <w:spacing w:after="0"/>
        <w:ind w:left="0"/>
        <w:jc w:val="both"/>
      </w:pPr>
      <w:r>
        <w:rPr>
          <w:rFonts w:ascii="Times New Roman"/>
          <w:b w:val="false"/>
          <w:i w:val="false"/>
          <w:color w:val="000000"/>
          <w:sz w:val="28"/>
        </w:rPr>
        <w:t>
      құзырет көрінбейді;</w:t>
      </w:r>
    </w:p>
    <w:bookmarkEnd w:id="170"/>
    <w:bookmarkStart w:name="z216" w:id="171"/>
    <w:p>
      <w:pPr>
        <w:spacing w:after="0"/>
        <w:ind w:left="0"/>
        <w:jc w:val="both"/>
      </w:pPr>
      <w:r>
        <w:rPr>
          <w:rFonts w:ascii="Times New Roman"/>
          <w:b w:val="false"/>
          <w:i w:val="false"/>
          <w:color w:val="000000"/>
          <w:sz w:val="28"/>
        </w:rPr>
        <w:t>
      құзырет сирек көрінеді;</w:t>
      </w:r>
    </w:p>
    <w:bookmarkEnd w:id="171"/>
    <w:bookmarkStart w:name="z217" w:id="172"/>
    <w:p>
      <w:pPr>
        <w:spacing w:after="0"/>
        <w:ind w:left="0"/>
        <w:jc w:val="both"/>
      </w:pPr>
      <w:r>
        <w:rPr>
          <w:rFonts w:ascii="Times New Roman"/>
          <w:b w:val="false"/>
          <w:i w:val="false"/>
          <w:color w:val="000000"/>
          <w:sz w:val="28"/>
        </w:rPr>
        <w:t>
      құзырет жағдайлардың жартысында көрінеді;</w:t>
      </w:r>
    </w:p>
    <w:bookmarkEnd w:id="172"/>
    <w:bookmarkStart w:name="z218" w:id="173"/>
    <w:p>
      <w:pPr>
        <w:spacing w:after="0"/>
        <w:ind w:left="0"/>
        <w:jc w:val="both"/>
      </w:pPr>
      <w:r>
        <w:rPr>
          <w:rFonts w:ascii="Times New Roman"/>
          <w:b w:val="false"/>
          <w:i w:val="false"/>
          <w:color w:val="000000"/>
          <w:sz w:val="28"/>
        </w:rPr>
        <w:t>
      құзырет көп жағдайда көрінеді;</w:t>
      </w:r>
    </w:p>
    <w:bookmarkEnd w:id="173"/>
    <w:bookmarkStart w:name="z219" w:id="174"/>
    <w:p>
      <w:pPr>
        <w:spacing w:after="0"/>
        <w:ind w:left="0"/>
        <w:jc w:val="both"/>
      </w:pPr>
      <w:r>
        <w:rPr>
          <w:rFonts w:ascii="Times New Roman"/>
          <w:b w:val="false"/>
          <w:i w:val="false"/>
          <w:color w:val="000000"/>
          <w:sz w:val="28"/>
        </w:rPr>
        <w:t>
      құзырет әрқашан көрінеді.</w:t>
      </w:r>
    </w:p>
    <w:bookmarkEnd w:id="174"/>
    <w:bookmarkStart w:name="z220" w:id="175"/>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228" w:id="176"/>
    <w:p>
      <w:pPr>
        <w:spacing w:after="0"/>
        <w:ind w:left="0"/>
        <w:jc w:val="left"/>
      </w:pPr>
      <w:r>
        <w:rPr>
          <w:rFonts w:ascii="Times New Roman"/>
          <w:b/>
          <w:i w:val="false"/>
          <w:color w:val="000000"/>
        </w:rPr>
        <w:t xml:space="preserve"> "Б" корпусы қызметшілерін 360 әдісімен бағалау парағы Бағаланатын қызметкердің Т.А.Ә ______________________________</w:t>
      </w:r>
    </w:p>
    <w:bookmarkEnd w:id="176"/>
    <w:bookmarkStart w:name="z229" w:id="177"/>
    <w:p>
      <w:pPr>
        <w:spacing w:after="0"/>
        <w:ind w:left="0"/>
        <w:jc w:val="both"/>
      </w:pPr>
      <w:r>
        <w:rPr>
          <w:rFonts w:ascii="Times New Roman"/>
          <w:b w:val="false"/>
          <w:i w:val="false"/>
          <w:color w:val="000000"/>
          <w:sz w:val="28"/>
        </w:rPr>
        <w:t>
      Құрметті респондент!</w:t>
      </w:r>
    </w:p>
    <w:bookmarkEnd w:id="177"/>
    <w:bookmarkStart w:name="z230" w:id="178"/>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8"/>
    <w:bookmarkStart w:name="z231" w:id="179"/>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79"/>
    <w:bookmarkStart w:name="z232" w:id="180"/>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0"/>
    <w:bookmarkStart w:name="z233" w:id="181"/>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1"/>
    <w:bookmarkStart w:name="z234" w:id="182"/>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2"/>
    <w:bookmarkStart w:name="z235" w:id="183"/>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6" w:id="184"/>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4"/>
    <w:bookmarkStart w:name="z237" w:id="185"/>
    <w:p>
      <w:pPr>
        <w:spacing w:after="0"/>
        <w:ind w:left="0"/>
        <w:jc w:val="both"/>
      </w:pPr>
      <w:r>
        <w:rPr>
          <w:rFonts w:ascii="Times New Roman"/>
          <w:b w:val="false"/>
          <w:i w:val="false"/>
          <w:color w:val="000000"/>
          <w:sz w:val="28"/>
        </w:rPr>
        <w:t>
      құзырет көрінбейді;</w:t>
      </w:r>
    </w:p>
    <w:bookmarkEnd w:id="185"/>
    <w:bookmarkStart w:name="z238" w:id="186"/>
    <w:p>
      <w:pPr>
        <w:spacing w:after="0"/>
        <w:ind w:left="0"/>
        <w:jc w:val="both"/>
      </w:pPr>
      <w:r>
        <w:rPr>
          <w:rFonts w:ascii="Times New Roman"/>
          <w:b w:val="false"/>
          <w:i w:val="false"/>
          <w:color w:val="000000"/>
          <w:sz w:val="28"/>
        </w:rPr>
        <w:t>
      құзырет сирек көрінеді;</w:t>
      </w:r>
    </w:p>
    <w:bookmarkEnd w:id="186"/>
    <w:bookmarkStart w:name="z239" w:id="187"/>
    <w:p>
      <w:pPr>
        <w:spacing w:after="0"/>
        <w:ind w:left="0"/>
        <w:jc w:val="both"/>
      </w:pPr>
      <w:r>
        <w:rPr>
          <w:rFonts w:ascii="Times New Roman"/>
          <w:b w:val="false"/>
          <w:i w:val="false"/>
          <w:color w:val="000000"/>
          <w:sz w:val="28"/>
        </w:rPr>
        <w:t>
      құзырет жағдайлардың жартысында көрінеді;</w:t>
      </w:r>
    </w:p>
    <w:bookmarkEnd w:id="187"/>
    <w:bookmarkStart w:name="z240" w:id="188"/>
    <w:p>
      <w:pPr>
        <w:spacing w:after="0"/>
        <w:ind w:left="0"/>
        <w:jc w:val="both"/>
      </w:pPr>
      <w:r>
        <w:rPr>
          <w:rFonts w:ascii="Times New Roman"/>
          <w:b w:val="false"/>
          <w:i w:val="false"/>
          <w:color w:val="000000"/>
          <w:sz w:val="28"/>
        </w:rPr>
        <w:t>
      құзырет көп жағдайда көрінеді;</w:t>
      </w:r>
    </w:p>
    <w:bookmarkEnd w:id="188"/>
    <w:bookmarkStart w:name="z241" w:id="189"/>
    <w:p>
      <w:pPr>
        <w:spacing w:after="0"/>
        <w:ind w:left="0"/>
        <w:jc w:val="both"/>
      </w:pPr>
      <w:r>
        <w:rPr>
          <w:rFonts w:ascii="Times New Roman"/>
          <w:b w:val="false"/>
          <w:i w:val="false"/>
          <w:color w:val="000000"/>
          <w:sz w:val="28"/>
        </w:rPr>
        <w:t>
      құзырет әрқашан көрінеді.</w:t>
      </w:r>
    </w:p>
    <w:bookmarkEnd w:id="189"/>
    <w:bookmarkStart w:name="z242" w:id="190"/>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250" w:id="191"/>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191"/>
    <w:bookmarkStart w:name="z251" w:id="192"/>
    <w:p>
      <w:pPr>
        <w:spacing w:after="0"/>
        <w:ind w:left="0"/>
        <w:jc w:val="both"/>
      </w:pPr>
      <w:r>
        <w:rPr>
          <w:rFonts w:ascii="Times New Roman"/>
          <w:b w:val="false"/>
          <w:i w:val="false"/>
          <w:color w:val="000000"/>
          <w:sz w:val="28"/>
        </w:rPr>
        <w:t>
      Құрылымдық бөлімше басшысының Т. А.Ә. _________________</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52" w:id="193"/>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3"/>
    <w:bookmarkStart w:name="z253" w:id="194"/>
    <w:p>
      <w:pPr>
        <w:spacing w:after="0"/>
        <w:ind w:left="0"/>
        <w:jc w:val="both"/>
      </w:pPr>
      <w:r>
        <w:rPr>
          <w:rFonts w:ascii="Times New Roman"/>
          <w:b w:val="false"/>
          <w:i w:val="false"/>
          <w:color w:val="000000"/>
          <w:sz w:val="28"/>
        </w:rPr>
        <w:t>
      Бағалау нәтижесі: _______________________________</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261" w:id="195"/>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195"/>
    <w:bookmarkStart w:name="z262" w:id="196"/>
    <w:p>
      <w:pPr>
        <w:spacing w:after="0"/>
        <w:ind w:left="0"/>
        <w:jc w:val="both"/>
      </w:pPr>
      <w:r>
        <w:rPr>
          <w:rFonts w:ascii="Times New Roman"/>
          <w:b w:val="false"/>
          <w:i w:val="false"/>
          <w:color w:val="000000"/>
          <w:sz w:val="28"/>
        </w:rPr>
        <w:t>
      Бағаланатын қызметшінің Т. А.Ә.__________________________</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63" w:id="197"/>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7"/>
    <w:bookmarkStart w:name="z264" w:id="198"/>
    <w:p>
      <w:pPr>
        <w:spacing w:after="0"/>
        <w:ind w:left="0"/>
        <w:jc w:val="both"/>
      </w:pPr>
      <w:r>
        <w:rPr>
          <w:rFonts w:ascii="Times New Roman"/>
          <w:b w:val="false"/>
          <w:i w:val="false"/>
          <w:color w:val="000000"/>
          <w:sz w:val="28"/>
        </w:rPr>
        <w:t>
      Бағалау нәтижесі: ______________________________</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атқарушы органдарының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 жыл (жеке жоспар құрастырылатын кезең)</w:t>
      </w:r>
    </w:p>
    <w:p>
      <w:pPr>
        <w:spacing w:after="0"/>
        <w:ind w:left="0"/>
        <w:jc w:val="both"/>
      </w:pPr>
      <w:r>
        <w:rPr>
          <w:rFonts w:ascii="Times New Roman"/>
          <w:b w:val="false"/>
          <w:i w:val="false"/>
          <w:color w:val="ff0000"/>
          <w:sz w:val="28"/>
        </w:rPr>
        <w:t xml:space="preserve">
      Ескерту. Әдістеме 9 - қосымшамен толықтырылды - Маңғыстау облысы Маңғыстау ауданы әкімдігінің 22.06.2023 </w:t>
      </w:r>
      <w:r>
        <w:rPr>
          <w:rFonts w:ascii="Times New Roman"/>
          <w:b w:val="false"/>
          <w:i w:val="false"/>
          <w:color w:val="ff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Қызметшінің (тегі, аты, әкесінің аты (болған жағдайда)) ________________</w:t>
      </w:r>
    </w:p>
    <w:p>
      <w:pPr>
        <w:spacing w:after="0"/>
        <w:ind w:left="0"/>
        <w:jc w:val="both"/>
      </w:pPr>
      <w:r>
        <w:rPr>
          <w:rFonts w:ascii="Times New Roman"/>
          <w:b w:val="false"/>
          <w:i w:val="false"/>
          <w:color w:val="000000"/>
          <w:sz w:val="28"/>
        </w:rPr>
        <w:t>
      Қызметшінің лауазымы: 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___________________________ (тегі, аты-жөнінің бірінші әріптері) күні _______________________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___________________________ (тегі, аты-жөнінің бірінші әріптері) күні _______________________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 бюджеттен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қаржыландырылатын аудандық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органдарының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НМИ бойынша бағалау парағы ________________________________________ (Т.А.Ә.,бағаланатын тұлғаның лауазымы) ______________________________ (бағаланатын кезең)</w:t>
      </w:r>
    </w:p>
    <w:p>
      <w:pPr>
        <w:spacing w:after="0"/>
        <w:ind w:left="0"/>
        <w:jc w:val="both"/>
      </w:pPr>
      <w:r>
        <w:rPr>
          <w:rFonts w:ascii="Times New Roman"/>
          <w:b w:val="false"/>
          <w:i w:val="false"/>
          <w:color w:val="ff0000"/>
          <w:sz w:val="28"/>
        </w:rPr>
        <w:t xml:space="preserve">
      Ескерту. Әдістеме 10 - қосымшамен толықтырылды - Маңғыстау облысы Маңғыстау ауданы әкімдігінің 22.06.2023 </w:t>
      </w:r>
      <w:r>
        <w:rPr>
          <w:rFonts w:ascii="Times New Roman"/>
          <w:b w:val="false"/>
          <w:i w:val="false"/>
          <w:color w:val="ff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___________________________ (тегі, аты-жөні) күні _______________________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_________________________ (тегі, аты-жөні) күні ____________________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____________________________________________________________________ (мемлекеттік органның атауы) ____________________________________________________________________ бағалау мерзімі жыл)</w:t>
      </w:r>
    </w:p>
    <w:p>
      <w:pPr>
        <w:spacing w:after="0"/>
        <w:ind w:left="0"/>
        <w:jc w:val="both"/>
      </w:pPr>
      <w:r>
        <w:rPr>
          <w:rFonts w:ascii="Times New Roman"/>
          <w:b w:val="false"/>
          <w:i w:val="false"/>
          <w:color w:val="ff0000"/>
          <w:sz w:val="28"/>
        </w:rPr>
        <w:t xml:space="preserve">
      Ескерту. Әдістеме 11 - қосымшамен толықтырылды - Маңғыстау облысы Маңғыстау ауданы әкімдігінің 22.06.2023 </w:t>
      </w:r>
      <w:r>
        <w:rPr>
          <w:rFonts w:ascii="Times New Roman"/>
          <w:b w:val="false"/>
          <w:i w:val="false"/>
          <w:color w:val="ff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_________________________ Күні: 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төрағасы: _________________________ Күні: 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мүшесі: __________________________ Күні: ______________</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