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8e9c" w14:textId="8978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әкімінің 2015 жылғы 29 маусымдағы №12 "Маңғыстау ауданында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ауданы әкімінің 2018 жылғы 28 мамырдағы № 4 шешімі. Маңғыстау облысы Әділет департаментінде 2018 жылғы 8 маусымда № 3627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2 тармақтарына  сәйкес Маңғыстау ауданының әкімі ШЕШІМ ҚАБЫЛДАДЫ:</w:t>
      </w:r>
    </w:p>
    <w:bookmarkEnd w:id="0"/>
    <w:bookmarkStart w:name="z1" w:id="1"/>
    <w:p>
      <w:pPr>
        <w:spacing w:after="0"/>
        <w:ind w:left="0"/>
        <w:jc w:val="both"/>
      </w:pPr>
      <w:r>
        <w:rPr>
          <w:rFonts w:ascii="Times New Roman"/>
          <w:b w:val="false"/>
          <w:i w:val="false"/>
          <w:color w:val="000000"/>
          <w:sz w:val="28"/>
        </w:rPr>
        <w:t xml:space="preserve">
      1. Маңғыстау ауданы әкімінің 2015 жылғы 29 маусымдағы </w:t>
      </w:r>
      <w:r>
        <w:rPr>
          <w:rFonts w:ascii="Times New Roman"/>
          <w:b w:val="false"/>
          <w:i w:val="false"/>
          <w:color w:val="000000"/>
          <w:sz w:val="28"/>
        </w:rPr>
        <w:t>№ 12</w:t>
      </w:r>
      <w:r>
        <w:rPr>
          <w:rFonts w:ascii="Times New Roman"/>
          <w:b w:val="false"/>
          <w:i w:val="false"/>
          <w:color w:val="000000"/>
          <w:sz w:val="28"/>
        </w:rPr>
        <w:t xml:space="preserve"> "Маңғыстау ауданында сайлау учаскелерін құру туралы" (нормативтік құқықтық актілерді мемлекеттік тіркеу Тізілімінде №2787 болып тіркелген, 2015 жылы 19 тамыздағы №39-40 "Жаңа өмір" газетінде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ауданы әкімінің аппараты" мемлекеттік мекемесі (аппарат басшысы Ж.Шарқатбаева)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Е.Махмутовқа жүктелсін.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xml:space="preserve">
      Маңғыстау аудандық </w:t>
      </w:r>
    </w:p>
    <w:bookmarkEnd w:id="6"/>
    <w:bookmarkStart w:name="z7" w:id="7"/>
    <w:p>
      <w:pPr>
        <w:spacing w:after="0"/>
        <w:ind w:left="0"/>
        <w:jc w:val="both"/>
      </w:pPr>
      <w:r>
        <w:rPr>
          <w:rFonts w:ascii="Times New Roman"/>
          <w:b w:val="false"/>
          <w:i w:val="false"/>
          <w:color w:val="000000"/>
          <w:sz w:val="28"/>
        </w:rPr>
        <w:t>
      сайлау комиссиясының төрағасы</w:t>
      </w:r>
    </w:p>
    <w:bookmarkEnd w:id="7"/>
    <w:bookmarkStart w:name="z8" w:id="8"/>
    <w:p>
      <w:pPr>
        <w:spacing w:after="0"/>
        <w:ind w:left="0"/>
        <w:jc w:val="both"/>
      </w:pPr>
      <w:r>
        <w:rPr>
          <w:rFonts w:ascii="Times New Roman"/>
          <w:b w:val="false"/>
          <w:i w:val="false"/>
          <w:color w:val="000000"/>
          <w:sz w:val="28"/>
        </w:rPr>
        <w:t>
      Озған Саттар Тұрашұлы</w:t>
      </w:r>
    </w:p>
    <w:bookmarkEnd w:id="8"/>
    <w:bookmarkStart w:name="z9" w:id="9"/>
    <w:p>
      <w:pPr>
        <w:spacing w:after="0"/>
        <w:ind w:left="0"/>
        <w:jc w:val="both"/>
      </w:pPr>
      <w:r>
        <w:rPr>
          <w:rFonts w:ascii="Times New Roman"/>
          <w:b w:val="false"/>
          <w:i w:val="false"/>
          <w:color w:val="000000"/>
          <w:sz w:val="28"/>
        </w:rPr>
        <w:t>
      "28" 05 2018 жыл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w:t>
            </w:r>
            <w:r>
              <w:br/>
            </w:r>
            <w:r>
              <w:rPr>
                <w:rFonts w:ascii="Times New Roman"/>
                <w:b w:val="false"/>
                <w:i w:val="false"/>
                <w:color w:val="000000"/>
                <w:sz w:val="20"/>
              </w:rPr>
              <w:t>2018 жылғы "28" 05</w:t>
            </w:r>
            <w:r>
              <w:br/>
            </w:r>
            <w:r>
              <w:rPr>
                <w:rFonts w:ascii="Times New Roman"/>
                <w:b w:val="false"/>
                <w:i w:val="false"/>
                <w:color w:val="000000"/>
                <w:sz w:val="20"/>
              </w:rPr>
              <w:t>№ 04 шешіміне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Дауыс беруді өткізу және дауыс санау үшін Маңғыстау ауданының аумағындағы сайлау учаскелері № 166 сайлау учаскесі</w:t>
      </w:r>
    </w:p>
    <w:bookmarkStart w:name="z10" w:id="10"/>
    <w:p>
      <w:pPr>
        <w:spacing w:after="0"/>
        <w:ind w:left="0"/>
        <w:jc w:val="both"/>
      </w:pPr>
      <w:r>
        <w:rPr>
          <w:rFonts w:ascii="Times New Roman"/>
          <w:b w:val="false"/>
          <w:i w:val="false"/>
          <w:color w:val="000000"/>
          <w:sz w:val="28"/>
        </w:rPr>
        <w:t>
      Орталығы: Шетпе ауылы, Орталық алаң, "Өрлеу" мемлекеттік қазыналық кәсіпорнының аудандық мәдениет үйі ғимараты.</w:t>
      </w:r>
    </w:p>
    <w:bookmarkEnd w:id="10"/>
    <w:bookmarkStart w:name="z11" w:id="11"/>
    <w:p>
      <w:pPr>
        <w:spacing w:after="0"/>
        <w:ind w:left="0"/>
        <w:jc w:val="both"/>
      </w:pPr>
      <w:r>
        <w:rPr>
          <w:rFonts w:ascii="Times New Roman"/>
          <w:b w:val="false"/>
          <w:i w:val="false"/>
          <w:color w:val="000000"/>
          <w:sz w:val="28"/>
        </w:rPr>
        <w:t>
      Шекарасы: Орталық шағын ауданының №№ 1-29 үйлері және жеке тұрғын үйлері,  Қызылтұран шағын ауданының №№ 1-100 тұрғын үйлері Қарашоқы шағын ауданының Мешіт – Базарлы автокөлік жолының шығысындағы №№ 11-174 тұрғын үйлері, "Маңғыстау облысының ішкі істер департаменті Маңғыстау ауданының ішкі істер бөлімі" мемлекеттік мекемесінің ғимараты, №14 теміржол бекетіндегі тұрғын үйлер.</w:t>
      </w:r>
    </w:p>
    <w:bookmarkEnd w:id="11"/>
    <w:p>
      <w:pPr>
        <w:spacing w:after="0"/>
        <w:ind w:left="0"/>
        <w:jc w:val="left"/>
      </w:pPr>
      <w:r>
        <w:rPr>
          <w:rFonts w:ascii="Times New Roman"/>
          <w:b/>
          <w:i w:val="false"/>
          <w:color w:val="000000"/>
        </w:rPr>
        <w:t xml:space="preserve"> № 167 сайлау учаскесі</w:t>
      </w:r>
    </w:p>
    <w:bookmarkStart w:name="z12" w:id="12"/>
    <w:p>
      <w:pPr>
        <w:spacing w:after="0"/>
        <w:ind w:left="0"/>
        <w:jc w:val="both"/>
      </w:pPr>
      <w:r>
        <w:rPr>
          <w:rFonts w:ascii="Times New Roman"/>
          <w:b w:val="false"/>
          <w:i w:val="false"/>
          <w:color w:val="000000"/>
          <w:sz w:val="28"/>
        </w:rPr>
        <w:t>
      Орталығы: Шетпе ауылы, "Алшын Меңдалыұлы атындағы орта мектеп" мемлекеттік мекемесінің ғимараты.</w:t>
      </w:r>
    </w:p>
    <w:bookmarkEnd w:id="12"/>
    <w:bookmarkStart w:name="z13" w:id="13"/>
    <w:p>
      <w:pPr>
        <w:spacing w:after="0"/>
        <w:ind w:left="0"/>
        <w:jc w:val="both"/>
      </w:pPr>
      <w:r>
        <w:rPr>
          <w:rFonts w:ascii="Times New Roman"/>
          <w:b w:val="false"/>
          <w:i w:val="false"/>
          <w:color w:val="000000"/>
          <w:sz w:val="28"/>
        </w:rPr>
        <w:t>
      Шекарасы: Базарлы шағын ауданының №№ 1-350 тұрғын үйлері, Бөгет шағын ауданының №№ 1-27, 76-87 тұрғын үйлері, Мақаш шағын ауданының №№ 1-67 тұрғын үйлері, Құрылысшы шағын ауданының №№ 1-37 тұрғын үйлері, Қарашоқы шағын ауданының Мешіт – Базарлы автокөлік жолының батысындағы №№1-126 тұрғын үйлері.</w:t>
      </w:r>
    </w:p>
    <w:bookmarkEnd w:id="13"/>
    <w:p>
      <w:pPr>
        <w:spacing w:after="0"/>
        <w:ind w:left="0"/>
        <w:jc w:val="left"/>
      </w:pPr>
      <w:r>
        <w:rPr>
          <w:rFonts w:ascii="Times New Roman"/>
          <w:b/>
          <w:i w:val="false"/>
          <w:color w:val="000000"/>
        </w:rPr>
        <w:t xml:space="preserve"> № 168 сайлау учаскесі</w:t>
      </w:r>
    </w:p>
    <w:bookmarkStart w:name="z14" w:id="14"/>
    <w:p>
      <w:pPr>
        <w:spacing w:after="0"/>
        <w:ind w:left="0"/>
        <w:jc w:val="both"/>
      </w:pPr>
      <w:r>
        <w:rPr>
          <w:rFonts w:ascii="Times New Roman"/>
          <w:b w:val="false"/>
          <w:i w:val="false"/>
          <w:color w:val="000000"/>
          <w:sz w:val="28"/>
        </w:rPr>
        <w:t>
      Орталығы: Шетпе ауылы, "М.Атымов атындағы №6 орта мектеп" мемлекеттік мекемесінің ғимараты.</w:t>
      </w:r>
    </w:p>
    <w:bookmarkEnd w:id="14"/>
    <w:bookmarkStart w:name="z15" w:id="15"/>
    <w:p>
      <w:pPr>
        <w:spacing w:after="0"/>
        <w:ind w:left="0"/>
        <w:jc w:val="both"/>
      </w:pPr>
      <w:r>
        <w:rPr>
          <w:rFonts w:ascii="Times New Roman"/>
          <w:b w:val="false"/>
          <w:i w:val="false"/>
          <w:color w:val="000000"/>
          <w:sz w:val="28"/>
        </w:rPr>
        <w:t>
      Шекарасы:  Жаңаорпа шағын ауданының №№ 1-414 тұрғын үйлері, Ащыбұлақ шағын ауданының №№ 1-109 тұрғын үйлері, Қызылтұран карьері, Аэропорт жерлеріндегі тұрғын үйлер, Маңғыстау облыстық денсаулық сақтау басқармасының "Маңғыстау орталық аудандық ауруханасы" шаруашылық жүргізу құқығындағы мемлекеттік коммуналдық кәсіпорнының ғимараты.</w:t>
      </w:r>
    </w:p>
    <w:bookmarkEnd w:id="15"/>
    <w:p>
      <w:pPr>
        <w:spacing w:after="0"/>
        <w:ind w:left="0"/>
        <w:jc w:val="left"/>
      </w:pPr>
      <w:r>
        <w:rPr>
          <w:rFonts w:ascii="Times New Roman"/>
          <w:b/>
          <w:i w:val="false"/>
          <w:color w:val="000000"/>
        </w:rPr>
        <w:t xml:space="preserve"> № 169 сайлау учаскесі</w:t>
      </w:r>
    </w:p>
    <w:bookmarkStart w:name="z16" w:id="16"/>
    <w:p>
      <w:pPr>
        <w:spacing w:after="0"/>
        <w:ind w:left="0"/>
        <w:jc w:val="both"/>
      </w:pPr>
      <w:r>
        <w:rPr>
          <w:rFonts w:ascii="Times New Roman"/>
          <w:b w:val="false"/>
          <w:i w:val="false"/>
          <w:color w:val="000000"/>
          <w:sz w:val="28"/>
        </w:rPr>
        <w:t>
      Орталығы: Шетпе ауылы, "Нұн Жұбаев атындағы орта мектеп" мемлекеттік мекемесінің ғимараты.</w:t>
      </w:r>
    </w:p>
    <w:bookmarkEnd w:id="16"/>
    <w:bookmarkStart w:name="z17" w:id="17"/>
    <w:p>
      <w:pPr>
        <w:spacing w:after="0"/>
        <w:ind w:left="0"/>
        <w:jc w:val="both"/>
      </w:pPr>
      <w:r>
        <w:rPr>
          <w:rFonts w:ascii="Times New Roman"/>
          <w:b w:val="false"/>
          <w:i w:val="false"/>
          <w:color w:val="000000"/>
          <w:sz w:val="28"/>
        </w:rPr>
        <w:t>
      Шекарасы: Шетпе-1 шағын ауданының №№ 1-507 тұрғын үйлері, "МырзАбек- Алтын Тас групп" акционерлік қоғамының жатақханасы, Шақырған, Қарашымырау,  Шилібұлақ, Сиырсу, Көгез, Шілгөз, Арпалы, Иір жеріндегі тұрғын үйлер.</w:t>
      </w:r>
    </w:p>
    <w:bookmarkEnd w:id="17"/>
    <w:p>
      <w:pPr>
        <w:spacing w:after="0"/>
        <w:ind w:left="0"/>
        <w:jc w:val="left"/>
      </w:pPr>
      <w:r>
        <w:rPr>
          <w:rFonts w:ascii="Times New Roman"/>
          <w:b/>
          <w:i w:val="false"/>
          <w:color w:val="000000"/>
        </w:rPr>
        <w:t xml:space="preserve"> № 170 сайлау учаскесі</w:t>
      </w:r>
    </w:p>
    <w:bookmarkStart w:name="z18" w:id="18"/>
    <w:p>
      <w:pPr>
        <w:spacing w:after="0"/>
        <w:ind w:left="0"/>
        <w:jc w:val="both"/>
      </w:pPr>
      <w:r>
        <w:rPr>
          <w:rFonts w:ascii="Times New Roman"/>
          <w:b w:val="false"/>
          <w:i w:val="false"/>
          <w:color w:val="000000"/>
          <w:sz w:val="28"/>
        </w:rPr>
        <w:t>
      Орталығы: Шетпе ауылы, "№5 бастауыш мектебі" мемлекеттік мекемесінің ғимараты.</w:t>
      </w:r>
    </w:p>
    <w:bookmarkEnd w:id="18"/>
    <w:bookmarkStart w:name="z19" w:id="19"/>
    <w:p>
      <w:pPr>
        <w:spacing w:after="0"/>
        <w:ind w:left="0"/>
        <w:jc w:val="both"/>
      </w:pPr>
      <w:r>
        <w:rPr>
          <w:rFonts w:ascii="Times New Roman"/>
          <w:b w:val="false"/>
          <w:i w:val="false"/>
          <w:color w:val="000000"/>
          <w:sz w:val="28"/>
        </w:rPr>
        <w:t>
      Шекарасы: Қосбұлақ шағын ауданының №№ 1-96 тұрғын үйлері, Қосбұлақ-2 шағын ауданының, Аусары елді мекенінің және №13 теміржол бекетінінің тұрғын үйлері.</w:t>
      </w:r>
    </w:p>
    <w:bookmarkEnd w:id="19"/>
    <w:p>
      <w:pPr>
        <w:spacing w:after="0"/>
        <w:ind w:left="0"/>
        <w:jc w:val="left"/>
      </w:pPr>
      <w:r>
        <w:rPr>
          <w:rFonts w:ascii="Times New Roman"/>
          <w:b/>
          <w:i w:val="false"/>
          <w:color w:val="000000"/>
        </w:rPr>
        <w:t xml:space="preserve"> № 171 сайлау учаскесі</w:t>
      </w:r>
    </w:p>
    <w:bookmarkStart w:name="z20" w:id="20"/>
    <w:p>
      <w:pPr>
        <w:spacing w:after="0"/>
        <w:ind w:left="0"/>
        <w:jc w:val="both"/>
      </w:pPr>
      <w:r>
        <w:rPr>
          <w:rFonts w:ascii="Times New Roman"/>
          <w:b w:val="false"/>
          <w:i w:val="false"/>
          <w:color w:val="000000"/>
          <w:sz w:val="28"/>
        </w:rPr>
        <w:t>
      Орталығы: Сайөтес ауылдық округі, Сайөтес ауылы, "Өрлеу" мемлекеттік қазыналық кәсіпорнының ауылдық клуб ғимараты.</w:t>
      </w:r>
    </w:p>
    <w:bookmarkEnd w:id="20"/>
    <w:bookmarkStart w:name="z21" w:id="21"/>
    <w:p>
      <w:pPr>
        <w:spacing w:after="0"/>
        <w:ind w:left="0"/>
        <w:jc w:val="both"/>
      </w:pPr>
      <w:r>
        <w:rPr>
          <w:rFonts w:ascii="Times New Roman"/>
          <w:b w:val="false"/>
          <w:i w:val="false"/>
          <w:color w:val="000000"/>
          <w:sz w:val="28"/>
        </w:rPr>
        <w:t>
      Шекарасы:  Батыс ауылының №№ 1-57 тұрғын үйлері, Шығыс ауылының №№ 1-40 тұрғын үйлері, Оңтүстік ауылының №№ 1-78 тұрғын үйлері, Оңтүстік шығыс ауылының №№ 1-7 тұрғын үйлері, Толыбай ауылының №№ 1-113 тұрғын үйлері, Теміржол ауылының 16 пәтерлі №№ 1-11 үйлері, 12 пәтерлі №№ 1-7 тұрғын үйлер, №№6,7,9 теміржол бекеттеріндегі тұрғын үйлер.</w:t>
      </w:r>
    </w:p>
    <w:bookmarkEnd w:id="21"/>
    <w:p>
      <w:pPr>
        <w:spacing w:after="0"/>
        <w:ind w:left="0"/>
        <w:jc w:val="left"/>
      </w:pPr>
      <w:r>
        <w:rPr>
          <w:rFonts w:ascii="Times New Roman"/>
          <w:b/>
          <w:i w:val="false"/>
          <w:color w:val="000000"/>
        </w:rPr>
        <w:t xml:space="preserve"> № 172 сайлау учаскесі</w:t>
      </w:r>
    </w:p>
    <w:bookmarkStart w:name="z22" w:id="22"/>
    <w:p>
      <w:pPr>
        <w:spacing w:after="0"/>
        <w:ind w:left="0"/>
        <w:jc w:val="both"/>
      </w:pPr>
      <w:r>
        <w:rPr>
          <w:rFonts w:ascii="Times New Roman"/>
          <w:b w:val="false"/>
          <w:i w:val="false"/>
          <w:color w:val="000000"/>
          <w:sz w:val="28"/>
        </w:rPr>
        <w:t>
      Орталығы: Сайөтес ауылдық округі, Боздақ елді мекені, Маңғыстау ауданы әкімдігінің "Боздақ бастауыш мектебі" мемлекеттік мекемесінің ғимараты.</w:t>
      </w:r>
    </w:p>
    <w:bookmarkEnd w:id="22"/>
    <w:bookmarkStart w:name="z23" w:id="23"/>
    <w:p>
      <w:pPr>
        <w:spacing w:after="0"/>
        <w:ind w:left="0"/>
        <w:jc w:val="both"/>
      </w:pPr>
      <w:r>
        <w:rPr>
          <w:rFonts w:ascii="Times New Roman"/>
          <w:b w:val="false"/>
          <w:i w:val="false"/>
          <w:color w:val="000000"/>
          <w:sz w:val="28"/>
        </w:rPr>
        <w:t>
      Шекарасы: Боздақ елді мекенінің 16 пәтерлі №№ 1-4, №№ 5-15 үйлері, Жаңа ауыл  көшесінің №№ 1-40 тұрғын үйлері.</w:t>
      </w:r>
    </w:p>
    <w:bookmarkEnd w:id="23"/>
    <w:p>
      <w:pPr>
        <w:spacing w:after="0"/>
        <w:ind w:left="0"/>
        <w:jc w:val="left"/>
      </w:pPr>
      <w:r>
        <w:rPr>
          <w:rFonts w:ascii="Times New Roman"/>
          <w:b/>
          <w:i w:val="false"/>
          <w:color w:val="000000"/>
        </w:rPr>
        <w:t xml:space="preserve"> № 173 сайлау учаскесі</w:t>
      </w:r>
    </w:p>
    <w:bookmarkStart w:name="z24" w:id="24"/>
    <w:p>
      <w:pPr>
        <w:spacing w:after="0"/>
        <w:ind w:left="0"/>
        <w:jc w:val="both"/>
      </w:pPr>
      <w:r>
        <w:rPr>
          <w:rFonts w:ascii="Times New Roman"/>
          <w:b w:val="false"/>
          <w:i w:val="false"/>
          <w:color w:val="000000"/>
          <w:sz w:val="28"/>
        </w:rPr>
        <w:t>
      Орталығы: "Қарақұдықмұнай" кенорны, № 6 жатақхана ғимараты.</w:t>
      </w:r>
    </w:p>
    <w:bookmarkEnd w:id="24"/>
    <w:bookmarkStart w:name="z25" w:id="25"/>
    <w:p>
      <w:pPr>
        <w:spacing w:after="0"/>
        <w:ind w:left="0"/>
        <w:jc w:val="both"/>
      </w:pPr>
      <w:r>
        <w:rPr>
          <w:rFonts w:ascii="Times New Roman"/>
          <w:b w:val="false"/>
          <w:i w:val="false"/>
          <w:color w:val="000000"/>
          <w:sz w:val="28"/>
        </w:rPr>
        <w:t>
      Шекарасы:  "Қарақұдықмұнай", "Кен-Сары", "Ком-Мұнай" жауапкершілігі шектеулі серіктестіктерінің вахта қалашықтары.</w:t>
      </w:r>
    </w:p>
    <w:bookmarkEnd w:id="25"/>
    <w:p>
      <w:pPr>
        <w:spacing w:after="0"/>
        <w:ind w:left="0"/>
        <w:jc w:val="left"/>
      </w:pPr>
      <w:r>
        <w:rPr>
          <w:rFonts w:ascii="Times New Roman"/>
          <w:b/>
          <w:i w:val="false"/>
          <w:color w:val="000000"/>
        </w:rPr>
        <w:t xml:space="preserve"> № 174 сайлау учаскесі</w:t>
      </w:r>
    </w:p>
    <w:bookmarkStart w:name="z26" w:id="26"/>
    <w:p>
      <w:pPr>
        <w:spacing w:after="0"/>
        <w:ind w:left="0"/>
        <w:jc w:val="both"/>
      </w:pPr>
      <w:r>
        <w:rPr>
          <w:rFonts w:ascii="Times New Roman"/>
          <w:b w:val="false"/>
          <w:i w:val="false"/>
          <w:color w:val="000000"/>
          <w:sz w:val="28"/>
        </w:rPr>
        <w:t>
      Орталығы: Жыңғылды ауылы, "Өрлеу" мемлекеттік қазыналық кәсіпорнының ауылдық мәдениет үйі ғимараты.</w:t>
      </w:r>
    </w:p>
    <w:bookmarkEnd w:id="26"/>
    <w:bookmarkStart w:name="z27" w:id="27"/>
    <w:p>
      <w:pPr>
        <w:spacing w:after="0"/>
        <w:ind w:left="0"/>
        <w:jc w:val="both"/>
      </w:pPr>
      <w:r>
        <w:rPr>
          <w:rFonts w:ascii="Times New Roman"/>
          <w:b w:val="false"/>
          <w:i w:val="false"/>
          <w:color w:val="000000"/>
          <w:sz w:val="28"/>
        </w:rPr>
        <w:t>
      Шекарасы: Өрлеубай шағын ауданының №№ 1-23 тұрғын үйлері, Қожық шағын  ауданының №№ 1-39 тұрғын үйлері, Бегей батыр шағын ауданының №№ 1-9 тұрғын үйлері, А.Меңдалыұлы шағын ауданының №№ 1-29 тұрғын үйлері, Ж.Мәтұлы шағын ауданының №№ 1-18 тұрғын үйлері, Айназар Ата шағын ауданының №№ 1-70 тұрғын үйлері, Н.Бейнеуов шағын ауданының №№ 1-40 тұрғын үйлері, Әнеш шағын ауданының №№ 1-20 тұрғын үйлері, Ш.Ыбырайымұлы шағын ауданының №№ 1-74 тұрғын үйлері, Айжанақ шағын ауданының №№ 1-20 тұрғын үйлері, Рай шағын ауданының №№ 1-39 тұрғын үйлері, Құлыш шағын ауданының №№ 1-69 тұрғын үйлері, Ақфонтан шағын ауданының №№1-36 тұрғын үйлері, Шат, Қарақолқа, Кабиналы, Ұланақ, Бірқарын, Шағылқора, Тұщықи, Ақбас, Сартөбе, Кеңқолтық, Жылыбауыр қыстауларының тұрғын үйлері.</w:t>
      </w:r>
    </w:p>
    <w:bookmarkEnd w:id="27"/>
    <w:p>
      <w:pPr>
        <w:spacing w:after="0"/>
        <w:ind w:left="0"/>
        <w:jc w:val="left"/>
      </w:pPr>
      <w:r>
        <w:rPr>
          <w:rFonts w:ascii="Times New Roman"/>
          <w:b/>
          <w:i w:val="false"/>
          <w:color w:val="000000"/>
        </w:rPr>
        <w:t xml:space="preserve"> № 175 сайлау учаскесі</w:t>
      </w:r>
    </w:p>
    <w:bookmarkStart w:name="z28" w:id="28"/>
    <w:p>
      <w:pPr>
        <w:spacing w:after="0"/>
        <w:ind w:left="0"/>
        <w:jc w:val="both"/>
      </w:pPr>
      <w:r>
        <w:rPr>
          <w:rFonts w:ascii="Times New Roman"/>
          <w:b w:val="false"/>
          <w:i w:val="false"/>
          <w:color w:val="000000"/>
          <w:sz w:val="28"/>
        </w:rPr>
        <w:t>
      Орталығы: Отпан ауылдық округі, Тұщыбек елді мекені, Маңғыстау ауданы әкімиятының "Тұщыбек негізгі орта мектебі" мемлекеттік мекемесінің ғимараты.</w:t>
      </w:r>
    </w:p>
    <w:bookmarkEnd w:id="28"/>
    <w:bookmarkStart w:name="z29" w:id="29"/>
    <w:p>
      <w:pPr>
        <w:spacing w:after="0"/>
        <w:ind w:left="0"/>
        <w:jc w:val="both"/>
      </w:pPr>
      <w:r>
        <w:rPr>
          <w:rFonts w:ascii="Times New Roman"/>
          <w:b w:val="false"/>
          <w:i w:val="false"/>
          <w:color w:val="000000"/>
          <w:sz w:val="28"/>
        </w:rPr>
        <w:t>
      Шекарасы: Тұщыбек елді мекеніндегі №№ 1-25, №№ 27-39, №№ 43-64, №№ 66-78 тұрғын үйлері, Маңғыстау ауданы әкімиятының "Тұщыбек негізгі орта мектебі" мемлекеттік мекемесі, "Отпан ауылдық округі әкімінің аппараты" мемлекеттік мекемесі, медициналық пункт, "Аман бұлақ" кешені, "Адай Ата-Отпан тау" тарихи-мәдени кешені, Маңғыстау облысының денсаулық сақтау басқармасының "Маңғыстау облыстық Е.Оразақов атындағы туберкулезге қарсы санаторийі" мемлекеттік коммуналдық қазыналық кәсіпорны ғимараттары, №15 теміржол бекетінің тұрғын үйлері.</w:t>
      </w:r>
    </w:p>
    <w:bookmarkEnd w:id="29"/>
    <w:p>
      <w:pPr>
        <w:spacing w:after="0"/>
        <w:ind w:left="0"/>
        <w:jc w:val="left"/>
      </w:pPr>
      <w:r>
        <w:rPr>
          <w:rFonts w:ascii="Times New Roman"/>
          <w:b/>
          <w:i w:val="false"/>
          <w:color w:val="000000"/>
        </w:rPr>
        <w:t xml:space="preserve"> № 176 сайлау учаскесі</w:t>
      </w:r>
    </w:p>
    <w:bookmarkStart w:name="z30" w:id="30"/>
    <w:p>
      <w:pPr>
        <w:spacing w:after="0"/>
        <w:ind w:left="0"/>
        <w:jc w:val="both"/>
      </w:pPr>
      <w:r>
        <w:rPr>
          <w:rFonts w:ascii="Times New Roman"/>
          <w:b w:val="false"/>
          <w:i w:val="false"/>
          <w:color w:val="000000"/>
          <w:sz w:val="28"/>
        </w:rPr>
        <w:t>
      Орталығы: Шайыр ауылдық округі, Шайыр ауылы, "Өрлеу" мемлекеттік қазыналық кәсіпорнының ауылдық мәдениет үйі ғимараты.</w:t>
      </w:r>
    </w:p>
    <w:bookmarkEnd w:id="30"/>
    <w:bookmarkStart w:name="z31" w:id="31"/>
    <w:p>
      <w:pPr>
        <w:spacing w:after="0"/>
        <w:ind w:left="0"/>
        <w:jc w:val="both"/>
      </w:pPr>
      <w:r>
        <w:rPr>
          <w:rFonts w:ascii="Times New Roman"/>
          <w:b w:val="false"/>
          <w:i w:val="false"/>
          <w:color w:val="000000"/>
          <w:sz w:val="28"/>
        </w:rPr>
        <w:t>
      Шекарасы: Қ.Тұрмағанбетұлы көшесінің №№ 1-113 тұрғын үйлері, Ж.Сәрсенғожаев көшесінің №№ 1-71 тұрғын үйлері, И.Сүйеубаев көшесінің №№ 1-30 тұрғын үйлері, Қ.Құспанов көшесінің №№ 1-43 тұрғын үйлері, Ә.Тұяқов көшесінің №№ 1-61 тұрғын үйлері, Боқтысай, Жалған, Боздақ, Шилі, Шағылсай, Қызылеспе, Аққорған, Қарабас, Құмаққора қыстауларындағы тұрғын үйлер.</w:t>
      </w:r>
    </w:p>
    <w:bookmarkEnd w:id="31"/>
    <w:p>
      <w:pPr>
        <w:spacing w:after="0"/>
        <w:ind w:left="0"/>
        <w:jc w:val="left"/>
      </w:pPr>
      <w:r>
        <w:rPr>
          <w:rFonts w:ascii="Times New Roman"/>
          <w:b/>
          <w:i w:val="false"/>
          <w:color w:val="000000"/>
        </w:rPr>
        <w:t xml:space="preserve"> № 177 сайлау учаскесі</w:t>
      </w:r>
    </w:p>
    <w:bookmarkStart w:name="z32" w:id="32"/>
    <w:p>
      <w:pPr>
        <w:spacing w:after="0"/>
        <w:ind w:left="0"/>
        <w:jc w:val="both"/>
      </w:pPr>
      <w:r>
        <w:rPr>
          <w:rFonts w:ascii="Times New Roman"/>
          <w:b w:val="false"/>
          <w:i w:val="false"/>
          <w:color w:val="000000"/>
          <w:sz w:val="28"/>
        </w:rPr>
        <w:t>
      Орталығы: Шайыр ауылдық округі, Тиген елді мекені, медициналық пункт ғимараты.</w:t>
      </w:r>
    </w:p>
    <w:bookmarkEnd w:id="32"/>
    <w:bookmarkStart w:name="z33" w:id="33"/>
    <w:p>
      <w:pPr>
        <w:spacing w:after="0"/>
        <w:ind w:left="0"/>
        <w:jc w:val="both"/>
      </w:pPr>
      <w:r>
        <w:rPr>
          <w:rFonts w:ascii="Times New Roman"/>
          <w:b w:val="false"/>
          <w:i w:val="false"/>
          <w:color w:val="000000"/>
          <w:sz w:val="28"/>
        </w:rPr>
        <w:t>
      Шекарасы: Тиген елді мекенінінің №№ 1-30 тұрғын үйлері, Тасмұрын елді мекенінің №№ 1-6 тұрғын үйлері, Селеулі, Теріс бауыр, Бисалы, Шаршы қора, Керімді, Дағдұщы, Андығара, Ұзынбас, Шеккі қора, Қырықбасан, Ақсай, Қызыл ауыз, Қиян, Ботагөз, Қақпақты, Жырыққора, Шаршықора қыстауларындағы тұрғын үйлер.</w:t>
      </w:r>
    </w:p>
    <w:bookmarkEnd w:id="33"/>
    <w:p>
      <w:pPr>
        <w:spacing w:after="0"/>
        <w:ind w:left="0"/>
        <w:jc w:val="left"/>
      </w:pPr>
      <w:r>
        <w:rPr>
          <w:rFonts w:ascii="Times New Roman"/>
          <w:b/>
          <w:i w:val="false"/>
          <w:color w:val="000000"/>
        </w:rPr>
        <w:t xml:space="preserve"> № 178 сайлау учаскесі</w:t>
      </w:r>
    </w:p>
    <w:bookmarkStart w:name="z34" w:id="34"/>
    <w:p>
      <w:pPr>
        <w:spacing w:after="0"/>
        <w:ind w:left="0"/>
        <w:jc w:val="both"/>
      </w:pPr>
      <w:r>
        <w:rPr>
          <w:rFonts w:ascii="Times New Roman"/>
          <w:b w:val="false"/>
          <w:i w:val="false"/>
          <w:color w:val="000000"/>
          <w:sz w:val="28"/>
        </w:rPr>
        <w:t>
      Орталығы: Тұщықұдық ауылдық округі, Тұщықұдық ауылы, "Өрлеу" мемлекеттік қазыналық кәсіпорнының ауылдық мәдениет үйі ғимараты.</w:t>
      </w:r>
    </w:p>
    <w:bookmarkEnd w:id="34"/>
    <w:bookmarkStart w:name="z35" w:id="35"/>
    <w:p>
      <w:pPr>
        <w:spacing w:after="0"/>
        <w:ind w:left="0"/>
        <w:jc w:val="both"/>
      </w:pPr>
      <w:r>
        <w:rPr>
          <w:rFonts w:ascii="Times New Roman"/>
          <w:b w:val="false"/>
          <w:i w:val="false"/>
          <w:color w:val="000000"/>
          <w:sz w:val="28"/>
        </w:rPr>
        <w:t>
      Шекарасы: С.Абдрахманов көшесінің №№ 1-17 тұрғын үйлері, Н.Қойшыбаев көшесінің №№ 1-25 тұрғын үйлері, Абыл жыршы көшесінің №№ 1-13 тұрғын үйлері, Досан батыр көшесінің №№ 1-34 тұрғын үйлері, Айдар ишан көшесініңі №№1-31 тұрғын үйлері, Е.Атағозиев қөшесінің №№ 1-20 тұрғын үйлері, Қаламқас көшесінің №№ 1-23 тұрғын үйлері, Матжан би көшесінің №№ 1-25 тұрғын үйлері, И.Тіленбаев көшесінің №№ 1-25 тұрғын үйлері, А.Қуанов көшесінің №№ 1-9 тұрғын үйлері, Құлбарақ көшесінің №№ 1-21 тұрғын үйлері, Бүркітбай көшесінің №№ 1-20 тұрғын үйлері, Қойсары көшесінің №№ 1-11 тұрғын үйлері, Маңғыбай көшесінің №№ 1-18 тұрғын үйлері, Шотан Назарұлы көшесінің №№ 1-45 тұрғын үйлері, А.Қодаров көшесінің №№ 1-18 тұрғын үйлері, Қ.Жұмалиев көшесінің №№ 1-54 тұрғын үйлері, И.Жанаділов көшесінің №№ 1-13 тұрғын үйлері, Ш.Томпиев көшесінің №№ 1-22 тұрғын үйлері, Қияқты, Досалы елді мекендеріндегі тұрғын үйлер.</w:t>
      </w:r>
    </w:p>
    <w:bookmarkEnd w:id="35"/>
    <w:p>
      <w:pPr>
        <w:spacing w:after="0"/>
        <w:ind w:left="0"/>
        <w:jc w:val="left"/>
      </w:pPr>
      <w:r>
        <w:rPr>
          <w:rFonts w:ascii="Times New Roman"/>
          <w:b/>
          <w:i w:val="false"/>
          <w:color w:val="000000"/>
        </w:rPr>
        <w:t xml:space="preserve"> № 179 сайлау учаскесі</w:t>
      </w:r>
    </w:p>
    <w:bookmarkStart w:name="z36" w:id="36"/>
    <w:p>
      <w:pPr>
        <w:spacing w:after="0"/>
        <w:ind w:left="0"/>
        <w:jc w:val="both"/>
      </w:pPr>
      <w:r>
        <w:rPr>
          <w:rFonts w:ascii="Times New Roman"/>
          <w:b w:val="false"/>
          <w:i w:val="false"/>
          <w:color w:val="000000"/>
          <w:sz w:val="28"/>
        </w:rPr>
        <w:t>
      Орталығы: Шебір ауылдық округі, Шебір ауылы, "Өрлеу" мемлекеттік қазыналық кәсіпорнының ауылдық мәдениет үйі ғимараты.</w:t>
      </w:r>
    </w:p>
    <w:bookmarkEnd w:id="36"/>
    <w:bookmarkStart w:name="z37" w:id="37"/>
    <w:p>
      <w:pPr>
        <w:spacing w:after="0"/>
        <w:ind w:left="0"/>
        <w:jc w:val="both"/>
      </w:pPr>
      <w:r>
        <w:rPr>
          <w:rFonts w:ascii="Times New Roman"/>
          <w:b w:val="false"/>
          <w:i w:val="false"/>
          <w:color w:val="000000"/>
          <w:sz w:val="28"/>
        </w:rPr>
        <w:t>
      Шекарасы: Е.Төлегенұлы көшесінің №№ 1-11 тұрғын үйлері, Ш.Қосжанұлы көшесінің №№ 1-22 тұрғын үйлері, Е.Далмағанбетұлы көшесінің №№ 1-24 тұрғын үйлері, М.Құбышев көшесінің №№ 1-5 тұрғын үйлері, Ж.Жапақов көшесінің №№ 1-14 тұрғын үйлері, Әуеталық-Қожыр көшесінің №№ 1-18 тұрғын үйлері, Төлеу-Халифа көшесінің №№ 1-10 тұрғын үйлері, Қойбас Қожантай көшесінің №№ 1-34 тұрғын үйлері, Тәуелсіздік көшесінің №№ 1-27 тұрғын үйлері, Орта Еспе көшесінің №№ 1-4 тұрғын үйлері, Несібек-Нұр көшесінің №№ 1-3 тұрғын үйлері, Бас, Қаламқас елді мекендеріндегі, Жерүй қора, Сүйінші қыстауларындағы тұрғын үйлер.</w:t>
      </w:r>
    </w:p>
    <w:bookmarkEnd w:id="37"/>
    <w:p>
      <w:pPr>
        <w:spacing w:after="0"/>
        <w:ind w:left="0"/>
        <w:jc w:val="left"/>
      </w:pPr>
      <w:r>
        <w:rPr>
          <w:rFonts w:ascii="Times New Roman"/>
          <w:b/>
          <w:i w:val="false"/>
          <w:color w:val="000000"/>
        </w:rPr>
        <w:t xml:space="preserve"> № 180 сайлау учаскесі</w:t>
      </w:r>
    </w:p>
    <w:bookmarkStart w:name="z38" w:id="38"/>
    <w:p>
      <w:pPr>
        <w:spacing w:after="0"/>
        <w:ind w:left="0"/>
        <w:jc w:val="both"/>
      </w:pPr>
      <w:r>
        <w:rPr>
          <w:rFonts w:ascii="Times New Roman"/>
          <w:b w:val="false"/>
          <w:i w:val="false"/>
          <w:color w:val="000000"/>
          <w:sz w:val="28"/>
        </w:rPr>
        <w:t>
      Орталығы: Қызан ауылы, "Өрлеу" мемлекеттік қазыналық кәсіпорнының ауылдық мәдениет үйі ғимараты.</w:t>
      </w:r>
    </w:p>
    <w:bookmarkEnd w:id="38"/>
    <w:bookmarkStart w:name="z39" w:id="39"/>
    <w:p>
      <w:pPr>
        <w:spacing w:after="0"/>
        <w:ind w:left="0"/>
        <w:jc w:val="both"/>
      </w:pPr>
      <w:r>
        <w:rPr>
          <w:rFonts w:ascii="Times New Roman"/>
          <w:b w:val="false"/>
          <w:i w:val="false"/>
          <w:color w:val="000000"/>
          <w:sz w:val="28"/>
        </w:rPr>
        <w:t>
      Шекарасы:  Мұрын Жырау көшесінің №№ 1-11 тұрғын үйлері, 3 шағын ауданының №№ 12-41 тұрғын үйлері, 2 шағын ауданының №№ 42-64 тұрғын үйлері, 4 шағын ауданының №№ 83-101, №№ 102-123 тұрғын үйлері, 5 шағын ауданның №№ 65-82 тұрғын үйлері, Досан батыр көшесіндегі №№ 129-157 тұрғын үйлер, 1 шағын ауданының №№ 158-175 тұрғын үйлері, 7 шағын ауданының №№ 182-203, №№ 238-259 тұрғын үйлері, Жиделі Қарабатыр, Қараш, Қамай, Сарытөбе, Тарқолқа, Жанұзақ, Нұрылда, Сарғат, Танас, Айыртөбе, Мадияр, Құдайберген – 1, Құдайберген – 2 қыстауларындағы тұрғын үйлер.</w:t>
      </w:r>
    </w:p>
    <w:bookmarkEnd w:id="39"/>
    <w:p>
      <w:pPr>
        <w:spacing w:after="0"/>
        <w:ind w:left="0"/>
        <w:jc w:val="left"/>
      </w:pPr>
      <w:r>
        <w:rPr>
          <w:rFonts w:ascii="Times New Roman"/>
          <w:b/>
          <w:i w:val="false"/>
          <w:color w:val="000000"/>
        </w:rPr>
        <w:t xml:space="preserve"> № 181 сайлау учаскесі</w:t>
      </w:r>
    </w:p>
    <w:bookmarkStart w:name="z40" w:id="40"/>
    <w:p>
      <w:pPr>
        <w:spacing w:after="0"/>
        <w:ind w:left="0"/>
        <w:jc w:val="both"/>
      </w:pPr>
      <w:r>
        <w:rPr>
          <w:rFonts w:ascii="Times New Roman"/>
          <w:b w:val="false"/>
          <w:i w:val="false"/>
          <w:color w:val="000000"/>
          <w:sz w:val="28"/>
        </w:rPr>
        <w:t>
      Орталығы: Ақшымырау ауылы, "Тобанияз атындағы орта мектеп" мемлекеттік мекемесінің ғимараты.</w:t>
      </w:r>
    </w:p>
    <w:bookmarkEnd w:id="40"/>
    <w:bookmarkStart w:name="z41" w:id="41"/>
    <w:p>
      <w:pPr>
        <w:spacing w:after="0"/>
        <w:ind w:left="0"/>
        <w:jc w:val="both"/>
      </w:pPr>
      <w:r>
        <w:rPr>
          <w:rFonts w:ascii="Times New Roman"/>
          <w:b w:val="false"/>
          <w:i w:val="false"/>
          <w:color w:val="000000"/>
          <w:sz w:val="28"/>
        </w:rPr>
        <w:t>
      Шекарасы: 1 шағын ауданының №№ 2-29 тұрғын үйлері, 2 шағын ауданының №№ 30-72 тұрғын үйлері, 3 шағын ауданының №№ 73-95 тұрғын үйлері, 4 шағын ауданының №№ 96-136, 193-198 тұрғын үйлері, 5 шағын ауданының №№ 7, 141, 142, 143, 145,146, 149, 152, 161, 164, 168, 183, 184, 192 тұрғын үйлері, 6 шағын ауданының №№ 199, 240 тұрғын үйлері, Айтолыс, Торыат, Құтты, Шаған, Қызық қыстақтарындағы тұрғын үйлер, "Ком-Мұнай" жауапкершілігі шектеулі серіктестігінің кен орны.</w:t>
      </w:r>
    </w:p>
    <w:bookmarkEnd w:id="41"/>
    <w:p>
      <w:pPr>
        <w:spacing w:after="0"/>
        <w:ind w:left="0"/>
        <w:jc w:val="left"/>
      </w:pPr>
      <w:r>
        <w:rPr>
          <w:rFonts w:ascii="Times New Roman"/>
          <w:b/>
          <w:i w:val="false"/>
          <w:color w:val="000000"/>
        </w:rPr>
        <w:t xml:space="preserve"> № 182 сайлау учаскесі</w:t>
      </w:r>
    </w:p>
    <w:bookmarkStart w:name="z42" w:id="42"/>
    <w:p>
      <w:pPr>
        <w:spacing w:after="0"/>
        <w:ind w:left="0"/>
        <w:jc w:val="both"/>
      </w:pPr>
      <w:r>
        <w:rPr>
          <w:rFonts w:ascii="Times New Roman"/>
          <w:b w:val="false"/>
          <w:i w:val="false"/>
          <w:color w:val="000000"/>
          <w:sz w:val="28"/>
        </w:rPr>
        <w:t>
      Орталығы: Жармыш ауылы, "Жармыш орта мектебі" мемлекеттік мекемесінің ғимараты.</w:t>
      </w:r>
    </w:p>
    <w:bookmarkEnd w:id="42"/>
    <w:bookmarkStart w:name="z43" w:id="43"/>
    <w:p>
      <w:pPr>
        <w:spacing w:after="0"/>
        <w:ind w:left="0"/>
        <w:jc w:val="both"/>
      </w:pPr>
      <w:r>
        <w:rPr>
          <w:rFonts w:ascii="Times New Roman"/>
          <w:b w:val="false"/>
          <w:i w:val="false"/>
          <w:color w:val="000000"/>
          <w:sz w:val="28"/>
        </w:rPr>
        <w:t>
      Шекарасы: Сүгір көшесінің №№ 1-74 тұрғын үйлері, Жаманқара көшесінің №№ 1-56 тұрғын үйлері, Рахмет көшесінің №№ 1-53, 67,77 тұрғын үйлері, Бердалы көшесінің №№ 1-14, 20,22,23-31, 34-41, 47-48, 54-58, 66,72,74 тұрғын үйлері, Асай көшесінің №№ 1-44, 51, 57-63, 68-69, 73-76, 87, 94 тұрғын үйлері, Батыс шағын ауданының №№ 1-11, 23-34, 37, 47-60, 66, 115-129 тұрғын үйлері, №№ 11, 12, 13 теміржол бекеттерінің, Өреулі елді мекенінің, Аманқызылит, Ауыздыбасты, Жапырақты, Күшікбай, Тамды, Дөңгелек, Сарытұрақ, Қарағанды, Қошқар, Шәкей, Нақбай, Құдайберген, Жетікүп, Нысап, Сердалы, Құбай ұшқан, Құрша, Ұзынкөзе қыстауларының тұрғын үйлері.</w:t>
      </w:r>
    </w:p>
    <w:bookmarkEnd w:id="43"/>
    <w:p>
      <w:pPr>
        <w:spacing w:after="0"/>
        <w:ind w:left="0"/>
        <w:jc w:val="left"/>
      </w:pPr>
      <w:r>
        <w:rPr>
          <w:rFonts w:ascii="Times New Roman"/>
          <w:b/>
          <w:i w:val="false"/>
          <w:color w:val="000000"/>
        </w:rPr>
        <w:t xml:space="preserve"> № 183 сайлау учаскесі</w:t>
      </w:r>
    </w:p>
    <w:bookmarkStart w:name="z44" w:id="44"/>
    <w:p>
      <w:pPr>
        <w:spacing w:after="0"/>
        <w:ind w:left="0"/>
        <w:jc w:val="both"/>
      </w:pPr>
      <w:r>
        <w:rPr>
          <w:rFonts w:ascii="Times New Roman"/>
          <w:b w:val="false"/>
          <w:i w:val="false"/>
          <w:color w:val="000000"/>
          <w:sz w:val="28"/>
        </w:rPr>
        <w:t>
      Орталығы: Онды ауылдық округі, Онды ауылы, "Өрлеу" мемлекеттік қазыналық кәсіпорнының ауылдық мәдениет үйі ғимараты.</w:t>
      </w:r>
    </w:p>
    <w:bookmarkEnd w:id="44"/>
    <w:bookmarkStart w:name="z45" w:id="45"/>
    <w:p>
      <w:pPr>
        <w:spacing w:after="0"/>
        <w:ind w:left="0"/>
        <w:jc w:val="both"/>
      </w:pPr>
      <w:r>
        <w:rPr>
          <w:rFonts w:ascii="Times New Roman"/>
          <w:b w:val="false"/>
          <w:i w:val="false"/>
          <w:color w:val="000000"/>
          <w:sz w:val="28"/>
        </w:rPr>
        <w:t>
      Шекарасы: Орталық көшесінің №№ 1-12, 23 тұрғын үйлері, Жастар көшесінің №№ 1-32 тұрғын үйлері, Қызылтам көшесінің №№ 1-19 тұрғын үйлері, М.Өскінбайұлы көшесінің №№ 1-21, 23 тұрғын үйлері, Тоқбай бұлақ көшесінің №№ 1-36 тұрғын үйлері, Қойлан көшесінің №№1-7 тұрғын үйлері, К.Қосжанұлы көшесінің №№ 1-9 тұрғын үйлері, Е.Төлебаев көшесінің №№ 1-11, 13-20, 22-23 тұрғын үйлері, Кез көшесінің №1 тұрғын үйі, Ә.Кекілбайұлы көшесінің №№ 1-3 тұрғын үйлері, Желдімұрын, Өңеже, Ұшан, Онды лагері, Жаңа су, Көрікті, Айыртам, Құмшоқы, Сайком қыстақтарындағы тұрғын үйлер.</w:t>
      </w:r>
    </w:p>
    <w:bookmarkEnd w:id="45"/>
    <w:p>
      <w:pPr>
        <w:spacing w:after="0"/>
        <w:ind w:left="0"/>
        <w:jc w:val="left"/>
      </w:pPr>
      <w:r>
        <w:rPr>
          <w:rFonts w:ascii="Times New Roman"/>
          <w:b/>
          <w:i w:val="false"/>
          <w:color w:val="000000"/>
        </w:rPr>
        <w:t xml:space="preserve"> № 184 сайлау учаскесі</w:t>
      </w:r>
    </w:p>
    <w:bookmarkStart w:name="z46" w:id="46"/>
    <w:p>
      <w:pPr>
        <w:spacing w:after="0"/>
        <w:ind w:left="0"/>
        <w:jc w:val="both"/>
      </w:pPr>
      <w:r>
        <w:rPr>
          <w:rFonts w:ascii="Times New Roman"/>
          <w:b w:val="false"/>
          <w:i w:val="false"/>
          <w:color w:val="000000"/>
          <w:sz w:val="28"/>
        </w:rPr>
        <w:t>
      Орталығы: Онды ауылдық округі, Бекі елді мекені, "Бекі бастауыш мектеп" мемлекеттік мекемесінің ғимараты.</w:t>
      </w:r>
    </w:p>
    <w:bookmarkEnd w:id="46"/>
    <w:bookmarkStart w:name="z47" w:id="47"/>
    <w:p>
      <w:pPr>
        <w:spacing w:after="0"/>
        <w:ind w:left="0"/>
        <w:jc w:val="both"/>
      </w:pPr>
      <w:r>
        <w:rPr>
          <w:rFonts w:ascii="Times New Roman"/>
          <w:b w:val="false"/>
          <w:i w:val="false"/>
          <w:color w:val="000000"/>
          <w:sz w:val="28"/>
        </w:rPr>
        <w:t>
      Шекарасы:  Бекі елді мекенінің №№ 1-57, №№ 59-67 тұрғын үйлері, Басқұдық елді мекенінің №№ 1-10 тұрғын үйлері, Байқасқа, Есената, Жарауыл, Майкөмген, Мақсым, Сәубет, Тасбас, Шұқырой, Көріктітөбе, Желтимес, Таубай, Әйлек, Қандыбас, Гүлшат, Бақыт қора, Жолболай қора қыстақтарындағы тұрғын үйлер.</w:t>
      </w:r>
    </w:p>
    <w:bookmarkEnd w:id="47"/>
    <w:p>
      <w:pPr>
        <w:spacing w:after="0"/>
        <w:ind w:left="0"/>
        <w:jc w:val="left"/>
      </w:pPr>
      <w:r>
        <w:rPr>
          <w:rFonts w:ascii="Times New Roman"/>
          <w:b/>
          <w:i w:val="false"/>
          <w:color w:val="000000"/>
        </w:rPr>
        <w:t xml:space="preserve"> № 185 сайлау учаскесі</w:t>
      </w:r>
    </w:p>
    <w:bookmarkStart w:name="z48" w:id="48"/>
    <w:p>
      <w:pPr>
        <w:spacing w:after="0"/>
        <w:ind w:left="0"/>
        <w:jc w:val="both"/>
      </w:pPr>
      <w:r>
        <w:rPr>
          <w:rFonts w:ascii="Times New Roman"/>
          <w:b w:val="false"/>
          <w:i w:val="false"/>
          <w:color w:val="000000"/>
          <w:sz w:val="28"/>
        </w:rPr>
        <w:t>
      Орталығы: Ақтөбе ауылдық округі, Ұштаған ауылы, "Өрлеу" мемлекеттік қазыналық кәсіпорнының ауылдық мәдениет үйі ғимараты.</w:t>
      </w:r>
    </w:p>
    <w:bookmarkEnd w:id="48"/>
    <w:bookmarkStart w:name="z49" w:id="49"/>
    <w:p>
      <w:pPr>
        <w:spacing w:after="0"/>
        <w:ind w:left="0"/>
        <w:jc w:val="both"/>
      </w:pPr>
      <w:r>
        <w:rPr>
          <w:rFonts w:ascii="Times New Roman"/>
          <w:b w:val="false"/>
          <w:i w:val="false"/>
          <w:color w:val="000000"/>
          <w:sz w:val="28"/>
        </w:rPr>
        <w:t>
      Шекарасы: Ынтымақ көшесінің №№ 1-17 тұрғын үйлері, Солтүстік көшесінің №№ 1-29 тұрғын үйлері, Бақша көшесінің №№ 1-20 тұрғын үйлері, А.Өтепбергенов көшесінің №№ 1-27 тұрғын үйлері, Батыс көшесінің №№ 1-10 тұрғын үйлері, Ұлан көшесінің №№ 1-10 тұрғын үйлері, Жаңа ауыл көшесінің №№ 1-46 тұрғын үйлері, Откорм көшесінің № 1 тұрғын үйі, Ірге ауыл көшесінің №№ 1-15 тұрғын үйлері, Барыс көшесінің №№ 1-16 тұрғын үйлері, Мектеп көшесінің №№ 1-6 тұрғын үйлері, Желтоқсан көшесінінің №№ 1-21 тұрғын үйлері, Жастар көшесінің №№ 1-35 тұрғын үйлері, Жарма, Сазды, Сауысқан елді мекендеріндегі, Жаңаша қыстауындағы тұрғын үйлер.</w:t>
      </w:r>
    </w:p>
    <w:bookmarkEnd w:id="49"/>
    <w:p>
      <w:pPr>
        <w:spacing w:after="0"/>
        <w:ind w:left="0"/>
        <w:jc w:val="left"/>
      </w:pPr>
      <w:r>
        <w:rPr>
          <w:rFonts w:ascii="Times New Roman"/>
          <w:b/>
          <w:i w:val="false"/>
          <w:color w:val="000000"/>
        </w:rPr>
        <w:t xml:space="preserve"> № 186 сайлау учаскесі</w:t>
      </w:r>
    </w:p>
    <w:bookmarkStart w:name="z50" w:id="50"/>
    <w:p>
      <w:pPr>
        <w:spacing w:after="0"/>
        <w:ind w:left="0"/>
        <w:jc w:val="both"/>
      </w:pPr>
      <w:r>
        <w:rPr>
          <w:rFonts w:ascii="Times New Roman"/>
          <w:b w:val="false"/>
          <w:i w:val="false"/>
          <w:color w:val="000000"/>
          <w:sz w:val="28"/>
        </w:rPr>
        <w:t>
      Орталығы: "Қаламқас" кенорны, вахта қалашығы, спорт кешені ғимараты.</w:t>
      </w:r>
    </w:p>
    <w:bookmarkEnd w:id="50"/>
    <w:bookmarkStart w:name="z51" w:id="51"/>
    <w:p>
      <w:pPr>
        <w:spacing w:after="0"/>
        <w:ind w:left="0"/>
        <w:jc w:val="both"/>
      </w:pPr>
      <w:r>
        <w:rPr>
          <w:rFonts w:ascii="Times New Roman"/>
          <w:b w:val="false"/>
          <w:i w:val="false"/>
          <w:color w:val="000000"/>
          <w:sz w:val="28"/>
        </w:rPr>
        <w:t>
      Шекарасы: "Қаламқас" кенорнындағы "Маңғыстаумұнайгаз" акционерлік қоғамы ұйымдарының вахта қалашығы.</w:t>
      </w:r>
    </w:p>
    <w:bookmarkEnd w:id="51"/>
    <w:p>
      <w:pPr>
        <w:spacing w:after="0"/>
        <w:ind w:left="0"/>
        <w:jc w:val="left"/>
      </w:pPr>
      <w:r>
        <w:rPr>
          <w:rFonts w:ascii="Times New Roman"/>
          <w:b/>
          <w:i w:val="false"/>
          <w:color w:val="000000"/>
        </w:rPr>
        <w:t xml:space="preserve"> № 187 сайлау учаскесі</w:t>
      </w:r>
    </w:p>
    <w:bookmarkStart w:name="z52" w:id="52"/>
    <w:p>
      <w:pPr>
        <w:spacing w:after="0"/>
        <w:ind w:left="0"/>
        <w:jc w:val="both"/>
      </w:pPr>
      <w:r>
        <w:rPr>
          <w:rFonts w:ascii="Times New Roman"/>
          <w:b w:val="false"/>
          <w:i w:val="false"/>
          <w:color w:val="000000"/>
          <w:sz w:val="28"/>
        </w:rPr>
        <w:t>
      Орталығы: "Қаламқас" кенорны, вахта қалашығы, спорт кешені ғимараты.</w:t>
      </w:r>
    </w:p>
    <w:bookmarkEnd w:id="52"/>
    <w:bookmarkStart w:name="z53" w:id="53"/>
    <w:p>
      <w:pPr>
        <w:spacing w:after="0"/>
        <w:ind w:left="0"/>
        <w:jc w:val="both"/>
      </w:pPr>
      <w:r>
        <w:rPr>
          <w:rFonts w:ascii="Times New Roman"/>
          <w:b w:val="false"/>
          <w:i w:val="false"/>
          <w:color w:val="000000"/>
          <w:sz w:val="28"/>
        </w:rPr>
        <w:t>
      Шекарасы:  "Қаламқас" кенорнындағы сервистік ұйымдардың және "Қаратұрым" мұнай-газ кен орнының вахта қалашығы.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