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a22f" w14:textId="b78a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2015 жылғы 29 қазандағы № 34/235 "Түпқараған ауданында пайдаланылмайтын ауыл шаруашылығы мақсатындағы жерлерге жер салығының мөлшерлемелерін жоғарылату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2018 жылғы 29 наурыздағы № 18/157 шешімі. Маңғыстау облысы Әділет департаментінде 2018 жылғы 13 сәуірде № 3569 болып тіркелді. Күші жойылды-Маңғыстау облысы Түпқараған аудандық мәслихатының 2020 жылғы 26 маусымдағы № 45/336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Түпқараған аудандық мәслихатының 26.06.2020 </w:t>
      </w:r>
      <w:r>
        <w:rPr>
          <w:rFonts w:ascii="Times New Roman"/>
          <w:b w:val="false"/>
          <w:i w:val="false"/>
          <w:color w:val="ff0000"/>
          <w:sz w:val="28"/>
        </w:rPr>
        <w:t>№ 45/336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10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Маңғыстау облысының әділет департаментінің 2018 жылғы 18 қаңтардағы № 10-15-242 ұсынысының негізінде, Түпқараған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Түпқараған аудандық мәслихатының 2015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№ 34/235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"Түпқараған ауданында пайдаланылмайтын ауыл шаруашылығы мақсатындағы жерлерге жер салығының мөлшерлемелерін жоғарылату туралы" шешіміне (нормативтік құқықтық актілерді мемлекеттік тіркеу Тізілімінде № 2874 болып тіркелген, 2015 жылғы 27 қарашада "Әділет" ақпараттық - құқықтық жүйесінде жарияланған) келесідей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кіріспесі келесідей мазмұндағы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2017 жылғы 25 желтоқсандағы "Салық және бюджетке төленетін басқа да міндетті төлемдер туралы" Кодексінің (Салық кодексі)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Түпқараған аудандық мәслихаты ШЕШІМ ҚАБЫЛДАДЫ:".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аудандық мәслихатының аппараты" мемлекеттік мекемесі осы шешімнің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Түпқараған аудандық мәслихатының бюджет мәселелері жөніндегі тұрақты комиссиясына (комиссия төрағасы Озгамбаев К.) жүктелсін.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Б.Қонақбаев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Маңғыстау облысы бойынша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 бойынша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мемлекеттік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Ж.Утепбергенова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наурыз 2018 жыл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"Түпқараған аудандық ауыл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және ветеринария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А.Жұмағазиев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наурыз 2018 жыл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"Түпқараған аудандық жер қатынастары,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сәулет және қала құрылысы бөлімі"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Ж.Кулдашов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наурыз 2018 жыл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"Түпқараған аудандық кәсіпкерлік 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өнеркәсіп бөлімі" 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Д.Шалабаева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наурыз 2018 жыл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