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e310" w14:textId="cf2e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2017 жылғы 27 желтоқсандағы № 15/131 "2018-2020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2018 жылғы 24 мамырдағы № 20/179 шешімі. Маңғыстау облысы Әділет департаментінде 2018 жылғы 8 маусымда № 3628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2018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18/217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2017 жылғы 13 желтоқсандағы № 15/173 "2018 - 2020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 3613 болып тіркелген) сәйкес, Түпқараған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15/131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"2018 - 2020 жылдарға арналған аудандық бюджет туралы" шешіміне (нормативтік құқықтық актілерді мемлекеттік тіркеу Тізілімінде № 3505 болып тіркелген, 2018 жылғы 16 қаңтарда Қазақстан Республикасы нормативтік құқықтық актілерінің эталондық бақылау банкінде жарияланған) келесідей өзгерістер мен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2018 - 2020 жылдарға арналған аудандық бюджет қосымшаға сәйкес, оның ішінде 2018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5 722 540,3 мың теңге, оның ішінде: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5 099 041,4 мың теңге;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12 046,9 мың теңге;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106 493,0 мың теңге;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504 959,0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5 755 592,9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30 137,0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40 317,0 мың теңге;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10 180,0 мың теңге;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 теңге;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63 189,6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- 63 189,6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40 317,0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10 180,0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33 052,6 мың теңге.".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осы шешімнің әділет органдарында мемлекеттік тіркелуін,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бюджет мәселелері жөніндегі тұрақты комиссиясына (комиссия төрағасы Озгамбаев К.) жүктелсін.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 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экономика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басшысының міндетін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А.Исатаева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мамыр 2018 жыл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20/179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305"/>
        <w:gridCol w:w="253"/>
        <w:gridCol w:w="731"/>
        <w:gridCol w:w="3"/>
        <w:gridCol w:w="1417"/>
        <w:gridCol w:w="3481"/>
        <w:gridCol w:w="2560"/>
        <w:gridCol w:w="2826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Сыныбы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Сомасы, мың теңге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5 722 540,3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5 099 041,4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693 801,0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693 801,0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680 736,4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680 736,4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3 514 185,0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3 425 069,0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202 253,0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157 407,0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12 046,9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4 179,9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7 707,0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106 493,0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105 115,0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97 231,0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504 959,0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504 959,0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Функцио-налдық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бағдар-ламалар әкімшісі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Бағдар-лама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5 755 592,9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410 839,4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әкiмінің аппараты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қызметiн қамтамасыз ету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 әкімінің аппараты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 әкімінің қызметін қамтамасыз ету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әкiмінің аппараты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сот,қылмыстық атқару қызметі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 әкімінің аппараты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оқулықтар, оқу-әдiстемелiк кешендер сатып алу және жеткізу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 әкімінің аппараты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шешімдері бойынша мұқтаж азаматтардың жекелеген топтарына әлеуметтік көмек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624 153,9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395 033,9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 әкімінің аппараты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 әкімінің аппараты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нығайту, азаматтардың әлеуметтік оптимизімін қалыптастыру және тілдерді дамыту саласындағы мемлекеттік саясатты іске асыру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1 230 200,3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1 230 200,3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1 230 057,3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-63 189,6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(ПРОФИЦИТІН ҚОЛДАНУ) ҚАРЖЫЛАНДЫРУ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63 189,6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