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c988" w14:textId="b03c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2017 жылғы 30 қарашадағы № 14/115 "Түпқараған аудандық мәслихатының 2016 жылғы 21 қазандағы № 6/46 "Отбасының (азаматтардың) белсенділігін арттыру үшін "Өрлеу" жобасы бойынша шартты ақшалай көмек көрсетудің тәртібін және мөлшерін айқындау Қағидасы туралы" шешіміне өзгерістер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18 мамырдағы № 20/169 шешімі. Маңғыстау облысы Әділет департаментінде 2018 жылғы 12 маусымда № 3637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2017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14/115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мәслихатының 2016 жылғы 21 қазандағы № 6/46 "Отбасының (азаматтардың) белсенділігін арттыру үшін "Өрлеу" жобасы бойынша шартты ақшалай көмек көрсетудің тәртібін және мөлшерін айқындау Қағидасы туралы" шешіміне өзгерістер енгізу туралы" шешімінің (нормативтік құқықтық актілерді мемлекеттік тіркеу Тізілімінде № 3483 болып тіркелген, 2017 жылғы 26 желтоқсанда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әлеуметтік мәселелер жөніндегі тұрақты комиссиясына (комиссия төрағасы А.Беришбаева)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жұмыспен қамту,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және азаматтық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 актілерін тіркеу бөлімі" мемлекеттік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Г.Беришбаева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экономика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басшысының міндетін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