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f1de8" w14:textId="e5f1d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2015 жылғы 29 қазандағы № 34/233 "Түпқараған аудандық мәслихатының кейбір шешімдеріне өзгерістер енгізу туралы" шешімінің күші жойылды деп тану туралы</w:t>
      </w:r>
    </w:p>
    <w:p>
      <w:pPr>
        <w:spacing w:after="0"/>
        <w:ind w:left="0"/>
        <w:jc w:val="both"/>
      </w:pPr>
      <w:r>
        <w:rPr>
          <w:rFonts w:ascii="Times New Roman"/>
          <w:b w:val="false"/>
          <w:i w:val="false"/>
          <w:color w:val="000000"/>
          <w:sz w:val="28"/>
        </w:rPr>
        <w:t>Маңғыстау облысы Түпқараған аудандық мәслихатының 2018 жылғы 20 шілдедегі № 22/190 шешімі. Маңғыстау облысы Әділет департаментінде 2018 жылғы 30 шілдеде № 3694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 бабының</w:t>
      </w:r>
      <w:r>
        <w:rPr>
          <w:rFonts w:ascii="Times New Roman"/>
          <w:b w:val="false"/>
          <w:i w:val="false"/>
          <w:color w:val="000000"/>
          <w:sz w:val="28"/>
        </w:rPr>
        <w:t xml:space="preserve"> </w:t>
      </w:r>
      <w:r>
        <w:rPr>
          <w:rFonts w:ascii="Times New Roman"/>
          <w:b w:val="false"/>
          <w:i w:val="false"/>
          <w:color w:val="000000"/>
          <w:sz w:val="28"/>
        </w:rPr>
        <w:t>2 тармағына</w:t>
      </w:r>
      <w:r>
        <w:rPr>
          <w:rFonts w:ascii="Times New Roman"/>
          <w:b w:val="false"/>
          <w:i w:val="false"/>
          <w:color w:val="000000"/>
          <w:sz w:val="28"/>
        </w:rPr>
        <w:t xml:space="preserve"> сәйкес және Маңғыстау облысының әділет департаментінің 2018 жылғы 16 мамырдағы № 10-09-1627 ұсынысының негізінде, Түпқараған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Түпқараған аудандық мәслихатының 2015 жылғы 29 қазандағы </w:t>
      </w:r>
      <w:r>
        <w:rPr>
          <w:rFonts w:ascii="Times New Roman"/>
          <w:b w:val="false"/>
          <w:i w:val="false"/>
          <w:color w:val="000000"/>
          <w:sz w:val="28"/>
        </w:rPr>
        <w:t>№ 34/233</w:t>
      </w:r>
      <w:r>
        <w:rPr>
          <w:rFonts w:ascii="Times New Roman"/>
          <w:b w:val="false"/>
          <w:i w:val="false"/>
          <w:color w:val="000000"/>
          <w:sz w:val="28"/>
        </w:rPr>
        <w:t xml:space="preserve"> "Түпқараған аудандық мәслихатының кейбір шешімдеріне өзгерістер енгізу туралы" шешімінің (нормативтік құқықтық актілерді мемлекеттік тіркеу Тізілімінде № 2895 болып тіркелген, 2015 жылғы 11 желтоқсанда "Әділет" ақпараттық-құқықтық жүйесінде жарияланған) күші жойылды деп танылсын.</w:t>
      </w:r>
    </w:p>
    <w:bookmarkEnd w:id="1"/>
    <w:bookmarkStart w:name="z2" w:id="2"/>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(бас маман Э.Кельбетова)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Ашикбаева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4" w:id="4"/>
    <w:p>
      <w:pPr>
        <w:spacing w:after="0"/>
        <w:ind w:left="0"/>
        <w:jc w:val="both"/>
      </w:pPr>
      <w:r>
        <w:rPr>
          <w:rFonts w:ascii="Times New Roman"/>
          <w:b w:val="false"/>
          <w:i w:val="false"/>
          <w:color w:val="000000"/>
          <w:sz w:val="28"/>
        </w:rPr>
        <w:t>
      Ақшұқыр ауылының әкімі</w:t>
      </w:r>
    </w:p>
    <w:bookmarkEnd w:id="4"/>
    <w:bookmarkStart w:name="z5" w:id="5"/>
    <w:p>
      <w:pPr>
        <w:spacing w:after="0"/>
        <w:ind w:left="0"/>
        <w:jc w:val="both"/>
      </w:pPr>
      <w:r>
        <w:rPr>
          <w:rFonts w:ascii="Times New Roman"/>
          <w:b w:val="false"/>
          <w:i w:val="false"/>
          <w:color w:val="000000"/>
          <w:sz w:val="28"/>
        </w:rPr>
        <w:t>
      А.Нугманов</w:t>
      </w:r>
    </w:p>
    <w:bookmarkEnd w:id="5"/>
    <w:bookmarkStart w:name="z6" w:id="6"/>
    <w:p>
      <w:pPr>
        <w:spacing w:after="0"/>
        <w:ind w:left="0"/>
        <w:jc w:val="both"/>
      </w:pPr>
      <w:r>
        <w:rPr>
          <w:rFonts w:ascii="Times New Roman"/>
          <w:b w:val="false"/>
          <w:i w:val="false"/>
          <w:color w:val="000000"/>
          <w:sz w:val="28"/>
        </w:rPr>
        <w:t>
      20 шілде 2018 жыл</w:t>
      </w:r>
    </w:p>
    <w:bookmarkEnd w:id="6"/>
    <w:p>
      <w:pPr>
        <w:spacing w:after="0"/>
        <w:ind w:left="0"/>
        <w:jc w:val="both"/>
      </w:pPr>
      <w:r>
        <w:rPr>
          <w:rFonts w:ascii="Times New Roman"/>
          <w:b w:val="false"/>
          <w:i w:val="false"/>
          <w:color w:val="000000"/>
          <w:sz w:val="28"/>
        </w:rPr>
        <w:t>
      "КЕЛІСІЛДІ"</w:t>
      </w:r>
    </w:p>
    <w:bookmarkStart w:name="z7" w:id="7"/>
    <w:p>
      <w:pPr>
        <w:spacing w:after="0"/>
        <w:ind w:left="0"/>
        <w:jc w:val="both"/>
      </w:pPr>
      <w:r>
        <w:rPr>
          <w:rFonts w:ascii="Times New Roman"/>
          <w:b w:val="false"/>
          <w:i w:val="false"/>
          <w:color w:val="000000"/>
          <w:sz w:val="28"/>
        </w:rPr>
        <w:t>
      Баутин ауылының әкімі</w:t>
      </w:r>
    </w:p>
    <w:bookmarkEnd w:id="7"/>
    <w:bookmarkStart w:name="z8" w:id="8"/>
    <w:p>
      <w:pPr>
        <w:spacing w:after="0"/>
        <w:ind w:left="0"/>
        <w:jc w:val="both"/>
      </w:pPr>
      <w:r>
        <w:rPr>
          <w:rFonts w:ascii="Times New Roman"/>
          <w:b w:val="false"/>
          <w:i w:val="false"/>
          <w:color w:val="000000"/>
          <w:sz w:val="28"/>
        </w:rPr>
        <w:t>
      Д.Меңдіханов</w:t>
      </w:r>
    </w:p>
    <w:bookmarkEnd w:id="8"/>
    <w:bookmarkStart w:name="z9" w:id="9"/>
    <w:p>
      <w:pPr>
        <w:spacing w:after="0"/>
        <w:ind w:left="0"/>
        <w:jc w:val="both"/>
      </w:pPr>
      <w:r>
        <w:rPr>
          <w:rFonts w:ascii="Times New Roman"/>
          <w:b w:val="false"/>
          <w:i w:val="false"/>
          <w:color w:val="000000"/>
          <w:sz w:val="28"/>
        </w:rPr>
        <w:t>
      20 шілде 2018 жыл</w:t>
      </w:r>
    </w:p>
    <w:bookmarkEnd w:id="9"/>
    <w:p>
      <w:pPr>
        <w:spacing w:after="0"/>
        <w:ind w:left="0"/>
        <w:jc w:val="both"/>
      </w:pPr>
      <w:r>
        <w:rPr>
          <w:rFonts w:ascii="Times New Roman"/>
          <w:b w:val="false"/>
          <w:i w:val="false"/>
          <w:color w:val="000000"/>
          <w:sz w:val="28"/>
        </w:rPr>
        <w:t>
      "КЕЛІСІЛДІ"</w:t>
      </w:r>
    </w:p>
    <w:bookmarkStart w:name="z10" w:id="10"/>
    <w:p>
      <w:pPr>
        <w:spacing w:after="0"/>
        <w:ind w:left="0"/>
        <w:jc w:val="both"/>
      </w:pPr>
      <w:r>
        <w:rPr>
          <w:rFonts w:ascii="Times New Roman"/>
          <w:b w:val="false"/>
          <w:i w:val="false"/>
          <w:color w:val="000000"/>
          <w:sz w:val="28"/>
        </w:rPr>
        <w:t>
      "Қазақстан Республикасы Қаржы</w:t>
      </w:r>
    </w:p>
    <w:bookmarkEnd w:id="10"/>
    <w:bookmarkStart w:name="z11" w:id="11"/>
    <w:p>
      <w:pPr>
        <w:spacing w:after="0"/>
        <w:ind w:left="0"/>
        <w:jc w:val="both"/>
      </w:pPr>
      <w:r>
        <w:rPr>
          <w:rFonts w:ascii="Times New Roman"/>
          <w:b w:val="false"/>
          <w:i w:val="false"/>
          <w:color w:val="000000"/>
          <w:sz w:val="28"/>
        </w:rPr>
        <w:t>
      министрлігінің Мемлекеттік кірістер</w:t>
      </w:r>
    </w:p>
    <w:bookmarkEnd w:id="11"/>
    <w:bookmarkStart w:name="z12" w:id="12"/>
    <w:p>
      <w:pPr>
        <w:spacing w:after="0"/>
        <w:ind w:left="0"/>
        <w:jc w:val="both"/>
      </w:pPr>
      <w:r>
        <w:rPr>
          <w:rFonts w:ascii="Times New Roman"/>
          <w:b w:val="false"/>
          <w:i w:val="false"/>
          <w:color w:val="000000"/>
          <w:sz w:val="28"/>
        </w:rPr>
        <w:t>
      комитеті Маңғыстау облысы бойынша</w:t>
      </w:r>
    </w:p>
    <w:bookmarkEnd w:id="12"/>
    <w:bookmarkStart w:name="z13" w:id="13"/>
    <w:p>
      <w:pPr>
        <w:spacing w:after="0"/>
        <w:ind w:left="0"/>
        <w:jc w:val="both"/>
      </w:pPr>
      <w:r>
        <w:rPr>
          <w:rFonts w:ascii="Times New Roman"/>
          <w:b w:val="false"/>
          <w:i w:val="false"/>
          <w:color w:val="000000"/>
          <w:sz w:val="28"/>
        </w:rPr>
        <w:t>
      Мемлекеттік кірістер департаментінің</w:t>
      </w:r>
    </w:p>
    <w:bookmarkEnd w:id="13"/>
    <w:bookmarkStart w:name="z14" w:id="14"/>
    <w:p>
      <w:pPr>
        <w:spacing w:after="0"/>
        <w:ind w:left="0"/>
        <w:jc w:val="both"/>
      </w:pPr>
      <w:r>
        <w:rPr>
          <w:rFonts w:ascii="Times New Roman"/>
          <w:b w:val="false"/>
          <w:i w:val="false"/>
          <w:color w:val="000000"/>
          <w:sz w:val="28"/>
        </w:rPr>
        <w:t>
      Түпқараған ауданы бойынша</w:t>
      </w:r>
    </w:p>
    <w:bookmarkEnd w:id="14"/>
    <w:bookmarkStart w:name="z15" w:id="15"/>
    <w:p>
      <w:pPr>
        <w:spacing w:after="0"/>
        <w:ind w:left="0"/>
        <w:jc w:val="both"/>
      </w:pPr>
      <w:r>
        <w:rPr>
          <w:rFonts w:ascii="Times New Roman"/>
          <w:b w:val="false"/>
          <w:i w:val="false"/>
          <w:color w:val="000000"/>
          <w:sz w:val="28"/>
        </w:rPr>
        <w:t>
      Мемлекеттік кірістер басқармасы"</w:t>
      </w:r>
    </w:p>
    <w:bookmarkEnd w:id="15"/>
    <w:bookmarkStart w:name="z16" w:id="16"/>
    <w:p>
      <w:pPr>
        <w:spacing w:after="0"/>
        <w:ind w:left="0"/>
        <w:jc w:val="both"/>
      </w:pPr>
      <w:r>
        <w:rPr>
          <w:rFonts w:ascii="Times New Roman"/>
          <w:b w:val="false"/>
          <w:i w:val="false"/>
          <w:color w:val="000000"/>
          <w:sz w:val="28"/>
        </w:rPr>
        <w:t xml:space="preserve">
      республикалық мемлекеттік </w:t>
      </w:r>
    </w:p>
    <w:bookmarkEnd w:id="16"/>
    <w:bookmarkStart w:name="z17" w:id="17"/>
    <w:p>
      <w:pPr>
        <w:spacing w:after="0"/>
        <w:ind w:left="0"/>
        <w:jc w:val="both"/>
      </w:pPr>
      <w:r>
        <w:rPr>
          <w:rFonts w:ascii="Times New Roman"/>
          <w:b w:val="false"/>
          <w:i w:val="false"/>
          <w:color w:val="000000"/>
          <w:sz w:val="28"/>
        </w:rPr>
        <w:t>
      мекемесінің басшысы</w:t>
      </w:r>
    </w:p>
    <w:bookmarkEnd w:id="17"/>
    <w:bookmarkStart w:name="z18" w:id="18"/>
    <w:p>
      <w:pPr>
        <w:spacing w:after="0"/>
        <w:ind w:left="0"/>
        <w:jc w:val="both"/>
      </w:pPr>
      <w:r>
        <w:rPr>
          <w:rFonts w:ascii="Times New Roman"/>
          <w:b w:val="false"/>
          <w:i w:val="false"/>
          <w:color w:val="000000"/>
          <w:sz w:val="28"/>
        </w:rPr>
        <w:t>
      Ж.Утепбергенова</w:t>
      </w:r>
    </w:p>
    <w:bookmarkEnd w:id="18"/>
    <w:bookmarkStart w:name="z19" w:id="19"/>
    <w:p>
      <w:pPr>
        <w:spacing w:after="0"/>
        <w:ind w:left="0"/>
        <w:jc w:val="both"/>
      </w:pPr>
      <w:r>
        <w:rPr>
          <w:rFonts w:ascii="Times New Roman"/>
          <w:b w:val="false"/>
          <w:i w:val="false"/>
          <w:color w:val="000000"/>
          <w:sz w:val="28"/>
        </w:rPr>
        <w:t>
      20 шілде 2018 жыл</w:t>
      </w:r>
    </w:p>
    <w:bookmarkEnd w:id="19"/>
    <w:p>
      <w:pPr>
        <w:spacing w:after="0"/>
        <w:ind w:left="0"/>
        <w:jc w:val="both"/>
      </w:pPr>
      <w:r>
        <w:rPr>
          <w:rFonts w:ascii="Times New Roman"/>
          <w:b w:val="false"/>
          <w:i w:val="false"/>
          <w:color w:val="000000"/>
          <w:sz w:val="28"/>
        </w:rPr>
        <w:t>
      "КЕЛІСІЛДІ"</w:t>
      </w:r>
    </w:p>
    <w:bookmarkStart w:name="z20" w:id="20"/>
    <w:p>
      <w:pPr>
        <w:spacing w:after="0"/>
        <w:ind w:left="0"/>
        <w:jc w:val="both"/>
      </w:pPr>
      <w:r>
        <w:rPr>
          <w:rFonts w:ascii="Times New Roman"/>
          <w:b w:val="false"/>
          <w:i w:val="false"/>
          <w:color w:val="000000"/>
          <w:sz w:val="28"/>
        </w:rPr>
        <w:t>
      Қызылөзен ауылының әкімінің</w:t>
      </w:r>
    </w:p>
    <w:bookmarkEnd w:id="20"/>
    <w:bookmarkStart w:name="z21" w:id="21"/>
    <w:p>
      <w:pPr>
        <w:spacing w:after="0"/>
        <w:ind w:left="0"/>
        <w:jc w:val="both"/>
      </w:pPr>
      <w:r>
        <w:rPr>
          <w:rFonts w:ascii="Times New Roman"/>
          <w:b w:val="false"/>
          <w:i w:val="false"/>
          <w:color w:val="000000"/>
          <w:sz w:val="28"/>
        </w:rPr>
        <w:t>
      міндетін атқарушы</w:t>
      </w:r>
    </w:p>
    <w:bookmarkEnd w:id="21"/>
    <w:bookmarkStart w:name="z22" w:id="22"/>
    <w:p>
      <w:pPr>
        <w:spacing w:after="0"/>
        <w:ind w:left="0"/>
        <w:jc w:val="both"/>
      </w:pPr>
      <w:r>
        <w:rPr>
          <w:rFonts w:ascii="Times New Roman"/>
          <w:b w:val="false"/>
          <w:i w:val="false"/>
          <w:color w:val="000000"/>
          <w:sz w:val="28"/>
        </w:rPr>
        <w:t>
      А.Туйешиева</w:t>
      </w:r>
    </w:p>
    <w:bookmarkEnd w:id="22"/>
    <w:bookmarkStart w:name="z23" w:id="23"/>
    <w:p>
      <w:pPr>
        <w:spacing w:after="0"/>
        <w:ind w:left="0"/>
        <w:jc w:val="both"/>
      </w:pPr>
      <w:r>
        <w:rPr>
          <w:rFonts w:ascii="Times New Roman"/>
          <w:b w:val="false"/>
          <w:i w:val="false"/>
          <w:color w:val="000000"/>
          <w:sz w:val="28"/>
        </w:rPr>
        <w:t xml:space="preserve">
      20 шілде 2018 жыл </w:t>
      </w:r>
    </w:p>
    <w:bookmarkEnd w:id="23"/>
    <w:p>
      <w:pPr>
        <w:spacing w:after="0"/>
        <w:ind w:left="0"/>
        <w:jc w:val="both"/>
      </w:pPr>
      <w:r>
        <w:rPr>
          <w:rFonts w:ascii="Times New Roman"/>
          <w:b w:val="false"/>
          <w:i w:val="false"/>
          <w:color w:val="000000"/>
          <w:sz w:val="28"/>
        </w:rPr>
        <w:t>
      "КЕЛІСІЛДІ"</w:t>
      </w:r>
    </w:p>
    <w:bookmarkStart w:name="z24" w:id="24"/>
    <w:p>
      <w:pPr>
        <w:spacing w:after="0"/>
        <w:ind w:left="0"/>
        <w:jc w:val="both"/>
      </w:pPr>
      <w:r>
        <w:rPr>
          <w:rFonts w:ascii="Times New Roman"/>
          <w:b w:val="false"/>
          <w:i w:val="false"/>
          <w:color w:val="000000"/>
          <w:sz w:val="28"/>
        </w:rPr>
        <w:t>
      Сайын Шапағатов ауылдық</w:t>
      </w:r>
    </w:p>
    <w:bookmarkEnd w:id="24"/>
    <w:bookmarkStart w:name="z25" w:id="25"/>
    <w:p>
      <w:pPr>
        <w:spacing w:after="0"/>
        <w:ind w:left="0"/>
        <w:jc w:val="both"/>
      </w:pPr>
      <w:r>
        <w:rPr>
          <w:rFonts w:ascii="Times New Roman"/>
          <w:b w:val="false"/>
          <w:i w:val="false"/>
          <w:color w:val="000000"/>
          <w:sz w:val="28"/>
        </w:rPr>
        <w:t>
      округінің әкімі</w:t>
      </w:r>
    </w:p>
    <w:bookmarkEnd w:id="25"/>
    <w:bookmarkStart w:name="z26" w:id="26"/>
    <w:p>
      <w:pPr>
        <w:spacing w:after="0"/>
        <w:ind w:left="0"/>
        <w:jc w:val="both"/>
      </w:pPr>
      <w:r>
        <w:rPr>
          <w:rFonts w:ascii="Times New Roman"/>
          <w:b w:val="false"/>
          <w:i w:val="false"/>
          <w:color w:val="000000"/>
          <w:sz w:val="28"/>
        </w:rPr>
        <w:t>
      Ғ.Нұржаубай</w:t>
      </w:r>
    </w:p>
    <w:bookmarkEnd w:id="26"/>
    <w:bookmarkStart w:name="z27" w:id="27"/>
    <w:p>
      <w:pPr>
        <w:spacing w:after="0"/>
        <w:ind w:left="0"/>
        <w:jc w:val="both"/>
      </w:pPr>
      <w:r>
        <w:rPr>
          <w:rFonts w:ascii="Times New Roman"/>
          <w:b w:val="false"/>
          <w:i w:val="false"/>
          <w:color w:val="000000"/>
          <w:sz w:val="28"/>
        </w:rPr>
        <w:t>
      20 шілде 2018 жыл</w:t>
      </w:r>
    </w:p>
    <w:bookmarkEnd w:id="27"/>
    <w:p>
      <w:pPr>
        <w:spacing w:after="0"/>
        <w:ind w:left="0"/>
        <w:jc w:val="both"/>
      </w:pPr>
      <w:r>
        <w:rPr>
          <w:rFonts w:ascii="Times New Roman"/>
          <w:b w:val="false"/>
          <w:i w:val="false"/>
          <w:color w:val="000000"/>
          <w:sz w:val="28"/>
        </w:rPr>
        <w:t>
      "КЕЛІСІЛДІ"</w:t>
      </w:r>
    </w:p>
    <w:bookmarkStart w:name="z28" w:id="28"/>
    <w:p>
      <w:pPr>
        <w:spacing w:after="0"/>
        <w:ind w:left="0"/>
        <w:jc w:val="both"/>
      </w:pPr>
      <w:r>
        <w:rPr>
          <w:rFonts w:ascii="Times New Roman"/>
          <w:b w:val="false"/>
          <w:i w:val="false"/>
          <w:color w:val="000000"/>
          <w:sz w:val="28"/>
        </w:rPr>
        <w:t>
      Таушық ауылының әкімі</w:t>
      </w:r>
    </w:p>
    <w:bookmarkEnd w:id="28"/>
    <w:bookmarkStart w:name="z29" w:id="29"/>
    <w:p>
      <w:pPr>
        <w:spacing w:after="0"/>
        <w:ind w:left="0"/>
        <w:jc w:val="both"/>
      </w:pPr>
      <w:r>
        <w:rPr>
          <w:rFonts w:ascii="Times New Roman"/>
          <w:b w:val="false"/>
          <w:i w:val="false"/>
          <w:color w:val="000000"/>
          <w:sz w:val="28"/>
        </w:rPr>
        <w:t>
      Ш.Азирбаев</w:t>
      </w:r>
    </w:p>
    <w:bookmarkEnd w:id="29"/>
    <w:bookmarkStart w:name="z30" w:id="30"/>
    <w:p>
      <w:pPr>
        <w:spacing w:after="0"/>
        <w:ind w:left="0"/>
        <w:jc w:val="both"/>
      </w:pPr>
      <w:r>
        <w:rPr>
          <w:rFonts w:ascii="Times New Roman"/>
          <w:b w:val="false"/>
          <w:i w:val="false"/>
          <w:color w:val="000000"/>
          <w:sz w:val="28"/>
        </w:rPr>
        <w:t>
      20 шілде 2018 жыл</w:t>
      </w:r>
    </w:p>
    <w:bookmarkEnd w:id="30"/>
    <w:p>
      <w:pPr>
        <w:spacing w:after="0"/>
        <w:ind w:left="0"/>
        <w:jc w:val="both"/>
      </w:pPr>
      <w:r>
        <w:rPr>
          <w:rFonts w:ascii="Times New Roman"/>
          <w:b w:val="false"/>
          <w:i w:val="false"/>
          <w:color w:val="000000"/>
          <w:sz w:val="28"/>
        </w:rPr>
        <w:t>
      "КЕЛІСІЛДІ"</w:t>
      </w:r>
    </w:p>
    <w:bookmarkStart w:name="z31" w:id="31"/>
    <w:p>
      <w:pPr>
        <w:spacing w:after="0"/>
        <w:ind w:left="0"/>
        <w:jc w:val="both"/>
      </w:pPr>
      <w:r>
        <w:rPr>
          <w:rFonts w:ascii="Times New Roman"/>
          <w:b w:val="false"/>
          <w:i w:val="false"/>
          <w:color w:val="000000"/>
          <w:sz w:val="28"/>
        </w:rPr>
        <w:t xml:space="preserve">
      "Түпқараған аудандық жер қатынастары, </w:t>
      </w:r>
    </w:p>
    <w:bookmarkEnd w:id="31"/>
    <w:bookmarkStart w:name="z32" w:id="32"/>
    <w:p>
      <w:pPr>
        <w:spacing w:after="0"/>
        <w:ind w:left="0"/>
        <w:jc w:val="both"/>
      </w:pPr>
      <w:r>
        <w:rPr>
          <w:rFonts w:ascii="Times New Roman"/>
          <w:b w:val="false"/>
          <w:i w:val="false"/>
          <w:color w:val="000000"/>
          <w:sz w:val="28"/>
        </w:rPr>
        <w:t>
      сәулет және қала құрылысы бөлімі"</w:t>
      </w:r>
    </w:p>
    <w:bookmarkEnd w:id="32"/>
    <w:bookmarkStart w:name="z33" w:id="33"/>
    <w:p>
      <w:pPr>
        <w:spacing w:after="0"/>
        <w:ind w:left="0"/>
        <w:jc w:val="both"/>
      </w:pPr>
      <w:r>
        <w:rPr>
          <w:rFonts w:ascii="Times New Roman"/>
          <w:b w:val="false"/>
          <w:i w:val="false"/>
          <w:color w:val="000000"/>
          <w:sz w:val="28"/>
        </w:rPr>
        <w:t xml:space="preserve">
      мемлекеттік мекемесінің басшысының </w:t>
      </w:r>
    </w:p>
    <w:bookmarkEnd w:id="33"/>
    <w:bookmarkStart w:name="z34" w:id="34"/>
    <w:p>
      <w:pPr>
        <w:spacing w:after="0"/>
        <w:ind w:left="0"/>
        <w:jc w:val="both"/>
      </w:pPr>
      <w:r>
        <w:rPr>
          <w:rFonts w:ascii="Times New Roman"/>
          <w:b w:val="false"/>
          <w:i w:val="false"/>
          <w:color w:val="000000"/>
          <w:sz w:val="28"/>
        </w:rPr>
        <w:t>
      міндетін атқарушы</w:t>
      </w:r>
    </w:p>
    <w:bookmarkEnd w:id="34"/>
    <w:bookmarkStart w:name="z35" w:id="35"/>
    <w:p>
      <w:pPr>
        <w:spacing w:after="0"/>
        <w:ind w:left="0"/>
        <w:jc w:val="both"/>
      </w:pPr>
      <w:r>
        <w:rPr>
          <w:rFonts w:ascii="Times New Roman"/>
          <w:b w:val="false"/>
          <w:i w:val="false"/>
          <w:color w:val="000000"/>
          <w:sz w:val="28"/>
        </w:rPr>
        <w:t>
      Ж.Тұрмұқанбетов</w:t>
      </w:r>
    </w:p>
    <w:bookmarkEnd w:id="35"/>
    <w:bookmarkStart w:name="z36" w:id="36"/>
    <w:p>
      <w:pPr>
        <w:spacing w:after="0"/>
        <w:ind w:left="0"/>
        <w:jc w:val="both"/>
      </w:pPr>
      <w:r>
        <w:rPr>
          <w:rFonts w:ascii="Times New Roman"/>
          <w:b w:val="false"/>
          <w:i w:val="false"/>
          <w:color w:val="000000"/>
          <w:sz w:val="28"/>
        </w:rPr>
        <w:t>
      20 шілде 2018 жыл</w:t>
      </w:r>
    </w:p>
    <w:bookmarkEnd w:id="36"/>
    <w:p>
      <w:pPr>
        <w:spacing w:after="0"/>
        <w:ind w:left="0"/>
        <w:jc w:val="both"/>
      </w:pPr>
      <w:r>
        <w:rPr>
          <w:rFonts w:ascii="Times New Roman"/>
          <w:b w:val="false"/>
          <w:i w:val="false"/>
          <w:color w:val="000000"/>
          <w:sz w:val="28"/>
        </w:rPr>
        <w:t xml:space="preserve">
      "КЕЛІСІЛДІ" </w:t>
      </w:r>
    </w:p>
    <w:bookmarkStart w:name="z37" w:id="37"/>
    <w:p>
      <w:pPr>
        <w:spacing w:after="0"/>
        <w:ind w:left="0"/>
        <w:jc w:val="both"/>
      </w:pPr>
      <w:r>
        <w:rPr>
          <w:rFonts w:ascii="Times New Roman"/>
          <w:b w:val="false"/>
          <w:i w:val="false"/>
          <w:color w:val="000000"/>
          <w:sz w:val="28"/>
        </w:rPr>
        <w:t xml:space="preserve">
      "Түпқараған аудандық құрылыс бөлімі" </w:t>
      </w:r>
    </w:p>
    <w:bookmarkEnd w:id="37"/>
    <w:bookmarkStart w:name="z38" w:id="38"/>
    <w:p>
      <w:pPr>
        <w:spacing w:after="0"/>
        <w:ind w:left="0"/>
        <w:jc w:val="both"/>
      </w:pPr>
      <w:r>
        <w:rPr>
          <w:rFonts w:ascii="Times New Roman"/>
          <w:b w:val="false"/>
          <w:i w:val="false"/>
          <w:color w:val="000000"/>
          <w:sz w:val="28"/>
        </w:rPr>
        <w:t xml:space="preserve">
      мемлекеттік мекемесінің басшысы </w:t>
      </w:r>
    </w:p>
    <w:bookmarkEnd w:id="38"/>
    <w:bookmarkStart w:name="z39" w:id="39"/>
    <w:p>
      <w:pPr>
        <w:spacing w:after="0"/>
        <w:ind w:left="0"/>
        <w:jc w:val="both"/>
      </w:pPr>
      <w:r>
        <w:rPr>
          <w:rFonts w:ascii="Times New Roman"/>
          <w:b w:val="false"/>
          <w:i w:val="false"/>
          <w:color w:val="000000"/>
          <w:sz w:val="28"/>
        </w:rPr>
        <w:t>
      Е.Жанбырбаев</w:t>
      </w:r>
    </w:p>
    <w:bookmarkEnd w:id="39"/>
    <w:bookmarkStart w:name="z40" w:id="40"/>
    <w:p>
      <w:pPr>
        <w:spacing w:after="0"/>
        <w:ind w:left="0"/>
        <w:jc w:val="both"/>
      </w:pPr>
      <w:r>
        <w:rPr>
          <w:rFonts w:ascii="Times New Roman"/>
          <w:b w:val="false"/>
          <w:i w:val="false"/>
          <w:color w:val="000000"/>
          <w:sz w:val="28"/>
        </w:rPr>
        <w:t>
      20 шілде 2018 жыл</w:t>
      </w:r>
    </w:p>
    <w:bookmarkEnd w:id="40"/>
    <w:p>
      <w:pPr>
        <w:spacing w:after="0"/>
        <w:ind w:left="0"/>
        <w:jc w:val="both"/>
      </w:pPr>
      <w:r>
        <w:rPr>
          <w:rFonts w:ascii="Times New Roman"/>
          <w:b w:val="false"/>
          <w:i w:val="false"/>
          <w:color w:val="000000"/>
          <w:sz w:val="28"/>
        </w:rPr>
        <w:t>
      "КЕЛІСІЛДІ"</w:t>
      </w:r>
    </w:p>
    <w:bookmarkStart w:name="z41" w:id="41"/>
    <w:p>
      <w:pPr>
        <w:spacing w:after="0"/>
        <w:ind w:left="0"/>
        <w:jc w:val="both"/>
      </w:pPr>
      <w:r>
        <w:rPr>
          <w:rFonts w:ascii="Times New Roman"/>
          <w:b w:val="false"/>
          <w:i w:val="false"/>
          <w:color w:val="000000"/>
          <w:sz w:val="28"/>
        </w:rPr>
        <w:t>
      Форт-Шевченко қаласының әкімі</w:t>
      </w:r>
    </w:p>
    <w:bookmarkEnd w:id="41"/>
    <w:bookmarkStart w:name="z42" w:id="42"/>
    <w:p>
      <w:pPr>
        <w:spacing w:after="0"/>
        <w:ind w:left="0"/>
        <w:jc w:val="both"/>
      </w:pPr>
      <w:r>
        <w:rPr>
          <w:rFonts w:ascii="Times New Roman"/>
          <w:b w:val="false"/>
          <w:i w:val="false"/>
          <w:color w:val="000000"/>
          <w:sz w:val="28"/>
        </w:rPr>
        <w:t>
      М.Дощанов</w:t>
      </w:r>
    </w:p>
    <w:bookmarkEnd w:id="42"/>
    <w:bookmarkStart w:name="z43" w:id="43"/>
    <w:p>
      <w:pPr>
        <w:spacing w:after="0"/>
        <w:ind w:left="0"/>
        <w:jc w:val="both"/>
      </w:pPr>
      <w:r>
        <w:rPr>
          <w:rFonts w:ascii="Times New Roman"/>
          <w:b w:val="false"/>
          <w:i w:val="false"/>
          <w:color w:val="000000"/>
          <w:sz w:val="28"/>
        </w:rPr>
        <w:t>
      20 шілде 2018 жыл</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