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100f" w14:textId="64a1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ауданының ауылдарының және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2018 жылғы 20 шілдедегі № 22/188 шешімі. Маңғыстау облысы Әділет департаментінде 2018 жылғы 3 тамызда № 3699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Түпқараған ауданының ауылдарының және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Түпқараған ауданы әкімінің орынбасары Ж. Қайнарбаевқа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Ашикбаева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Ақшұқыр ауылының әкімі</w:t>
      </w:r>
    </w:p>
    <w:bookmarkEnd w:id="5"/>
    <w:bookmarkStart w:name="z6" w:id="6"/>
    <w:p>
      <w:pPr>
        <w:spacing w:after="0"/>
        <w:ind w:left="0"/>
        <w:jc w:val="both"/>
      </w:pPr>
      <w:r>
        <w:rPr>
          <w:rFonts w:ascii="Times New Roman"/>
          <w:b w:val="false"/>
          <w:i w:val="false"/>
          <w:color w:val="000000"/>
          <w:sz w:val="28"/>
        </w:rPr>
        <w:t>
      А. Нугманов</w:t>
      </w:r>
    </w:p>
    <w:bookmarkEnd w:id="6"/>
    <w:bookmarkStart w:name="z7" w:id="7"/>
    <w:p>
      <w:pPr>
        <w:spacing w:after="0"/>
        <w:ind w:left="0"/>
        <w:jc w:val="both"/>
      </w:pPr>
      <w:r>
        <w:rPr>
          <w:rFonts w:ascii="Times New Roman"/>
          <w:b w:val="false"/>
          <w:i w:val="false"/>
          <w:color w:val="000000"/>
          <w:sz w:val="28"/>
        </w:rPr>
        <w:t>
      20 шілде 2018 жыл</w:t>
      </w:r>
    </w:p>
    <w:bookmarkEnd w:id="7"/>
    <w:p>
      <w:pPr>
        <w:spacing w:after="0"/>
        <w:ind w:left="0"/>
        <w:jc w:val="both"/>
      </w:pPr>
      <w:r>
        <w:rPr>
          <w:rFonts w:ascii="Times New Roman"/>
          <w:b w:val="false"/>
          <w:i w:val="false"/>
          <w:color w:val="000000"/>
          <w:sz w:val="28"/>
        </w:rPr>
        <w:t>
      "КЕЛІСІЛДІ"</w:t>
      </w:r>
    </w:p>
    <w:bookmarkStart w:name="z8" w:id="8"/>
    <w:p>
      <w:pPr>
        <w:spacing w:after="0"/>
        <w:ind w:left="0"/>
        <w:jc w:val="both"/>
      </w:pPr>
      <w:r>
        <w:rPr>
          <w:rFonts w:ascii="Times New Roman"/>
          <w:b w:val="false"/>
          <w:i w:val="false"/>
          <w:color w:val="000000"/>
          <w:sz w:val="28"/>
        </w:rPr>
        <w:t>
      Баутин ауылының әкімі</w:t>
      </w:r>
    </w:p>
    <w:bookmarkEnd w:id="8"/>
    <w:bookmarkStart w:name="z9" w:id="9"/>
    <w:p>
      <w:pPr>
        <w:spacing w:after="0"/>
        <w:ind w:left="0"/>
        <w:jc w:val="both"/>
      </w:pPr>
      <w:r>
        <w:rPr>
          <w:rFonts w:ascii="Times New Roman"/>
          <w:b w:val="false"/>
          <w:i w:val="false"/>
          <w:color w:val="000000"/>
          <w:sz w:val="28"/>
        </w:rPr>
        <w:t>
      Д. Меңдіханов</w:t>
      </w:r>
    </w:p>
    <w:bookmarkEnd w:id="9"/>
    <w:bookmarkStart w:name="z10" w:id="10"/>
    <w:p>
      <w:pPr>
        <w:spacing w:after="0"/>
        <w:ind w:left="0"/>
        <w:jc w:val="both"/>
      </w:pPr>
      <w:r>
        <w:rPr>
          <w:rFonts w:ascii="Times New Roman"/>
          <w:b w:val="false"/>
          <w:i w:val="false"/>
          <w:color w:val="000000"/>
          <w:sz w:val="28"/>
        </w:rPr>
        <w:t>
      20 шілде 2018 жыл</w:t>
      </w:r>
    </w:p>
    <w:bookmarkEnd w:id="10"/>
    <w:p>
      <w:pPr>
        <w:spacing w:after="0"/>
        <w:ind w:left="0"/>
        <w:jc w:val="both"/>
      </w:pPr>
      <w:r>
        <w:rPr>
          <w:rFonts w:ascii="Times New Roman"/>
          <w:b w:val="false"/>
          <w:i w:val="false"/>
          <w:color w:val="000000"/>
          <w:sz w:val="28"/>
        </w:rPr>
        <w:t>
      "КЕЛІСІЛДІ"</w:t>
      </w:r>
    </w:p>
    <w:bookmarkStart w:name="z11" w:id="11"/>
    <w:p>
      <w:pPr>
        <w:spacing w:after="0"/>
        <w:ind w:left="0"/>
        <w:jc w:val="both"/>
      </w:pPr>
      <w:r>
        <w:rPr>
          <w:rFonts w:ascii="Times New Roman"/>
          <w:b w:val="false"/>
          <w:i w:val="false"/>
          <w:color w:val="000000"/>
          <w:sz w:val="28"/>
        </w:rPr>
        <w:t>
      Сайын Шапағатов ауылдық</w:t>
      </w:r>
    </w:p>
    <w:bookmarkEnd w:id="11"/>
    <w:bookmarkStart w:name="z12" w:id="12"/>
    <w:p>
      <w:pPr>
        <w:spacing w:after="0"/>
        <w:ind w:left="0"/>
        <w:jc w:val="both"/>
      </w:pPr>
      <w:r>
        <w:rPr>
          <w:rFonts w:ascii="Times New Roman"/>
          <w:b w:val="false"/>
          <w:i w:val="false"/>
          <w:color w:val="000000"/>
          <w:sz w:val="28"/>
        </w:rPr>
        <w:t>
      округі әкімінің әкімі</w:t>
      </w:r>
    </w:p>
    <w:bookmarkEnd w:id="12"/>
    <w:bookmarkStart w:name="z13" w:id="13"/>
    <w:p>
      <w:pPr>
        <w:spacing w:after="0"/>
        <w:ind w:left="0"/>
        <w:jc w:val="both"/>
      </w:pPr>
      <w:r>
        <w:rPr>
          <w:rFonts w:ascii="Times New Roman"/>
          <w:b w:val="false"/>
          <w:i w:val="false"/>
          <w:color w:val="000000"/>
          <w:sz w:val="28"/>
        </w:rPr>
        <w:t>
      Ғ. Нұржаубай</w:t>
      </w:r>
    </w:p>
    <w:bookmarkEnd w:id="13"/>
    <w:bookmarkStart w:name="z14" w:id="14"/>
    <w:p>
      <w:pPr>
        <w:spacing w:after="0"/>
        <w:ind w:left="0"/>
        <w:jc w:val="both"/>
      </w:pPr>
      <w:r>
        <w:rPr>
          <w:rFonts w:ascii="Times New Roman"/>
          <w:b w:val="false"/>
          <w:i w:val="false"/>
          <w:color w:val="000000"/>
          <w:sz w:val="28"/>
        </w:rPr>
        <w:t>
      20 шілде 2018 жыл</w:t>
      </w:r>
    </w:p>
    <w:bookmarkEnd w:id="14"/>
    <w:p>
      <w:pPr>
        <w:spacing w:after="0"/>
        <w:ind w:left="0"/>
        <w:jc w:val="both"/>
      </w:pPr>
      <w:r>
        <w:rPr>
          <w:rFonts w:ascii="Times New Roman"/>
          <w:b w:val="false"/>
          <w:i w:val="false"/>
          <w:color w:val="000000"/>
          <w:sz w:val="28"/>
        </w:rPr>
        <w:t>
      "КЕЛІСІЛДІ"</w:t>
      </w:r>
    </w:p>
    <w:bookmarkStart w:name="z15" w:id="15"/>
    <w:p>
      <w:pPr>
        <w:spacing w:after="0"/>
        <w:ind w:left="0"/>
        <w:jc w:val="both"/>
      </w:pPr>
      <w:r>
        <w:rPr>
          <w:rFonts w:ascii="Times New Roman"/>
          <w:b w:val="false"/>
          <w:i w:val="false"/>
          <w:color w:val="000000"/>
          <w:sz w:val="28"/>
        </w:rPr>
        <w:t>
      Таушық ауылының әкімі</w:t>
      </w:r>
    </w:p>
    <w:bookmarkEnd w:id="15"/>
    <w:bookmarkStart w:name="z16" w:id="16"/>
    <w:p>
      <w:pPr>
        <w:spacing w:after="0"/>
        <w:ind w:left="0"/>
        <w:jc w:val="both"/>
      </w:pPr>
      <w:r>
        <w:rPr>
          <w:rFonts w:ascii="Times New Roman"/>
          <w:b w:val="false"/>
          <w:i w:val="false"/>
          <w:color w:val="000000"/>
          <w:sz w:val="28"/>
        </w:rPr>
        <w:t>
      Ш. Азирбаев</w:t>
      </w:r>
    </w:p>
    <w:bookmarkEnd w:id="16"/>
    <w:bookmarkStart w:name="z17" w:id="17"/>
    <w:p>
      <w:pPr>
        <w:spacing w:after="0"/>
        <w:ind w:left="0"/>
        <w:jc w:val="both"/>
      </w:pPr>
      <w:r>
        <w:rPr>
          <w:rFonts w:ascii="Times New Roman"/>
          <w:b w:val="false"/>
          <w:i w:val="false"/>
          <w:color w:val="000000"/>
          <w:sz w:val="28"/>
        </w:rPr>
        <w:t>
      20 шілде 2018 жыл</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2018 жылғы 20 шілдедегі</w:t>
            </w:r>
            <w:r>
              <w:br/>
            </w:r>
            <w:r>
              <w:rPr>
                <w:rFonts w:ascii="Times New Roman"/>
                <w:b w:val="false"/>
                <w:i w:val="false"/>
                <w:color w:val="000000"/>
                <w:sz w:val="20"/>
              </w:rPr>
              <w:t>№ 22/188 шешімімен бекітілген</w:t>
            </w:r>
          </w:p>
        </w:tc>
      </w:tr>
    </w:tbl>
    <w:bookmarkStart w:name="z76" w:id="18"/>
    <w:p>
      <w:pPr>
        <w:spacing w:after="0"/>
        <w:ind w:left="0"/>
        <w:jc w:val="left"/>
      </w:pPr>
      <w:r>
        <w:rPr>
          <w:rFonts w:ascii="Times New Roman"/>
          <w:b/>
          <w:i w:val="false"/>
          <w:color w:val="000000"/>
        </w:rPr>
        <w:t xml:space="preserve"> Түпқараған ауданының ауылдарының және ауылдық округінің жергілікті қоғамдастық жиналысының регламенті 1-тарау. Жалпы ережелер</w:t>
      </w:r>
    </w:p>
    <w:bookmarkEnd w:id="18"/>
    <w:p>
      <w:pPr>
        <w:spacing w:after="0"/>
        <w:ind w:left="0"/>
        <w:jc w:val="both"/>
      </w:pPr>
      <w:r>
        <w:rPr>
          <w:rFonts w:ascii="Times New Roman"/>
          <w:b w:val="false"/>
          <w:i w:val="false"/>
          <w:color w:val="ff0000"/>
          <w:sz w:val="28"/>
        </w:rPr>
        <w:t xml:space="preserve">
      Ескерту. Қосымша жаңа редакцияда - Маңғыстау облысы Түпқараған аудандық мәслихатының 15.11.2021 </w:t>
      </w:r>
      <w:r>
        <w:rPr>
          <w:rFonts w:ascii="Times New Roman"/>
          <w:b w:val="false"/>
          <w:i w:val="false"/>
          <w:color w:val="ff0000"/>
          <w:sz w:val="28"/>
        </w:rPr>
        <w:t>№ 8/52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Түпқараған ауданының ауылдарының және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Түпқараған ауданының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Түпқараған аудандық мәслихаты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Start w:name="z19" w:id="1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9"/>
    <w:bookmarkStart w:name="z20" w:id="20"/>
    <w:p>
      <w:pPr>
        <w:spacing w:after="0"/>
        <w:ind w:left="0"/>
        <w:jc w:val="both"/>
      </w:pPr>
      <w:r>
        <w:rPr>
          <w:rFonts w:ascii="Times New Roman"/>
          <w:b w:val="false"/>
          <w:i w:val="false"/>
          <w:color w:val="000000"/>
          <w:sz w:val="28"/>
        </w:rPr>
        <w:t>
      3. Жиналыс регламентін аудандық мәслихат бекітеді.</w:t>
      </w:r>
    </w:p>
    <w:bookmarkEnd w:id="20"/>
    <w:bookmarkStart w:name="z21" w:id="21"/>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1"/>
    <w:bookmarkStart w:name="z22" w:id="22"/>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ауылдар мен ауылдық округ халқының жалпы санына байланысты айқындалады:</w:t>
      </w:r>
    </w:p>
    <w:bookmarkEnd w:id="22"/>
    <w:bookmarkStart w:name="z23" w:id="23"/>
    <w:p>
      <w:pPr>
        <w:spacing w:after="0"/>
        <w:ind w:left="0"/>
        <w:jc w:val="both"/>
      </w:pPr>
      <w:r>
        <w:rPr>
          <w:rFonts w:ascii="Times New Roman"/>
          <w:b w:val="false"/>
          <w:i w:val="false"/>
          <w:color w:val="000000"/>
          <w:sz w:val="28"/>
        </w:rPr>
        <w:t>
      1) 10 мың халыққа дейін – жиналыстың 5-10 мүшесі;</w:t>
      </w:r>
    </w:p>
    <w:bookmarkEnd w:id="23"/>
    <w:bookmarkStart w:name="z24" w:id="24"/>
    <w:p>
      <w:pPr>
        <w:spacing w:after="0"/>
        <w:ind w:left="0"/>
        <w:jc w:val="both"/>
      </w:pPr>
      <w:r>
        <w:rPr>
          <w:rFonts w:ascii="Times New Roman"/>
          <w:b w:val="false"/>
          <w:i w:val="false"/>
          <w:color w:val="000000"/>
          <w:sz w:val="28"/>
        </w:rPr>
        <w:t>
      2) 10-15 мың халық – жиналыстың 11-15 мүшесі;</w:t>
      </w:r>
    </w:p>
    <w:bookmarkEnd w:id="24"/>
    <w:bookmarkStart w:name="z25" w:id="25"/>
    <w:p>
      <w:pPr>
        <w:spacing w:after="0"/>
        <w:ind w:left="0"/>
        <w:jc w:val="both"/>
      </w:pPr>
      <w:r>
        <w:rPr>
          <w:rFonts w:ascii="Times New Roman"/>
          <w:b w:val="false"/>
          <w:i w:val="false"/>
          <w:color w:val="000000"/>
          <w:sz w:val="28"/>
        </w:rPr>
        <w:t>
      3) 15-20 мың халық – жиналыстың 16-20 мүшесі;</w:t>
      </w:r>
    </w:p>
    <w:bookmarkEnd w:id="25"/>
    <w:bookmarkStart w:name="z26" w:id="26"/>
    <w:p>
      <w:pPr>
        <w:spacing w:after="0"/>
        <w:ind w:left="0"/>
        <w:jc w:val="both"/>
      </w:pPr>
      <w:r>
        <w:rPr>
          <w:rFonts w:ascii="Times New Roman"/>
          <w:b w:val="false"/>
          <w:i w:val="false"/>
          <w:color w:val="000000"/>
          <w:sz w:val="28"/>
        </w:rPr>
        <w:t>
      4) 20 мыңнан астам халық – жиналыстың 21-25 мүшесі.</w:t>
      </w:r>
    </w:p>
    <w:bookmarkEnd w:id="26"/>
    <w:bookmarkStart w:name="z27" w:id="27"/>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пара пар айқындалады.</w:t>
      </w:r>
    </w:p>
    <w:bookmarkEnd w:id="27"/>
    <w:bookmarkStart w:name="z28" w:id="28"/>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8"/>
    <w:bookmarkStart w:name="z29" w:id="2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9"/>
    <w:bookmarkStart w:name="z30" w:id="3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0"/>
    <w:bookmarkStart w:name="z31" w:id="3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1"/>
    <w:bookmarkStart w:name="z32" w:id="32"/>
    <w:p>
      <w:pPr>
        <w:spacing w:after="0"/>
        <w:ind w:left="0"/>
        <w:jc w:val="both"/>
      </w:pPr>
      <w:r>
        <w:rPr>
          <w:rFonts w:ascii="Times New Roman"/>
          <w:b w:val="false"/>
          <w:i w:val="false"/>
          <w:color w:val="000000"/>
          <w:sz w:val="28"/>
        </w:rPr>
        <w:t>
      ауылдар мен ауылдық округ бюджетінің жобасын және бюджеттің атқарылуы туралы есепті келісу;</w:t>
      </w:r>
    </w:p>
    <w:bookmarkEnd w:id="32"/>
    <w:bookmarkStart w:name="z33" w:id="33"/>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ауылдық округ бюджетін түзетуді келісу;</w:t>
      </w:r>
    </w:p>
    <w:bookmarkEnd w:id="33"/>
    <w:bookmarkStart w:name="z34" w:id="34"/>
    <w:p>
      <w:pPr>
        <w:spacing w:after="0"/>
        <w:ind w:left="0"/>
        <w:jc w:val="both"/>
      </w:pPr>
      <w:r>
        <w:rPr>
          <w:rFonts w:ascii="Times New Roman"/>
          <w:b w:val="false"/>
          <w:i w:val="false"/>
          <w:color w:val="000000"/>
          <w:sz w:val="28"/>
        </w:rPr>
        <w:t>
      ауылдардың, ауылдық округтің коммуналдық меншігін (жергілікті өзін-өзі басқарудың коммуналдық меншігін) басқару жөніндегі ауылдардың және ауылдық округ аппаратының шешімдерін келісу;</w:t>
      </w:r>
    </w:p>
    <w:bookmarkEnd w:id="34"/>
    <w:bookmarkStart w:name="z35" w:id="35"/>
    <w:p>
      <w:pPr>
        <w:spacing w:after="0"/>
        <w:ind w:left="0"/>
        <w:jc w:val="both"/>
      </w:pPr>
      <w:r>
        <w:rPr>
          <w:rFonts w:ascii="Times New Roman"/>
          <w:b w:val="false"/>
          <w:i w:val="false"/>
          <w:color w:val="000000"/>
          <w:sz w:val="28"/>
        </w:rPr>
        <w:t>
      ауылдардың және ауылдық округ бюджетінің атқарылуын мониторингтеу мақсатында жиналысқа қатысушылар қатарынан жергілікті қоғамдастық комиссиясын құру;</w:t>
      </w:r>
    </w:p>
    <w:bookmarkEnd w:id="35"/>
    <w:bookmarkStart w:name="z36" w:id="36"/>
    <w:p>
      <w:pPr>
        <w:spacing w:after="0"/>
        <w:ind w:left="0"/>
        <w:jc w:val="both"/>
      </w:pPr>
      <w:r>
        <w:rPr>
          <w:rFonts w:ascii="Times New Roman"/>
          <w:b w:val="false"/>
          <w:i w:val="false"/>
          <w:color w:val="000000"/>
          <w:sz w:val="28"/>
        </w:rPr>
        <w:t>
      ауылдардың және ауылдық округ бюджеттерінің атқарылуына жүргізілген мониторинг нәтижелері туралы есепті тыңдау және талқылау;</w:t>
      </w:r>
    </w:p>
    <w:bookmarkEnd w:id="36"/>
    <w:bookmarkStart w:name="z37" w:id="37"/>
    <w:p>
      <w:pPr>
        <w:spacing w:after="0"/>
        <w:ind w:left="0"/>
        <w:jc w:val="both"/>
      </w:pPr>
      <w:r>
        <w:rPr>
          <w:rFonts w:ascii="Times New Roman"/>
          <w:b w:val="false"/>
          <w:i w:val="false"/>
          <w:color w:val="000000"/>
          <w:sz w:val="28"/>
        </w:rPr>
        <w:t>
      ауылдар мен ауылдық округ коммуналдық мүлкін иеліктен шығаруды келісу;</w:t>
      </w:r>
    </w:p>
    <w:bookmarkEnd w:id="37"/>
    <w:bookmarkStart w:name="z38" w:id="38"/>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8"/>
    <w:bookmarkStart w:name="z40" w:id="39"/>
    <w:p>
      <w:pPr>
        <w:spacing w:after="0"/>
        <w:ind w:left="0"/>
        <w:jc w:val="both"/>
      </w:pPr>
      <w:r>
        <w:rPr>
          <w:rFonts w:ascii="Times New Roman"/>
          <w:b w:val="false"/>
          <w:i w:val="false"/>
          <w:color w:val="000000"/>
          <w:sz w:val="28"/>
        </w:rPr>
        <w:t>
      ауылдар мен ауылдық округ әкімін лауазымынан босату туралы мәселеге бастамашылық жасау;</w:t>
      </w:r>
    </w:p>
    <w:bookmarkEnd w:id="39"/>
    <w:bookmarkStart w:name="z41" w:id="40"/>
    <w:p>
      <w:pPr>
        <w:spacing w:after="0"/>
        <w:ind w:left="0"/>
        <w:jc w:val="both"/>
      </w:pPr>
      <w:r>
        <w:rPr>
          <w:rFonts w:ascii="Times New Roman"/>
          <w:b w:val="false"/>
          <w:i w:val="false"/>
          <w:color w:val="000000"/>
          <w:sz w:val="28"/>
        </w:rPr>
        <w:t>
      жергілікті бюджеттен қаржыландырылатын және Түпқараған ауданында орналасқан мемлекеттік мекемелер мен ұйымдардың басшыларын тағайындау бойынша ұсыныстар енгізу;</w:t>
      </w:r>
    </w:p>
    <w:bookmarkEnd w:id="40"/>
    <w:bookmarkStart w:name="z42" w:id="41"/>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Ескерту.4 тармаққа өзгеріс енгізілді - Маңғыстау облысы Түпқараған аудандық мәслихатының 28.04.2023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5. Жиналысты ауылдардың және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42"/>
    <w:bookmarkStart w:name="z44" w:id="4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43"/>
    <w:bookmarkStart w:name="z45" w:id="4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4"/>
    <w:bookmarkStart w:name="z46" w:id="45"/>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5"/>
    <w:bookmarkStart w:name="z47" w:id="4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6"/>
    <w:bookmarkStart w:name="z48" w:id="47"/>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7"/>
    <w:bookmarkStart w:name="z49" w:id="4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8"/>
    <w:bookmarkStart w:name="z50" w:id="49"/>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9"/>
    <w:bookmarkStart w:name="z51" w:id="5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50"/>
    <w:bookmarkStart w:name="z52" w:id="51"/>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аудан әкімі енгізген ұсыныстар негізінде қалыптастырады.</w:t>
      </w:r>
    </w:p>
    <w:bookmarkEnd w:id="51"/>
    <w:bookmarkStart w:name="z53" w:id="5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52"/>
    <w:bookmarkStart w:name="z54" w:id="5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3"/>
    <w:bookmarkStart w:name="z55" w:id="54"/>
    <w:p>
      <w:pPr>
        <w:spacing w:after="0"/>
        <w:ind w:left="0"/>
        <w:jc w:val="both"/>
      </w:pPr>
      <w:r>
        <w:rPr>
          <w:rFonts w:ascii="Times New Roman"/>
          <w:b w:val="false"/>
          <w:i w:val="false"/>
          <w:color w:val="000000"/>
          <w:sz w:val="28"/>
        </w:rPr>
        <w:t>
      Жиналысты шақырудың күн тәртібін жиналыс бекітеді.</w:t>
      </w:r>
    </w:p>
    <w:bookmarkEnd w:id="54"/>
    <w:bookmarkStart w:name="z56" w:id="5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5"/>
    <w:bookmarkStart w:name="z57" w:id="56"/>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 шақырылымында аудандық мәслихаттың депутаттары, бұқаралық ақпарат құралдарының және қоғамдық бірлестіктердің өкілдері қатыса алады.</w:t>
      </w:r>
    </w:p>
    <w:bookmarkEnd w:id="56"/>
    <w:bookmarkStart w:name="z58" w:id="5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7"/>
    <w:bookmarkStart w:name="z59" w:id="5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8"/>
    <w:bookmarkStart w:name="z60" w:id="5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9"/>
    <w:bookmarkStart w:name="z61" w:id="6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0"/>
    <w:bookmarkStart w:name="z62" w:id="6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1"/>
    <w:bookmarkStart w:name="z63" w:id="6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2"/>
    <w:bookmarkStart w:name="z64" w:id="63"/>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63"/>
    <w:bookmarkStart w:name="z65" w:id="6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64"/>
    <w:bookmarkStart w:name="z66" w:id="65"/>
    <w:p>
      <w:pPr>
        <w:spacing w:after="0"/>
        <w:ind w:left="0"/>
        <w:jc w:val="both"/>
      </w:pPr>
      <w:r>
        <w:rPr>
          <w:rFonts w:ascii="Times New Roman"/>
          <w:b w:val="false"/>
          <w:i w:val="false"/>
          <w:color w:val="000000"/>
          <w:sz w:val="28"/>
        </w:rPr>
        <w:t>
      Жиналыстың шешімі хаттамамен ресімделеді, онда:</w:t>
      </w:r>
    </w:p>
    <w:bookmarkEnd w:id="65"/>
    <w:bookmarkStart w:name="z67" w:id="66"/>
    <w:p>
      <w:pPr>
        <w:spacing w:after="0"/>
        <w:ind w:left="0"/>
        <w:jc w:val="both"/>
      </w:pPr>
      <w:r>
        <w:rPr>
          <w:rFonts w:ascii="Times New Roman"/>
          <w:b w:val="false"/>
          <w:i w:val="false"/>
          <w:color w:val="000000"/>
          <w:sz w:val="28"/>
        </w:rPr>
        <w:t>
      1) жиналыстың өткізілетін күні мен орны;</w:t>
      </w:r>
    </w:p>
    <w:bookmarkEnd w:id="66"/>
    <w:bookmarkStart w:name="z68" w:id="67"/>
    <w:p>
      <w:pPr>
        <w:spacing w:after="0"/>
        <w:ind w:left="0"/>
        <w:jc w:val="both"/>
      </w:pPr>
      <w:r>
        <w:rPr>
          <w:rFonts w:ascii="Times New Roman"/>
          <w:b w:val="false"/>
          <w:i w:val="false"/>
          <w:color w:val="000000"/>
          <w:sz w:val="28"/>
        </w:rPr>
        <w:t>
      2) жиналыс мүшелерінің саны және тізімі;</w:t>
      </w:r>
    </w:p>
    <w:bookmarkEnd w:id="67"/>
    <w:bookmarkStart w:name="z69" w:id="68"/>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8"/>
    <w:bookmarkStart w:name="z70" w:id="69"/>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9"/>
    <w:bookmarkStart w:name="z71" w:id="7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70"/>
    <w:bookmarkStart w:name="z72" w:id="7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71"/>
    <w:bookmarkStart w:name="z73" w:id="7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Түпқараған аудандық мәслихатының қарауына беріледі.</w:t>
      </w:r>
    </w:p>
    <w:bookmarkEnd w:id="72"/>
    <w:bookmarkStart w:name="z74" w:id="73"/>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73"/>
    <w:bookmarkStart w:name="z75" w:id="74"/>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7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Start w:name="z77" w:id="75"/>
    <w:p>
      <w:pPr>
        <w:spacing w:after="0"/>
        <w:ind w:left="0"/>
        <w:jc w:val="both"/>
      </w:pPr>
      <w:r>
        <w:rPr>
          <w:rFonts w:ascii="Times New Roman"/>
          <w:b w:val="false"/>
          <w:i w:val="false"/>
          <w:color w:val="000000"/>
          <w:sz w:val="28"/>
        </w:rPr>
        <w:t>
      Ауылдық округ әкімі екі жұмыс күні ішінде аудан әкіміне және аудандық мәслихат хатшысының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5"/>
    <w:bookmarkStart w:name="z78" w:id="7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жоғары тұрған әкім шешім қабылдайды.</w:t>
      </w:r>
    </w:p>
    <w:bookmarkEnd w:id="76"/>
    <w:bookmarkStart w:name="z79" w:id="7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7"/>
    <w:bookmarkStart w:name="z80" w:id="7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8"/>
    <w:bookmarkStart w:name="z81" w:id="7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9"/>
    <w:bookmarkStart w:name="z82" w:id="8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80"/>
    <w:bookmarkStart w:name="z83" w:id="8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Түпқараған аудан әкіміне немесе жиналыстың шешімін орындауға жауапты лауазымды адамның жоғары тұрған басшыларына жолдайды.</w:t>
      </w:r>
    </w:p>
    <w:bookmarkEnd w:id="81"/>
    <w:bookmarkStart w:name="z84" w:id="8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Түпқараған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82"/>
    <w:p>
      <w:pPr>
        <w:spacing w:after="0"/>
        <w:ind w:left="0"/>
        <w:jc w:val="both"/>
      </w:pPr>
      <w:r>
        <w:rPr>
          <w:rFonts w:ascii="Times New Roman"/>
          <w:b w:val="false"/>
          <w:i w:val="false"/>
          <w:color w:val="000000"/>
          <w:sz w:val="28"/>
        </w:rPr>
        <w:t>
      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