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a615" w14:textId="e1ca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Ақшұқыр ауылының атаусыз көшелеріне атау беру туралы</w:t>
      </w:r>
    </w:p>
    <w:p>
      <w:pPr>
        <w:spacing w:after="0"/>
        <w:ind w:left="0"/>
        <w:jc w:val="both"/>
      </w:pPr>
      <w:r>
        <w:rPr>
          <w:rFonts w:ascii="Times New Roman"/>
          <w:b w:val="false"/>
          <w:i w:val="false"/>
          <w:color w:val="000000"/>
          <w:sz w:val="28"/>
        </w:rPr>
        <w:t>Маңғыстау облысы Түпқараған ауданы Ақшұқыр ауылы әкімінің 2018 жылғы 13 тамыздағы № 223 шешімі. Маңғыстау облысы Әділет департаментінде 2018 жылғы 5 қыркүйектегі № 3705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Маңғыстау облыстық ономастика комиссиясының 2018 жылғы 20 наурыздағы қорытындысы негізінде және Ақшұқыр ауылы тұрғындарының пікірлерін ескере отырып, Ақшұқыр ауылының әкімі ШЕШІМ ҚАБЫЛДАДЫ:</w:t>
      </w:r>
    </w:p>
    <w:bookmarkEnd w:id="0"/>
    <w:bookmarkStart w:name="z1" w:id="1"/>
    <w:p>
      <w:pPr>
        <w:spacing w:after="0"/>
        <w:ind w:left="0"/>
        <w:jc w:val="both"/>
      </w:pPr>
      <w:r>
        <w:rPr>
          <w:rFonts w:ascii="Times New Roman"/>
          <w:b w:val="false"/>
          <w:i w:val="false"/>
          <w:color w:val="000000"/>
          <w:sz w:val="28"/>
        </w:rPr>
        <w:t>
      1. Ақшұқыр ауылының 3 кварталындағы атаусыз көшелеріне:</w:t>
      </w:r>
    </w:p>
    <w:bookmarkEnd w:id="1"/>
    <w:bookmarkStart w:name="z2" w:id="2"/>
    <w:p>
      <w:pPr>
        <w:spacing w:after="0"/>
        <w:ind w:left="0"/>
        <w:jc w:val="both"/>
      </w:pPr>
      <w:r>
        <w:rPr>
          <w:rFonts w:ascii="Times New Roman"/>
          <w:b w:val="false"/>
          <w:i w:val="false"/>
          <w:color w:val="000000"/>
          <w:sz w:val="28"/>
        </w:rPr>
        <w:t>
      1) 16, 17, 18, 25, 26, 27, 34, 35, 36, 43, 44, 45, 52, 53, 54, 61, 62, 68, 69, 75, 76, 82, 83, 89, 90, 91, 98, 99, 100, 101, 102, 103, 104, 105, 106, 107, 108, 109, 110, 111, 112 учаскелеріне "Аманов Есболай" атауы;</w:t>
      </w:r>
    </w:p>
    <w:bookmarkEnd w:id="2"/>
    <w:bookmarkStart w:name="z3" w:id="3"/>
    <w:p>
      <w:pPr>
        <w:spacing w:after="0"/>
        <w:ind w:left="0"/>
        <w:jc w:val="both"/>
      </w:pPr>
      <w:r>
        <w:rPr>
          <w:rFonts w:ascii="Times New Roman"/>
          <w:b w:val="false"/>
          <w:i w:val="false"/>
          <w:color w:val="000000"/>
          <w:sz w:val="28"/>
        </w:rPr>
        <w:t>
      2) 19, 20, 21, 22, 28, 29, 30, 31, 37, 38, 39, 40, 46, 47, 48, 49, 55, 56, 57, 58, 63, 64, 65, 70, 71, 72, 77, 78, 79, 84, 85, 86, 92, 93, 94, 95 учаскелеріне "Шакратов Ысқақ" атауы;</w:t>
      </w:r>
    </w:p>
    <w:bookmarkEnd w:id="3"/>
    <w:bookmarkStart w:name="z4" w:id="4"/>
    <w:p>
      <w:pPr>
        <w:spacing w:after="0"/>
        <w:ind w:left="0"/>
        <w:jc w:val="both"/>
      </w:pPr>
      <w:r>
        <w:rPr>
          <w:rFonts w:ascii="Times New Roman"/>
          <w:b w:val="false"/>
          <w:i w:val="false"/>
          <w:color w:val="000000"/>
          <w:sz w:val="28"/>
        </w:rPr>
        <w:t>
      3) 23, 24, 119, 32, 33, 120, 41, 42, 121, 50, 51, 122, 59, 60, 123, 66, 67, 124, 73, 74, 125, 80, 81, 126, 87, 88, 127, 96, 97, 128 учаскелеріне "Есбосынов Батырқожа" атауы берілсін.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орыс тілінде өзгеріс енгізілді, қазақ тіліндегі мәтіні өзгермейді - Маңғыстау облысы әкімдігінің 18.11.2019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2. "Ақшұқыр ауылы әкімінің аппараты" мемлекеттік мекемесінің бас маманы (Б.Кабаев)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7" w:id="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Ақшұқыр ауылының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Нұғманов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