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d8bc" w14:textId="831d8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Маңғыстау облысы Мұнайлы ауданы әкімдігінің 2018 жылғы 12 наурыздағы № 77-қ қаулысы. Маңғыстау облысы Әділет департаментінде 2018 жылғы 27 наурызда № 3544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Қазақстан Республикасы нормативтік құқықтық актілерінің эталондық бақылау банкінде 2018 жылғы 14 ақпанда жарияланған) сәйкес, Мұнайлы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қосымшасына сәйкес 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Мұнайлы ауданы әкімдігінің 2017 жылғы 7 сәуірдегі </w:t>
      </w:r>
      <w:r>
        <w:rPr>
          <w:rFonts w:ascii="Times New Roman"/>
          <w:b w:val="false"/>
          <w:i w:val="false"/>
          <w:color w:val="000000"/>
          <w:sz w:val="28"/>
        </w:rPr>
        <w:t>№ 73-қ</w:t>
      </w:r>
      <w:r>
        <w:rPr>
          <w:rFonts w:ascii="Times New Roman"/>
          <w:b w:val="false"/>
          <w:i w:val="false"/>
          <w:color w:val="000000"/>
          <w:sz w:val="28"/>
        </w:rPr>
        <w:t xml:space="preserve"> "Мұнайлы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3335 болып тіркелген, Қазақстан Республикасы нормативтік құқықтық актілерінің эталондық бақылау банкінде 2017 жылғы 25 сәуірде жарияланған) қаулысының күші жойылды деп танылсын.</w:t>
      </w:r>
    </w:p>
    <w:bookmarkEnd w:id="2"/>
    <w:bookmarkStart w:name="z3" w:id="3"/>
    <w:p>
      <w:pPr>
        <w:spacing w:after="0"/>
        <w:ind w:left="0"/>
        <w:jc w:val="both"/>
      </w:pPr>
      <w:r>
        <w:rPr>
          <w:rFonts w:ascii="Times New Roman"/>
          <w:b w:val="false"/>
          <w:i w:val="false"/>
          <w:color w:val="000000"/>
          <w:sz w:val="28"/>
        </w:rPr>
        <w:t>
      3. "Мұнайлы ауданы әкімінің аппараты" мемлекеттік мекемесі (Е.Оспан)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аудан әкімі аппараты басшысы Е.Оспанға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Н.Тәжібаев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 xml:space="preserve">2018 жылғы "12" наурыз </w:t>
            </w:r>
            <w:r>
              <w:br/>
            </w:r>
            <w:r>
              <w:rPr>
                <w:rFonts w:ascii="Times New Roman"/>
                <w:b w:val="false"/>
                <w:i w:val="false"/>
                <w:color w:val="000000"/>
                <w:sz w:val="20"/>
              </w:rPr>
              <w:t>№ 77 қаулысымен бекітілген</w:t>
            </w:r>
            <w:r>
              <w:br/>
            </w:r>
          </w:p>
        </w:tc>
      </w:tr>
    </w:tbl>
    <w:bookmarkStart w:name="z14" w:id="6"/>
    <w:p>
      <w:pPr>
        <w:spacing w:after="0"/>
        <w:ind w:left="0"/>
        <w:jc w:val="left"/>
      </w:pPr>
      <w:r>
        <w:rPr>
          <w:rFonts w:ascii="Times New Roman"/>
          <w:b/>
          <w:i w:val="false"/>
          <w:color w:val="000000"/>
        </w:rPr>
        <w:t xml:space="preserve"> 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w:t>
      </w:r>
    </w:p>
    <w:bookmarkEnd w:id="6"/>
    <w:p>
      <w:pPr>
        <w:spacing w:after="0"/>
        <w:ind w:left="0"/>
        <w:jc w:val="both"/>
      </w:pPr>
      <w:r>
        <w:rPr>
          <w:rFonts w:ascii="Times New Roman"/>
          <w:b w:val="false"/>
          <w:i w:val="false"/>
          <w:color w:val="ff0000"/>
          <w:sz w:val="28"/>
        </w:rPr>
        <w:t xml:space="preserve">
      Ескерту. Қосымша жаңа редакцияда - Маңғыстау облысы Мұнайлы ауданы әкімдігінің 21.08.2023 </w:t>
      </w:r>
      <w:r>
        <w:rPr>
          <w:rFonts w:ascii="Times New Roman"/>
          <w:b w:val="false"/>
          <w:i w:val="false"/>
          <w:color w:val="ff0000"/>
          <w:sz w:val="28"/>
        </w:rPr>
        <w:t>№ 77-қ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 w:id="7"/>
    <w:p>
      <w:pPr>
        <w:spacing w:after="0"/>
        <w:ind w:left="0"/>
        <w:jc w:val="left"/>
      </w:pPr>
      <w:r>
        <w:rPr>
          <w:rFonts w:ascii="Times New Roman"/>
          <w:b/>
          <w:i w:val="false"/>
          <w:color w:val="000000"/>
        </w:rPr>
        <w:t xml:space="preserve"> 1-тарау. Жалпы ережелер</w:t>
      </w:r>
    </w:p>
    <w:bookmarkEnd w:id="7"/>
    <w:bookmarkStart w:name="z16" w:id="8"/>
    <w:p>
      <w:pPr>
        <w:spacing w:after="0"/>
        <w:ind w:left="0"/>
        <w:jc w:val="both"/>
      </w:pPr>
      <w:r>
        <w:rPr>
          <w:rFonts w:ascii="Times New Roman"/>
          <w:b w:val="false"/>
          <w:i w:val="false"/>
          <w:color w:val="000000"/>
          <w:sz w:val="28"/>
        </w:rPr>
        <w:t xml:space="preserve">
      1. Осы 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№16299 болып тіркелген) бұйрығына сәйкес әзірленген және 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тәртібін айқындайды.</w:t>
      </w:r>
    </w:p>
    <w:bookmarkEnd w:id="8"/>
    <w:bookmarkStart w:name="z17"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8"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9"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20"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1" w:id="13"/>
    <w:p>
      <w:pPr>
        <w:spacing w:after="0"/>
        <w:ind w:left="0"/>
        <w:jc w:val="both"/>
      </w:pPr>
      <w:r>
        <w:rPr>
          <w:rFonts w:ascii="Times New Roman"/>
          <w:b w:val="false"/>
          <w:i w:val="false"/>
          <w:color w:val="000000"/>
          <w:sz w:val="28"/>
        </w:rPr>
        <w:t>
      4) мемлекеттік органның басшысы – Е-1, Е-2, E-R-1 санаттарының "Б" корпусының мемлекеттік әкімшілік қызметшісі;</w:t>
      </w:r>
    </w:p>
    <w:bookmarkEnd w:id="13"/>
    <w:bookmarkStart w:name="z22" w:id="14"/>
    <w:p>
      <w:pPr>
        <w:spacing w:after="0"/>
        <w:ind w:left="0"/>
        <w:jc w:val="both"/>
      </w:pPr>
      <w:r>
        <w:rPr>
          <w:rFonts w:ascii="Times New Roman"/>
          <w:b w:val="false"/>
          <w:i w:val="false"/>
          <w:color w:val="000000"/>
          <w:sz w:val="28"/>
        </w:rPr>
        <w:t>
      5) "Б" корпусының қызметшісі – мемлекеттік органның басшысын қоспағанда, "Б" корпусының мемлекеттік әкімшілік қызметін атқаратын адам;</w:t>
      </w:r>
    </w:p>
    <w:bookmarkEnd w:id="14"/>
    <w:bookmarkStart w:name="z23" w:id="15"/>
    <w:p>
      <w:pPr>
        <w:spacing w:after="0"/>
        <w:ind w:left="0"/>
        <w:jc w:val="both"/>
      </w:pPr>
      <w:r>
        <w:rPr>
          <w:rFonts w:ascii="Times New Roman"/>
          <w:b w:val="false"/>
          <w:i w:val="false"/>
          <w:color w:val="000000"/>
          <w:sz w:val="28"/>
        </w:rPr>
        <w:t>
      6) бағаланатын адам – мемлекеттік органның басшысы немесе "Б" корпусының қызметшісі;</w:t>
      </w:r>
    </w:p>
    <w:bookmarkEnd w:id="15"/>
    <w:bookmarkStart w:name="z24" w:id="16"/>
    <w:p>
      <w:pPr>
        <w:spacing w:after="0"/>
        <w:ind w:left="0"/>
        <w:jc w:val="both"/>
      </w:pPr>
      <w:r>
        <w:rPr>
          <w:rFonts w:ascii="Times New Roman"/>
          <w:b w:val="false"/>
          <w:i w:val="false"/>
          <w:color w:val="000000"/>
          <w:sz w:val="28"/>
        </w:rPr>
        <w:t>
      7) нысаналы мақсатты индикаторлар (бұдан әрі – НМИ) – 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5"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6"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7"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8"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9"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30" w:id="22"/>
    <w:p>
      <w:pPr>
        <w:spacing w:after="0"/>
        <w:ind w:left="0"/>
        <w:jc w:val="both"/>
      </w:pPr>
      <w:r>
        <w:rPr>
          <w:rFonts w:ascii="Times New Roman"/>
          <w:b w:val="false"/>
          <w:i w:val="false"/>
          <w:color w:val="000000"/>
          <w:sz w:val="28"/>
        </w:rPr>
        <w:t>
      Ескертпе: 12) тармақша 31.08.2023 дейін қолданыста болады – ҚР Мемлекеттік қызмет істері агенттігі Төрағасының 17.05.2023 № 113 бұйрығына сәйкес.</w:t>
      </w:r>
    </w:p>
    <w:bookmarkEnd w:id="22"/>
    <w:bookmarkStart w:name="z31"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2"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3"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4"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5"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7"/>
    <w:bookmarkStart w:name="z36" w:id="28"/>
    <w:p>
      <w:pPr>
        <w:spacing w:after="0"/>
        <w:ind w:left="0"/>
        <w:jc w:val="both"/>
      </w:pPr>
      <w:r>
        <w:rPr>
          <w:rFonts w:ascii="Times New Roman"/>
          <w:b w:val="false"/>
          <w:i w:val="false"/>
          <w:color w:val="000000"/>
          <w:sz w:val="28"/>
        </w:rPr>
        <w:t>
      Ескертпе: 6-тармақтың екінші абзацы 31.08.2023 дейін қолданыста болады – ҚР Мемлекеттік қызмет істері агенттігі Төрағасының 17.05.2023 № 113 бұйрығына сәйкес.</w:t>
      </w:r>
    </w:p>
    <w:bookmarkEnd w:id="28"/>
    <w:bookmarkStart w:name="z37" w:id="29"/>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9"/>
    <w:bookmarkStart w:name="z38" w:id="30"/>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30"/>
    <w:bookmarkStart w:name="z39" w:id="3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1"/>
    <w:bookmarkStart w:name="z40"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41"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42"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3"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44"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6"/>
    <w:bookmarkStart w:name="z45" w:id="37"/>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7"/>
    <w:bookmarkStart w:name="z46" w:id="38"/>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8"/>
    <w:bookmarkStart w:name="z47" w:id="39"/>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9"/>
    <w:bookmarkStart w:name="z48" w:id="40"/>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0"/>
    <w:bookmarkStart w:name="z49" w:id="41"/>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41"/>
    <w:bookmarkStart w:name="z50" w:id="42"/>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51" w:id="43"/>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43"/>
    <w:bookmarkStart w:name="z52" w:id="44"/>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53" w:id="45"/>
    <w:p>
      <w:pPr>
        <w:spacing w:after="0"/>
        <w:ind w:left="0"/>
        <w:jc w:val="both"/>
      </w:pPr>
      <w:r>
        <w:rPr>
          <w:rFonts w:ascii="Times New Roman"/>
          <w:b w:val="false"/>
          <w:i w:val="false"/>
          <w:color w:val="000000"/>
          <w:sz w:val="28"/>
        </w:rPr>
        <w:t>
      15.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5"/>
    <w:bookmarkStart w:name="z54" w:id="4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55" w:id="47"/>
    <w:p>
      <w:pPr>
        <w:spacing w:after="0"/>
        <w:ind w:left="0"/>
        <w:jc w:val="both"/>
      </w:pPr>
      <w:r>
        <w:rPr>
          <w:rFonts w:ascii="Times New Roman"/>
          <w:b w:val="false"/>
          <w:i w:val="false"/>
          <w:color w:val="000000"/>
          <w:sz w:val="28"/>
        </w:rPr>
        <w:t>
      17. Бағалаушы адам мыналарға жауапты болады:</w:t>
      </w:r>
    </w:p>
    <w:bookmarkEnd w:id="47"/>
    <w:bookmarkStart w:name="z56" w:id="48"/>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8"/>
    <w:bookmarkStart w:name="z57"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58"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59"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60" w:id="52"/>
    <w:p>
      <w:pPr>
        <w:spacing w:after="0"/>
        <w:ind w:left="0"/>
        <w:jc w:val="both"/>
      </w:pPr>
      <w:r>
        <w:rPr>
          <w:rFonts w:ascii="Times New Roman"/>
          <w:b w:val="false"/>
          <w:i w:val="false"/>
          <w:color w:val="000000"/>
          <w:sz w:val="28"/>
        </w:rPr>
        <w:t>
      18. Бағаланатын адам мыналарға жауапты болады:</w:t>
      </w:r>
    </w:p>
    <w:bookmarkEnd w:id="52"/>
    <w:bookmarkStart w:name="z61"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62"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63"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64" w:id="56"/>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6"/>
    <w:bookmarkStart w:name="z65"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66" w:id="58"/>
    <w:p>
      <w:pPr>
        <w:spacing w:after="0"/>
        <w:ind w:left="0"/>
        <w:jc w:val="both"/>
      </w:pPr>
      <w:r>
        <w:rPr>
          <w:rFonts w:ascii="Times New Roman"/>
          <w:b w:val="false"/>
          <w:i w:val="false"/>
          <w:color w:val="000000"/>
          <w:sz w:val="28"/>
        </w:rPr>
        <w:t>
      2) НМИ уақтылы талдау мен келісу;</w:t>
      </w:r>
    </w:p>
    <w:bookmarkEnd w:id="58"/>
    <w:bookmarkStart w:name="z67"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68"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69"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70" w:id="6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болады.</w:t>
      </w:r>
    </w:p>
    <w:bookmarkEnd w:id="62"/>
    <w:bookmarkStart w:name="z71" w:id="63"/>
    <w:p>
      <w:pPr>
        <w:spacing w:after="0"/>
        <w:ind w:left="0"/>
        <w:jc w:val="left"/>
      </w:pPr>
      <w:r>
        <w:rPr>
          <w:rFonts w:ascii="Times New Roman"/>
          <w:b/>
          <w:i w:val="false"/>
          <w:color w:val="000000"/>
        </w:rPr>
        <w:t xml:space="preserve"> 2-тарау. Мемлекеттік органның басшысын НМИ қол жеткізуі бойынша бағалау тәртібі</w:t>
      </w:r>
    </w:p>
    <w:bookmarkEnd w:id="63"/>
    <w:bookmarkStart w:name="z72" w:id="64"/>
    <w:p>
      <w:pPr>
        <w:spacing w:after="0"/>
        <w:ind w:left="0"/>
        <w:jc w:val="both"/>
      </w:pPr>
      <w:r>
        <w:rPr>
          <w:rFonts w:ascii="Times New Roman"/>
          <w:b w:val="false"/>
          <w:i w:val="false"/>
          <w:color w:val="000000"/>
          <w:sz w:val="28"/>
        </w:rPr>
        <w:t>
      21. Мемлекеттік орган басшысының қызметін бағалау НМИ жетістіктерін бағалау әдісі негізінде жүзеге асырылады.</w:t>
      </w:r>
    </w:p>
    <w:bookmarkEnd w:id="64"/>
    <w:bookmarkStart w:name="z73" w:id="65"/>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"Б" корпусы мемлекеттік әкімшілік қызметшілерінің қызметін бағалаудың үлгілік Әдістеменің (бұдан әрі -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5"/>
    <w:bookmarkStart w:name="z74"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5"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6"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7" w:id="69"/>
    <w:p>
      <w:pPr>
        <w:spacing w:after="0"/>
        <w:ind w:left="0"/>
        <w:jc w:val="both"/>
      </w:pPr>
      <w:r>
        <w:rPr>
          <w:rFonts w:ascii="Times New Roman"/>
          <w:b w:val="false"/>
          <w:i w:val="false"/>
          <w:color w:val="000000"/>
          <w:sz w:val="28"/>
        </w:rPr>
        <w:t>
      Мемлекеттік орган басшысының НМИ қол жеткізуін бағалауды бағалаушы адам 5-тармақта белгіленген мерзімдерде жүргізеді.</w:t>
      </w:r>
    </w:p>
    <w:bookmarkEnd w:id="69"/>
    <w:bookmarkStart w:name="z78" w:id="70"/>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79" w:id="7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80" w:id="7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2"/>
    <w:bookmarkStart w:name="z81"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82"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3"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4"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5"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7"/>
    <w:bookmarkStart w:name="z86" w:id="7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7" w:id="7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88" w:id="8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89" w:id="8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1"/>
    <w:bookmarkStart w:name="z90" w:id="82"/>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91"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92" w:id="8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4"/>
    <w:bookmarkStart w:name="z93" w:id="8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94" w:id="8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5" w:id="8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6" w:id="88"/>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8"/>
    <w:bookmarkStart w:name="z97"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98" w:id="9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99"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100"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101" w:id="93"/>
    <w:p>
      <w:pPr>
        <w:spacing w:after="0"/>
        <w:ind w:left="0"/>
        <w:jc w:val="both"/>
      </w:pPr>
      <w:r>
        <w:rPr>
          <w:rFonts w:ascii="Times New Roman"/>
          <w:b w:val="false"/>
          <w:i w:val="false"/>
          <w:color w:val="000000"/>
          <w:sz w:val="28"/>
        </w:rPr>
        <w:t>
      дербестік және бастамашылық;</w:t>
      </w:r>
    </w:p>
    <w:bookmarkEnd w:id="93"/>
    <w:bookmarkStart w:name="z102" w:id="94"/>
    <w:p>
      <w:pPr>
        <w:spacing w:after="0"/>
        <w:ind w:left="0"/>
        <w:jc w:val="both"/>
      </w:pPr>
      <w:r>
        <w:rPr>
          <w:rFonts w:ascii="Times New Roman"/>
          <w:b w:val="false"/>
          <w:i w:val="false"/>
          <w:color w:val="000000"/>
          <w:sz w:val="28"/>
        </w:rPr>
        <w:t>
      еңбек тәртібі.</w:t>
      </w:r>
    </w:p>
    <w:bookmarkEnd w:id="94"/>
    <w:bookmarkStart w:name="z103"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04" w:id="96"/>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05" w:id="97"/>
    <w:p>
      <w:pPr>
        <w:spacing w:after="0"/>
        <w:ind w:left="0"/>
        <w:jc w:val="both"/>
      </w:pPr>
      <w:r>
        <w:rPr>
          <w:rFonts w:ascii="Times New Roman"/>
          <w:b w:val="false"/>
          <w:i w:val="false"/>
          <w:color w:val="000000"/>
          <w:sz w:val="28"/>
        </w:rPr>
        <w:t xml:space="preserve">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7"/>
    <w:bookmarkStart w:name="z106" w:id="9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8"/>
    <w:bookmarkStart w:name="z107" w:id="99"/>
    <w:p>
      <w:pPr>
        <w:spacing w:after="0"/>
        <w:ind w:left="0"/>
        <w:jc w:val="both"/>
      </w:pPr>
      <w:r>
        <w:rPr>
          <w:rFonts w:ascii="Times New Roman"/>
          <w:b w:val="false"/>
          <w:i w:val="false"/>
          <w:color w:val="000000"/>
          <w:sz w:val="28"/>
        </w:rPr>
        <w:t>
      құрылымдық бөлімшелердің басшылары үшін:</w:t>
      </w:r>
    </w:p>
    <w:bookmarkEnd w:id="99"/>
    <w:bookmarkStart w:name="z108" w:id="100"/>
    <w:p>
      <w:pPr>
        <w:spacing w:after="0"/>
        <w:ind w:left="0"/>
        <w:jc w:val="both"/>
      </w:pPr>
      <w:r>
        <w:rPr>
          <w:rFonts w:ascii="Times New Roman"/>
          <w:b w:val="false"/>
          <w:i w:val="false"/>
          <w:color w:val="000000"/>
          <w:sz w:val="28"/>
        </w:rPr>
        <w:t>
      қызметті басқару;</w:t>
      </w:r>
    </w:p>
    <w:bookmarkEnd w:id="100"/>
    <w:bookmarkStart w:name="z109" w:id="101"/>
    <w:p>
      <w:pPr>
        <w:spacing w:after="0"/>
        <w:ind w:left="0"/>
        <w:jc w:val="both"/>
      </w:pPr>
      <w:r>
        <w:rPr>
          <w:rFonts w:ascii="Times New Roman"/>
          <w:b w:val="false"/>
          <w:i w:val="false"/>
          <w:color w:val="000000"/>
          <w:sz w:val="28"/>
        </w:rPr>
        <w:t>
      тиімді коммуникацияларды құру;</w:t>
      </w:r>
    </w:p>
    <w:bookmarkEnd w:id="101"/>
    <w:bookmarkStart w:name="z110"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11" w:id="103"/>
    <w:p>
      <w:pPr>
        <w:spacing w:after="0"/>
        <w:ind w:left="0"/>
        <w:jc w:val="both"/>
      </w:pPr>
      <w:r>
        <w:rPr>
          <w:rFonts w:ascii="Times New Roman"/>
          <w:b w:val="false"/>
          <w:i w:val="false"/>
          <w:color w:val="000000"/>
          <w:sz w:val="28"/>
        </w:rPr>
        <w:t>
      өзгерістерді басқару;</w:t>
      </w:r>
    </w:p>
    <w:bookmarkEnd w:id="103"/>
    <w:bookmarkStart w:name="z112" w:id="104"/>
    <w:p>
      <w:pPr>
        <w:spacing w:after="0"/>
        <w:ind w:left="0"/>
        <w:jc w:val="both"/>
      </w:pPr>
      <w:r>
        <w:rPr>
          <w:rFonts w:ascii="Times New Roman"/>
          <w:b w:val="false"/>
          <w:i w:val="false"/>
          <w:color w:val="000000"/>
          <w:sz w:val="28"/>
        </w:rPr>
        <w:t>
      нәтижеге бағдарлану;</w:t>
      </w:r>
    </w:p>
    <w:bookmarkEnd w:id="104"/>
    <w:bookmarkStart w:name="z113"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14" w:id="106"/>
    <w:p>
      <w:pPr>
        <w:spacing w:after="0"/>
        <w:ind w:left="0"/>
        <w:jc w:val="both"/>
      </w:pPr>
      <w:r>
        <w:rPr>
          <w:rFonts w:ascii="Times New Roman"/>
          <w:b w:val="false"/>
          <w:i w:val="false"/>
          <w:color w:val="000000"/>
          <w:sz w:val="28"/>
        </w:rPr>
        <w:t>
      топты басқару;</w:t>
      </w:r>
    </w:p>
    <w:bookmarkEnd w:id="106"/>
    <w:bookmarkStart w:name="z115" w:id="107"/>
    <w:p>
      <w:pPr>
        <w:spacing w:after="0"/>
        <w:ind w:left="0"/>
        <w:jc w:val="both"/>
      </w:pPr>
      <w:r>
        <w:rPr>
          <w:rFonts w:ascii="Times New Roman"/>
          <w:b w:val="false"/>
          <w:i w:val="false"/>
          <w:color w:val="000000"/>
          <w:sz w:val="28"/>
        </w:rPr>
        <w:t>
      көшбасшылық қасиеттер;</w:t>
      </w:r>
    </w:p>
    <w:bookmarkEnd w:id="107"/>
    <w:bookmarkStart w:name="z116" w:id="108"/>
    <w:p>
      <w:pPr>
        <w:spacing w:after="0"/>
        <w:ind w:left="0"/>
        <w:jc w:val="both"/>
      </w:pPr>
      <w:r>
        <w:rPr>
          <w:rFonts w:ascii="Times New Roman"/>
          <w:b w:val="false"/>
          <w:i w:val="false"/>
          <w:color w:val="000000"/>
          <w:sz w:val="28"/>
        </w:rPr>
        <w:t>
      ынтымақтастық;</w:t>
      </w:r>
    </w:p>
    <w:bookmarkEnd w:id="108"/>
    <w:bookmarkStart w:name="z117" w:id="109"/>
    <w:p>
      <w:pPr>
        <w:spacing w:after="0"/>
        <w:ind w:left="0"/>
        <w:jc w:val="both"/>
      </w:pPr>
      <w:r>
        <w:rPr>
          <w:rFonts w:ascii="Times New Roman"/>
          <w:b w:val="false"/>
          <w:i w:val="false"/>
          <w:color w:val="000000"/>
          <w:sz w:val="28"/>
        </w:rPr>
        <w:t>
      жеделділік;</w:t>
      </w:r>
    </w:p>
    <w:bookmarkEnd w:id="109"/>
    <w:bookmarkStart w:name="z118" w:id="110"/>
    <w:p>
      <w:pPr>
        <w:spacing w:after="0"/>
        <w:ind w:left="0"/>
        <w:jc w:val="both"/>
      </w:pPr>
      <w:r>
        <w:rPr>
          <w:rFonts w:ascii="Times New Roman"/>
          <w:b w:val="false"/>
          <w:i w:val="false"/>
          <w:color w:val="000000"/>
          <w:sz w:val="28"/>
        </w:rPr>
        <w:t>
      өзін-өзі дамыту;</w:t>
      </w:r>
    </w:p>
    <w:bookmarkEnd w:id="110"/>
    <w:bookmarkStart w:name="z119" w:id="111"/>
    <w:p>
      <w:pPr>
        <w:spacing w:after="0"/>
        <w:ind w:left="0"/>
        <w:jc w:val="both"/>
      </w:pPr>
      <w:r>
        <w:rPr>
          <w:rFonts w:ascii="Times New Roman"/>
          <w:b w:val="false"/>
          <w:i w:val="false"/>
          <w:color w:val="000000"/>
          <w:sz w:val="28"/>
        </w:rPr>
        <w:t>
      бастамшылдық;</w:t>
      </w:r>
    </w:p>
    <w:bookmarkEnd w:id="111"/>
    <w:bookmarkStart w:name="z120" w:id="112"/>
    <w:p>
      <w:pPr>
        <w:spacing w:after="0"/>
        <w:ind w:left="0"/>
        <w:jc w:val="both"/>
      </w:pPr>
      <w:r>
        <w:rPr>
          <w:rFonts w:ascii="Times New Roman"/>
          <w:b w:val="false"/>
          <w:i w:val="false"/>
          <w:color w:val="000000"/>
          <w:sz w:val="28"/>
        </w:rPr>
        <w:t>
      "Б" корпусының қызметшілері үшін:</w:t>
      </w:r>
    </w:p>
    <w:bookmarkEnd w:id="112"/>
    <w:bookmarkStart w:name="z121" w:id="113"/>
    <w:p>
      <w:pPr>
        <w:spacing w:after="0"/>
        <w:ind w:left="0"/>
        <w:jc w:val="both"/>
      </w:pPr>
      <w:r>
        <w:rPr>
          <w:rFonts w:ascii="Times New Roman"/>
          <w:b w:val="false"/>
          <w:i w:val="false"/>
          <w:color w:val="000000"/>
          <w:sz w:val="28"/>
        </w:rPr>
        <w:t>
      тиімді коммуникацияларды құру;</w:t>
      </w:r>
    </w:p>
    <w:bookmarkEnd w:id="113"/>
    <w:bookmarkStart w:name="z122"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23" w:id="115"/>
    <w:p>
      <w:pPr>
        <w:spacing w:after="0"/>
        <w:ind w:left="0"/>
        <w:jc w:val="both"/>
      </w:pPr>
      <w:r>
        <w:rPr>
          <w:rFonts w:ascii="Times New Roman"/>
          <w:b w:val="false"/>
          <w:i w:val="false"/>
          <w:color w:val="000000"/>
          <w:sz w:val="28"/>
        </w:rPr>
        <w:t>
      өзгерістерді басқару;</w:t>
      </w:r>
    </w:p>
    <w:bookmarkEnd w:id="115"/>
    <w:bookmarkStart w:name="z124" w:id="116"/>
    <w:p>
      <w:pPr>
        <w:spacing w:after="0"/>
        <w:ind w:left="0"/>
        <w:jc w:val="both"/>
      </w:pPr>
      <w:r>
        <w:rPr>
          <w:rFonts w:ascii="Times New Roman"/>
          <w:b w:val="false"/>
          <w:i w:val="false"/>
          <w:color w:val="000000"/>
          <w:sz w:val="28"/>
        </w:rPr>
        <w:t>
      нәтижеге бағдарлану;</w:t>
      </w:r>
    </w:p>
    <w:bookmarkEnd w:id="116"/>
    <w:bookmarkStart w:name="z125"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6" w:id="118"/>
    <w:p>
      <w:pPr>
        <w:spacing w:after="0"/>
        <w:ind w:left="0"/>
        <w:jc w:val="both"/>
      </w:pPr>
      <w:r>
        <w:rPr>
          <w:rFonts w:ascii="Times New Roman"/>
          <w:b w:val="false"/>
          <w:i w:val="false"/>
          <w:color w:val="000000"/>
          <w:sz w:val="28"/>
        </w:rPr>
        <w:t>
      ынтымақтастық;</w:t>
      </w:r>
    </w:p>
    <w:bookmarkEnd w:id="118"/>
    <w:bookmarkStart w:name="z127" w:id="119"/>
    <w:p>
      <w:pPr>
        <w:spacing w:after="0"/>
        <w:ind w:left="0"/>
        <w:jc w:val="both"/>
      </w:pPr>
      <w:r>
        <w:rPr>
          <w:rFonts w:ascii="Times New Roman"/>
          <w:b w:val="false"/>
          <w:i w:val="false"/>
          <w:color w:val="000000"/>
          <w:sz w:val="28"/>
        </w:rPr>
        <w:t>
      жеделділік;</w:t>
      </w:r>
    </w:p>
    <w:bookmarkEnd w:id="119"/>
    <w:bookmarkStart w:name="z128" w:id="120"/>
    <w:p>
      <w:pPr>
        <w:spacing w:after="0"/>
        <w:ind w:left="0"/>
        <w:jc w:val="both"/>
      </w:pPr>
      <w:r>
        <w:rPr>
          <w:rFonts w:ascii="Times New Roman"/>
          <w:b w:val="false"/>
          <w:i w:val="false"/>
          <w:color w:val="000000"/>
          <w:sz w:val="28"/>
        </w:rPr>
        <w:t>
      өзін-өзі дамыту.</w:t>
      </w:r>
    </w:p>
    <w:bookmarkEnd w:id="120"/>
    <w:bookmarkStart w:name="z129" w:id="12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30"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31"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32" w:id="124"/>
    <w:p>
      <w:pPr>
        <w:spacing w:after="0"/>
        <w:ind w:left="0"/>
        <w:jc w:val="both"/>
      </w:pPr>
      <w:r>
        <w:rPr>
          <w:rFonts w:ascii="Times New Roman"/>
          <w:b w:val="false"/>
          <w:i w:val="false"/>
          <w:color w:val="000000"/>
          <w:sz w:val="28"/>
        </w:rPr>
        <w:t>
      1) тікелей басшы;</w:t>
      </w:r>
    </w:p>
    <w:bookmarkEnd w:id="124"/>
    <w:bookmarkStart w:name="z133"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34"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5" w:id="127"/>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6"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7" w:id="12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29"/>
    <w:bookmarkStart w:name="z138" w:id="13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39" w:id="131"/>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31"/>
    <w:bookmarkStart w:name="z140" w:id="13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2"/>
    <w:bookmarkStart w:name="z141" w:id="13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3"/>
    <w:bookmarkStart w:name="z142"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3"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4"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6"/>
    <w:bookmarkStart w:name="z145" w:id="13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6"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7"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48"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49"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50"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bookmarkStart w:name="z151" w:id="143"/>
    <w:p>
      <w:pPr>
        <w:spacing w:after="0"/>
        <w:ind w:left="0"/>
        <w:jc w:val="both"/>
      </w:pPr>
      <w:r>
        <w:rPr>
          <w:rFonts w:ascii="Times New Roman"/>
          <w:b w:val="false"/>
          <w:i w:val="false"/>
          <w:color w:val="000000"/>
          <w:sz w:val="28"/>
        </w:rPr>
        <w:t>
      Ескертпе: 6-тарау 31.08.2023 дейін қолданыста болады – ҚР Мемлекеттік қызмет істері агенттігі Төрағасының 17.05.2023 № 113 бұйрығына сәйкес.</w:t>
      </w:r>
    </w:p>
    <w:bookmarkEnd w:id="143"/>
    <w:bookmarkStart w:name="z152"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53" w:id="145"/>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bookmarkEnd w:id="145"/>
    <w:bookmarkStart w:name="z154" w:id="14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6"/>
    <w:bookmarkStart w:name="z155" w:id="14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56" w:id="148"/>
    <w:p>
      <w:pPr>
        <w:spacing w:after="0"/>
        <w:ind w:left="0"/>
        <w:jc w:val="both"/>
      </w:pPr>
      <w:r>
        <w:rPr>
          <w:rFonts w:ascii="Times New Roman"/>
          <w:b w:val="false"/>
          <w:i w:val="false"/>
          <w:color w:val="000000"/>
          <w:sz w:val="28"/>
        </w:rPr>
        <w:t>
      46. НМИ:</w:t>
      </w:r>
    </w:p>
    <w:bookmarkEnd w:id="148"/>
    <w:bookmarkStart w:name="z157"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58"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59"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60"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61"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62" w:id="154"/>
    <w:p>
      <w:pPr>
        <w:spacing w:after="0"/>
        <w:ind w:left="0"/>
        <w:jc w:val="both"/>
      </w:pPr>
      <w:r>
        <w:rPr>
          <w:rFonts w:ascii="Times New Roman"/>
          <w:b w:val="false"/>
          <w:i w:val="false"/>
          <w:color w:val="000000"/>
          <w:sz w:val="28"/>
        </w:rPr>
        <w:t>
      47. НМИ саны 5 құрайды.</w:t>
      </w:r>
    </w:p>
    <w:bookmarkEnd w:id="154"/>
    <w:bookmarkStart w:name="z163"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64" w:id="156"/>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6"/>
    <w:bookmarkStart w:name="z165" w:id="15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66"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67"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68"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69"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70"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71" w:id="163"/>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3"/>
    <w:bookmarkStart w:name="z172" w:id="164"/>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73" w:id="165"/>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74" w:id="166"/>
    <w:p>
      <w:pPr>
        <w:spacing w:after="0"/>
        <w:ind w:left="0"/>
        <w:jc w:val="both"/>
      </w:pPr>
      <w:r>
        <w:rPr>
          <w:rFonts w:ascii="Times New Roman"/>
          <w:b w:val="false"/>
          <w:i w:val="false"/>
          <w:color w:val="000000"/>
          <w:sz w:val="28"/>
        </w:rPr>
        <w:t>
      1) бағалаумен келісу;</w:t>
      </w:r>
    </w:p>
    <w:bookmarkEnd w:id="166"/>
    <w:bookmarkStart w:name="z175" w:id="167"/>
    <w:p>
      <w:pPr>
        <w:spacing w:after="0"/>
        <w:ind w:left="0"/>
        <w:jc w:val="both"/>
      </w:pPr>
      <w:r>
        <w:rPr>
          <w:rFonts w:ascii="Times New Roman"/>
          <w:b w:val="false"/>
          <w:i w:val="false"/>
          <w:color w:val="000000"/>
          <w:sz w:val="28"/>
        </w:rPr>
        <w:t>
      2) түзетуге жіберу.</w:t>
      </w:r>
    </w:p>
    <w:bookmarkEnd w:id="167"/>
    <w:bookmarkStart w:name="z176" w:id="168"/>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77" w:id="169"/>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78" w:id="170"/>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79"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80" w:id="172"/>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81" w:id="173"/>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3"/>
    <w:bookmarkStart w:name="z182" w:id="174"/>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83" w:id="175"/>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5"/>
    <w:bookmarkStart w:name="z184" w:id="176"/>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6"/>
    <w:bookmarkStart w:name="z185" w:id="177"/>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7"/>
    <w:bookmarkStart w:name="z186" w:id="178"/>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8"/>
    <w:bookmarkStart w:name="z187" w:id="179"/>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9"/>
    <w:bookmarkStart w:name="z188" w:id="180"/>
    <w:p>
      <w:pPr>
        <w:spacing w:after="0"/>
        <w:ind w:left="0"/>
        <w:jc w:val="both"/>
      </w:pPr>
      <w:r>
        <w:rPr>
          <w:rFonts w:ascii="Times New Roman"/>
          <w:b w:val="false"/>
          <w:i w:val="false"/>
          <w:color w:val="000000"/>
          <w:sz w:val="28"/>
        </w:rPr>
        <w:t>
      1) толтырылған бағалау парақтарын;</w:t>
      </w:r>
    </w:p>
    <w:bookmarkEnd w:id="180"/>
    <w:bookmarkStart w:name="z189" w:id="181"/>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1"/>
    <w:bookmarkStart w:name="z190" w:id="182"/>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2"/>
    <w:bookmarkStart w:name="z191" w:id="183"/>
    <w:p>
      <w:pPr>
        <w:spacing w:after="0"/>
        <w:ind w:left="0"/>
        <w:jc w:val="both"/>
      </w:pPr>
      <w:r>
        <w:rPr>
          <w:rFonts w:ascii="Times New Roman"/>
          <w:b w:val="false"/>
          <w:i w:val="false"/>
          <w:color w:val="000000"/>
          <w:sz w:val="28"/>
        </w:rPr>
        <w:t>
      1) бағалау нәтижелерін бекіту;</w:t>
      </w:r>
    </w:p>
    <w:bookmarkEnd w:id="183"/>
    <w:bookmarkStart w:name="z192" w:id="184"/>
    <w:p>
      <w:pPr>
        <w:spacing w:after="0"/>
        <w:ind w:left="0"/>
        <w:jc w:val="both"/>
      </w:pPr>
      <w:r>
        <w:rPr>
          <w:rFonts w:ascii="Times New Roman"/>
          <w:b w:val="false"/>
          <w:i w:val="false"/>
          <w:color w:val="000000"/>
          <w:sz w:val="28"/>
        </w:rPr>
        <w:t>
      2) бағалау нәтижелерін қайта қарау.</w:t>
      </w:r>
    </w:p>
    <w:bookmarkEnd w:id="184"/>
    <w:bookmarkStart w:name="z193" w:id="185"/>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5"/>
    <w:bookmarkStart w:name="z194" w:id="186"/>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6"/>
    <w:bookmarkStart w:name="z195" w:id="187"/>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196" w:id="188"/>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197" w:id="189"/>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198"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199"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200" w:id="19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