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1618" w14:textId="c011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қатынастардың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2018 жылғы 2 ақпандағы № 229 шешімі. Қостанай облысының Әділет департаментінде 2018 жылғы 19 ақпанда № 7518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2003 жылғы 4 шілдедегі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Әлеуметтік маңызы бар қатынастардың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Дмитриева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Турсунов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басқармасы" мемлекеттік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Жусупова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басқармасы"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Бекбаева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 шешіміне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қатынастардың тізбесі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Қостанай облысы мәслихатының 02.03.2018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11.06.2020 </w:t>
      </w:r>
      <w:r>
        <w:rPr>
          <w:rFonts w:ascii="Times New Roman"/>
          <w:b w:val="false"/>
          <w:i w:val="false"/>
          <w:color w:val="ff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31.03.2021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28.04.2021 </w:t>
      </w:r>
      <w:r>
        <w:rPr>
          <w:rFonts w:ascii="Times New Roman"/>
          <w:b w:val="false"/>
          <w:i w:val="false"/>
          <w:color w:val="ff0000"/>
          <w:sz w:val="28"/>
        </w:rPr>
        <w:t>№ .42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12.11.2021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08.12.2021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11.08.2023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04.10.2023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16.11.2023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27.12.2023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22.05.2024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қатынастардың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Восток-Қарасу-Қостанай (ауданаралық (қалааралық облысішілік))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Қарасу-Қостанай (ауданаралық (қалааралық облысішілік))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- Қарабалық - Смирнов (ауданішілік)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- Пригородный - Жітіқара (ауданішілік)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Троебратское - Қостанай (ауданаралық (қалааралық облысішілік))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3 "Автовокзал – Драма театры – Әуежай"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24 "Облыстық балалар ауруханасы – Нариман базары – Теміржол вокзалы"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27 "Автовокзал – Баспа үйі – Механикаландырылған жұмыстар басқармасы"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 "Куыршақ театры – Орталық базар – 3 Костанайская көшесі"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5 "Әуежай – Орталық базар – Курганская көшесі – "Текстильщик-1" бау-бақша қоғамы"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7 "Текстильщик-2" бау-бақша қоғамы – Жылыжай комбинаты – Кирпичная көшесі – "Садовод" бау-бақша қоғамы"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8 "Қостанай-2 –Теміржол вокзалы – "Геолог" бау-бақша қоғамы"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10 "Көз ауруханасы – Орталық базар – Дизель зауыты – Қостанай-2"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 "Теміржол вокзалы – Орталық базар – Узкоколейная көшесі"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12 "Нариман базары – Баспа үйі – Орталық базар – Механикаландырылған жұмыстар басқармасы"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13 "Автовокзал – Орталық базар – 3 Костанайская көшесі"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18 "Амангелді" тұрғын үй алабы – Орталық базар – Әмбебап базар"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18А "Дружба" тұрғын үй алабы – "Амангелді" тұрғын үй алабы – Орталық базар – Әмбебап базар"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19 "Көз ауруханасы – Драма театры – Механикаландырылған жұмыстар басқармасы – Әмбебап базар"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21 "Астықжан" сауда орталығы – Академия – Нариман базары – Кондитерлік фабрика – Складская көшесі"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25 "Автовокзал – Орталық базар – "Катюша" дүкені"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38 "Автовокзал – Драма театры – Теміржол вокзалы – "Костанай Плаза" сауда ойын-сауық орталығы"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42 "Рабочая көшесі – Теміржол вокзалы – Зират – "Железнодорожник" бау-бақша қоғамы"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101 "Теміржол вокзалы - Орталық базар – Заречное ауылы"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102 "Орталық базар – Тобыл қаласы – Заречное ауылы"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103 "Әмбебап базар – Рабочая көшесі – "Амангелді" тұрғын үй алабы – "Қонай" тұрғын үй алабы"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104 "Теміржол вокзалы – Психиатриялық аурухана – "Мелиоратор" бау-бақша қоғамы"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105 "Орталық базар – Тобыл қаласы – Мичуринское ауылы"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107 "Орталық базар – Жамбыл кенті – Алтын Дала кенті"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108 "Драма театры – Теміржол вокзалы – "Железобетонщик" бау-бақша қоғамы – Мичуринское ауылы – "Мелиоратор" бау-бақша қоғамы"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109 "Орталық базар –Тобыл қаласы – Октябрьское ауылы – Лиманное ауылы – Рыбное ауылы"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110 "Орталық базар – Тобыл қаласы – Мичуринское ауылы – Садовое ауылы"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112 "Ударник" тұрғын үй алабы – Темірбетон бұйымдары комбинаты – Орталық базар" (қалалық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113 "Мирас" мәдениет үйі – "Чапаев" бау-бақша қоғамы – "Пригородное" бау-бақша қоғамы"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113А "Теміржол вокзалы – "Чапаев" бау-бақша қоғамы – "Пригородное" бау-бақша қоғамы"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113Б "Геолог" бау-бақша қоғамы – Драма театры –"Пригородное" бау-бақша қоғамы"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114 "Темірбаев көшесі – "Амангелді" тұрғын үй алабы – "Колос" бау-бақша қоғамы"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116 "Автовокзал – Туберкулезге қарсы диспансер – Тобыл қаласының туберкулезге қарсы ауруханасы"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117 "Орталық базар – Садчиков кенті"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 "Заречное ауылы – Қостанай ауданының Тобыл қаласы" (қалалық (Тобыл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– Жітіқара – Қостанай (ауданаралық (қалааралық облысішілік))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– Қостанай – Жітіқара (ауданаралық (қалааралық облысішілік))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– Жітіқара – Қамысты - Жітіқара – Қостанай (ауданаралық (қалааралық облысішілік))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– Славенка – Қостанай – Славенка – Лесное (ауданаралық (қалааралық облысішілік))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 "Теміржол вокзалы – Рубин - Родина ауылдық округінің әкімдігі" (қала маңыңдағы (Арқалық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118 "Гиппократ (Қостанай қаласы) – Тобыл қаласы – Молоканов ауылы – Нечаев ауылы – Владимиров ауылы"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119 "Гиппократ (Қостанай қаласы) - Мәскеу ауылы"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121 Маршрут "Гиппократ (Қостанай қаласы) – Тобыл қаласы – Қостомар ауылы"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122 Маршрут "Орталық базар (Қостанай қаласы) – Жамбыл ауылы – И. Ф. Павлов атындағы ауыл"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- Әйет - Майское (ауданішілік)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- Қостанай - Амангелді (ауданаралық (қалааралық облысішілік))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4 "№ 8 орта мектебі – Пионерская көшесі" (қалалық (Арқалық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 қаласы - Октябрь кенті" (қалалық (Лисаков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 қаласы – Сады 1, Сады 2" (қалалық (Лисаков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 "Сигнал" дүкені - Орталық - Аудандық аурухана - ДСУ 20" (ауылдық (Әулиекөл ауданының Әулиекөл ауылы))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 "Әулиекөл – Аманқарағай - Әулиекөл" (ауданішілік (Әулиекөл ауданы))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