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e142" w14:textId="d88e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10 маусымдағы № 267 "Әлеуметтік-еңбек және тұрғын үй-коммуналдық шаруашылық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16 ақпандағы № 71 қаулысы. Қостанай облысының Әділет департаментінде 2018 жылғы 13 наурызда № 7592 болып тіркелді. Күші жойылды - Қостанай облысы әкімдігінің 2020 жылғы 13 қаңтардағы № 10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2016 жылғы 10 маусымдағы </w:t>
      </w:r>
      <w:r>
        <w:rPr>
          <w:rFonts w:ascii="Times New Roman"/>
          <w:b w:val="false"/>
          <w:i w:val="false"/>
          <w:color w:val="000000"/>
          <w:sz w:val="28"/>
        </w:rPr>
        <w:t>№ 267</w:t>
      </w:r>
      <w:r>
        <w:rPr>
          <w:rFonts w:ascii="Times New Roman"/>
          <w:b w:val="false"/>
          <w:i w:val="false"/>
          <w:color w:val="000000"/>
          <w:sz w:val="28"/>
        </w:rPr>
        <w:t xml:space="preserve"> "Әлеуметтік-еңбек және тұрғын үй-коммуналдық шаруашылық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6522 болып тіркелген, 2016 жылғы 20 шілдеде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алып тасталсын;</w:t>
      </w:r>
    </w:p>
    <w:bookmarkStart w:name="z7" w:id="2"/>
    <w:p>
      <w:pPr>
        <w:spacing w:after="0"/>
        <w:ind w:left="0"/>
        <w:jc w:val="both"/>
      </w:pPr>
      <w:r>
        <w:rPr>
          <w:rFonts w:ascii="Times New Roman"/>
          <w:b w:val="false"/>
          <w:i w:val="false"/>
          <w:color w:val="000000"/>
          <w:sz w:val="28"/>
        </w:rPr>
        <w:t xml:space="preserve">
      көрсетілген қаулымен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Start w:name="z9" w:id="3"/>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
    <w:bookmarkStart w:name="z10" w:id="4"/>
    <w:p>
      <w:pPr>
        <w:spacing w:after="0"/>
        <w:ind w:left="0"/>
        <w:jc w:val="both"/>
      </w:pPr>
      <w:r>
        <w:rPr>
          <w:rFonts w:ascii="Times New Roman"/>
          <w:b w:val="false"/>
          <w:i w:val="false"/>
          <w:color w:val="000000"/>
          <w:sz w:val="28"/>
        </w:rPr>
        <w:t xml:space="preserve">
      көрсетілген қаулымен бекітілген "Мемлекеттік атаулы әлеуметтік көмек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xml:space="preserve">
      көрсетілген қаулымен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қаулымен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xml:space="preserve">
      көрсетілген қаулымен бекітілген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16" w:id="9"/>
    <w:p>
      <w:pPr>
        <w:spacing w:after="0"/>
        <w:ind w:left="0"/>
        <w:jc w:val="both"/>
      </w:pPr>
      <w:r>
        <w:rPr>
          <w:rFonts w:ascii="Times New Roman"/>
          <w:b w:val="false"/>
          <w:i w:val="false"/>
          <w:color w:val="000000"/>
          <w:sz w:val="28"/>
        </w:rPr>
        <w:t xml:space="preserve">
      көрсетілген қаулымен бекітілген "Тұрғын үй көмегін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Start w:name="z18" w:id="10"/>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
    <w:bookmarkStart w:name="z19" w:id="11"/>
    <w:p>
      <w:pPr>
        <w:spacing w:after="0"/>
        <w:ind w:left="0"/>
        <w:jc w:val="both"/>
      </w:pPr>
      <w:r>
        <w:rPr>
          <w:rFonts w:ascii="Times New Roman"/>
          <w:b w:val="false"/>
          <w:i w:val="false"/>
          <w:color w:val="000000"/>
          <w:sz w:val="28"/>
        </w:rPr>
        <w:t>
      2. "Қостанай облысы әкімдігінің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тәртіпте:</w:t>
      </w:r>
    </w:p>
    <w:bookmarkEnd w:id="11"/>
    <w:bookmarkStart w:name="z20" w:id="1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2"/>
    <w:bookmarkStart w:name="z21" w:id="13"/>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3"/>
    <w:bookmarkStart w:name="z22" w:id="14"/>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14"/>
    <w:bookmarkStart w:name="z23" w:id="15"/>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5"/>
    <w:bookmarkStart w:name="z24" w:id="1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16 ақпандағы</w:t>
            </w:r>
            <w:r>
              <w:br/>
            </w:r>
            <w:r>
              <w:rPr>
                <w:rFonts w:ascii="Times New Roman"/>
                <w:b w:val="false"/>
                <w:i w:val="false"/>
                <w:color w:val="000000"/>
                <w:sz w:val="20"/>
              </w:rPr>
              <w:t>№ 71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10 маусымдағы</w:t>
            </w:r>
            <w:r>
              <w:br/>
            </w:r>
            <w:r>
              <w:rPr>
                <w:rFonts w:ascii="Times New Roman"/>
                <w:b w:val="false"/>
                <w:i w:val="false"/>
                <w:color w:val="000000"/>
                <w:sz w:val="20"/>
              </w:rPr>
              <w:t>№ 267 қаулысына 3-қосымша</w:t>
            </w:r>
          </w:p>
        </w:tc>
      </w:tr>
    </w:tbl>
    <w:bookmarkStart w:name="z28" w:id="17"/>
    <w:p>
      <w:pPr>
        <w:spacing w:after="0"/>
        <w:ind w:left="0"/>
        <w:jc w:val="left"/>
      </w:pPr>
      <w:r>
        <w:rPr>
          <w:rFonts w:ascii="Times New Roman"/>
          <w:b/>
          <w:i w:val="false"/>
          <w:color w:val="000000"/>
        </w:rPr>
        <w:t xml:space="preserve"> "Мемлекеттік атаулы әлеуметтік көмек тағайындау" мемлекеттік көрсетілетін қызмет регламенті</w:t>
      </w:r>
    </w:p>
    <w:bookmarkEnd w:id="17"/>
    <w:bookmarkStart w:name="z29" w:id="18"/>
    <w:p>
      <w:pPr>
        <w:spacing w:after="0"/>
        <w:ind w:left="0"/>
        <w:jc w:val="left"/>
      </w:pPr>
      <w:r>
        <w:rPr>
          <w:rFonts w:ascii="Times New Roman"/>
          <w:b/>
          <w:i w:val="false"/>
          <w:color w:val="000000"/>
        </w:rPr>
        <w:t xml:space="preserve"> 1. Жалпы ережелер</w:t>
      </w:r>
    </w:p>
    <w:bookmarkEnd w:id="18"/>
    <w:bookmarkStart w:name="z30" w:id="19"/>
    <w:p>
      <w:pPr>
        <w:spacing w:after="0"/>
        <w:ind w:left="0"/>
        <w:jc w:val="both"/>
      </w:pPr>
      <w:r>
        <w:rPr>
          <w:rFonts w:ascii="Times New Roman"/>
          <w:b w:val="false"/>
          <w:i w:val="false"/>
          <w:color w:val="000000"/>
          <w:sz w:val="28"/>
        </w:rPr>
        <w:t>
      1. "Мемлекеттік атаулы әлеуметтік көмек тағайындау" мемлекеттік қызметін (бұдан әрі – мемлекеттік көрсетілетін қызмет) аудандардың және облыстық маңызы бар қалалардың жергілікті атқарушы органдарымен (аудандар және облыстық маңызы бар қалалар әкімдіктерінің жұмыспен қамту және әлеуметтік бағдарламалар бөлімдері) (бұдан әрі – көрсетілетін қызметті беруші) көрсетіледі.</w:t>
      </w:r>
    </w:p>
    <w:bookmarkEnd w:id="19"/>
    <w:bookmarkStart w:name="z31" w:id="20"/>
    <w:p>
      <w:pPr>
        <w:spacing w:after="0"/>
        <w:ind w:left="0"/>
        <w:jc w:val="both"/>
      </w:pPr>
      <w:r>
        <w:rPr>
          <w:rFonts w:ascii="Times New Roman"/>
          <w:b w:val="false"/>
          <w:i w:val="false"/>
          <w:color w:val="000000"/>
          <w:sz w:val="28"/>
        </w:rPr>
        <w:t>
      Мемлекеттік қызметті көрсетуге өтінішті қабылдау және нәтижесін беру:</w:t>
      </w:r>
    </w:p>
    <w:bookmarkEnd w:id="20"/>
    <w:bookmarkStart w:name="z32" w:id="21"/>
    <w:p>
      <w:pPr>
        <w:spacing w:after="0"/>
        <w:ind w:left="0"/>
        <w:jc w:val="both"/>
      </w:pPr>
      <w:r>
        <w:rPr>
          <w:rFonts w:ascii="Times New Roman"/>
          <w:b w:val="false"/>
          <w:i w:val="false"/>
          <w:color w:val="000000"/>
          <w:sz w:val="28"/>
        </w:rPr>
        <w:t>
      1) "Халықты жұмыспен қамту орталығы" коммуналдық мемлекеттік мекемесі (бұдан әрі – Орталық);</w:t>
      </w:r>
    </w:p>
    <w:bookmarkEnd w:id="21"/>
    <w:bookmarkStart w:name="z33" w:id="22"/>
    <w:p>
      <w:pPr>
        <w:spacing w:after="0"/>
        <w:ind w:left="0"/>
        <w:jc w:val="both"/>
      </w:pPr>
      <w:r>
        <w:rPr>
          <w:rFonts w:ascii="Times New Roman"/>
          <w:b w:val="false"/>
          <w:i w:val="false"/>
          <w:color w:val="000000"/>
          <w:sz w:val="28"/>
        </w:rPr>
        <w:t>
      2) тұрғылықты жері бойынша Орталық болмаған жағдайда – кент, ауыл, ауылдық округ әкімі (бұдан әрі – әкім) арқылы жүзеге асырылады.</w:t>
      </w:r>
    </w:p>
    <w:bookmarkEnd w:id="22"/>
    <w:bookmarkStart w:name="z34" w:id="23"/>
    <w:p>
      <w:pPr>
        <w:spacing w:after="0"/>
        <w:ind w:left="0"/>
        <w:jc w:val="both"/>
      </w:pPr>
      <w:r>
        <w:rPr>
          <w:rFonts w:ascii="Times New Roman"/>
          <w:b w:val="false"/>
          <w:i w:val="false"/>
          <w:color w:val="000000"/>
          <w:sz w:val="28"/>
        </w:rPr>
        <w:t>
      2. Мемлекеттік қызметті көрсету нысаны: қағаз түрінде.</w:t>
      </w:r>
    </w:p>
    <w:bookmarkEnd w:id="23"/>
    <w:bookmarkStart w:name="z35" w:id="24"/>
    <w:p>
      <w:pPr>
        <w:spacing w:after="0"/>
        <w:ind w:left="0"/>
        <w:jc w:val="both"/>
      </w:pPr>
      <w:r>
        <w:rPr>
          <w:rFonts w:ascii="Times New Roman"/>
          <w:b w:val="false"/>
          <w:i w:val="false"/>
          <w:color w:val="000000"/>
          <w:sz w:val="28"/>
        </w:rPr>
        <w:t xml:space="preserve">
      3. Мемлекеттік қызметті көрсету нәтижесі: Қазақстан Республикасы Денсаулық сақтау және әлеуметтік даму министрінің 2015 жылғы 5 мамырдағы </w:t>
      </w:r>
      <w:r>
        <w:rPr>
          <w:rFonts w:ascii="Times New Roman"/>
          <w:b w:val="false"/>
          <w:i w:val="false"/>
          <w:color w:val="000000"/>
          <w:sz w:val="28"/>
        </w:rPr>
        <w:t>№ 320</w:t>
      </w:r>
      <w:r>
        <w:rPr>
          <w:rFonts w:ascii="Times New Roman"/>
          <w:b w:val="false"/>
          <w:i w:val="false"/>
          <w:color w:val="000000"/>
          <w:sz w:val="28"/>
        </w:rPr>
        <w:t xml:space="preserve"> "Мемлекеттiк атаулы әлеуметтiк көмекті тағайындау және төлеу қағидаларын бекіту туралы" (бұдан әрі – Қағида) бұйрығымен (Нормативтік құқықтық актілерді мемлекеттік тіркеу тізілімінде № 11426 болып тіркелген) бекітілген нысаны бойынша мемлекеттік атаулы әлеуметтік көмекті тағайындау (тағайындаудан бас тарту) туралы хабарлама.</w:t>
      </w:r>
    </w:p>
    <w:bookmarkEnd w:id="24"/>
    <w:bookmarkStart w:name="z36" w:id="2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25"/>
    <w:bookmarkStart w:name="z37" w:id="26"/>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26"/>
    <w:bookmarkStart w:name="z38" w:id="27"/>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27"/>
    <w:bookmarkStart w:name="z39" w:id="28"/>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8"/>
    <w:bookmarkStart w:name="z40" w:id="29"/>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29"/>
    <w:bookmarkStart w:name="z41" w:id="3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0"/>
    <w:bookmarkStart w:name="z42" w:id="31"/>
    <w:p>
      <w:pPr>
        <w:spacing w:after="0"/>
        <w:ind w:left="0"/>
        <w:jc w:val="both"/>
      </w:pPr>
      <w:r>
        <w:rPr>
          <w:rFonts w:ascii="Times New Roman"/>
          <w:b w:val="false"/>
          <w:i w:val="false"/>
          <w:color w:val="000000"/>
          <w:sz w:val="28"/>
        </w:rPr>
        <w:t>
      6. Мемлекеттік қызмет "Халыққа қызмет көрсету орталығы" департаменті -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31"/>
    <w:bookmarkStart w:name="z43" w:id="32"/>
    <w:p>
      <w:pPr>
        <w:spacing w:after="0"/>
        <w:ind w:left="0"/>
        <w:jc w:val="both"/>
      </w:pPr>
      <w:r>
        <w:rPr>
          <w:rFonts w:ascii="Times New Roman"/>
          <w:b w:val="false"/>
          <w:i w:val="false"/>
          <w:color w:val="000000"/>
          <w:sz w:val="28"/>
        </w:rPr>
        <w:t>
      7. Орталыққа жүгіну тәртібінің сипаттамасы, көрсетілетін қызметті алушының сұрау салуын өңдеудің ұзақтығы:</w:t>
      </w:r>
    </w:p>
    <w:bookmarkEnd w:id="32"/>
    <w:bookmarkStart w:name="z44" w:id="33"/>
    <w:p>
      <w:pPr>
        <w:spacing w:after="0"/>
        <w:ind w:left="0"/>
        <w:jc w:val="both"/>
      </w:pPr>
      <w:r>
        <w:rPr>
          <w:rFonts w:ascii="Times New Roman"/>
          <w:b w:val="false"/>
          <w:i w:val="false"/>
          <w:color w:val="000000"/>
          <w:sz w:val="28"/>
        </w:rPr>
        <w:t>
      1) көрсетілетін қызметті алушы мемлекеттік қызметті алу үшін Орталыққа жүгінеді:</w:t>
      </w:r>
    </w:p>
    <w:bookmarkEnd w:id="33"/>
    <w:bookmarkStart w:name="z45" w:id="34"/>
    <w:p>
      <w:pPr>
        <w:spacing w:after="0"/>
        <w:ind w:left="0"/>
        <w:jc w:val="both"/>
      </w:pPr>
      <w:r>
        <w:rPr>
          <w:rFonts w:ascii="Times New Roman"/>
          <w:b w:val="false"/>
          <w:i w:val="false"/>
          <w:color w:val="000000"/>
          <w:sz w:val="28"/>
        </w:rPr>
        <w:t xml:space="preserve">
      Орталық қызметкері өтініштің толтырылуының дұрыстығын және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бұйрығымен (Нормативтік құқықтық актілерді мемлекеттік тіркеу тізілімінде № 11342 болып тіркелген) бекітілген "Мемлекетік атаулы әлеуметтік көмек тағайындау"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(бұдан әрі – құжаттар топтамасы) толықтығын тексереді, 5 (бес) минут;</w:t>
      </w:r>
    </w:p>
    <w:bookmarkEnd w:id="34"/>
    <w:bookmarkStart w:name="z46" w:id="35"/>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және (немесе) әрекет ету мерзімі өтіп кеткен құжаттарды ұсынған жағдайда, Орталық қызметкері </w:t>
      </w:r>
      <w:r>
        <w:rPr>
          <w:rFonts w:ascii="Times New Roman"/>
          <w:b w:val="false"/>
          <w:i w:val="false"/>
          <w:color w:val="000000"/>
          <w:sz w:val="28"/>
        </w:rPr>
        <w:t>Қағиданың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тағайындауға өтініш қабылдаудан бас тарту туралы қолхат береді, 10 (он) минут;</w:t>
      </w:r>
    </w:p>
    <w:bookmarkEnd w:id="35"/>
    <w:bookmarkStart w:name="z47" w:id="36"/>
    <w:p>
      <w:pPr>
        <w:spacing w:after="0"/>
        <w:ind w:left="0"/>
        <w:jc w:val="both"/>
      </w:pPr>
      <w:r>
        <w:rPr>
          <w:rFonts w:ascii="Times New Roman"/>
          <w:b w:val="false"/>
          <w:i w:val="false"/>
          <w:color w:val="000000"/>
          <w:sz w:val="28"/>
        </w:rPr>
        <w:t>
      Орталық қызметкері өтінішті тіркейді, тіркеу күні мен мемлекеттік қызметті алу күні, құжаттар топтамасын қабылдаған адамның тегі мен аты-жөні көрсетілген өтініштің үзбелі талонын береді, 10 (он) минут;</w:t>
      </w:r>
    </w:p>
    <w:bookmarkEnd w:id="36"/>
    <w:bookmarkStart w:name="z48" w:id="37"/>
    <w:p>
      <w:pPr>
        <w:spacing w:after="0"/>
        <w:ind w:left="0"/>
        <w:jc w:val="both"/>
      </w:pPr>
      <w:r>
        <w:rPr>
          <w:rFonts w:ascii="Times New Roman"/>
          <w:b w:val="false"/>
          <w:i w:val="false"/>
          <w:color w:val="000000"/>
          <w:sz w:val="28"/>
        </w:rPr>
        <w:t>
      2) Орталық қызметкері құжаттар топтамасын дайындайды және оларды көрсетілетін қызметті берушіге жібереді, 1 (бір) жұмыс күні;</w:t>
      </w:r>
    </w:p>
    <w:bookmarkEnd w:id="37"/>
    <w:bookmarkStart w:name="z49" w:id="38"/>
    <w:p>
      <w:pPr>
        <w:spacing w:after="0"/>
        <w:ind w:left="0"/>
        <w:jc w:val="both"/>
      </w:pPr>
      <w:r>
        <w:rPr>
          <w:rFonts w:ascii="Times New Roman"/>
          <w:b w:val="false"/>
          <w:i w:val="false"/>
          <w:color w:val="000000"/>
          <w:sz w:val="28"/>
        </w:rPr>
        <w:t>
      3) көрсетілетін қызметті беруші құжаттар топтамасын қарап, мемлекеттік қызмет көрсету нәтижесін дайындайды және Орталыққа жібереді, 5 (бес) жұмыс күні;</w:t>
      </w:r>
    </w:p>
    <w:bookmarkEnd w:id="38"/>
    <w:bookmarkStart w:name="z50" w:id="39"/>
    <w:p>
      <w:pPr>
        <w:spacing w:after="0"/>
        <w:ind w:left="0"/>
        <w:jc w:val="both"/>
      </w:pPr>
      <w:r>
        <w:rPr>
          <w:rFonts w:ascii="Times New Roman"/>
          <w:b w:val="false"/>
          <w:i w:val="false"/>
          <w:color w:val="000000"/>
          <w:sz w:val="28"/>
        </w:rPr>
        <w:t>
      4) Орталық қызметкері көрсетілетін қызметті алушыға мемлекеттік қызмет көрсету нәтижесін береді, 5 (бес) минут.</w:t>
      </w:r>
    </w:p>
    <w:bookmarkEnd w:id="39"/>
    <w:bookmarkStart w:name="z51" w:id="40"/>
    <w:p>
      <w:pPr>
        <w:spacing w:after="0"/>
        <w:ind w:left="0"/>
        <w:jc w:val="both"/>
      </w:pPr>
      <w:r>
        <w:rPr>
          <w:rFonts w:ascii="Times New Roman"/>
          <w:b w:val="false"/>
          <w:i w:val="false"/>
          <w:color w:val="000000"/>
          <w:sz w:val="28"/>
        </w:rPr>
        <w:t>
      8. Әкімге жүгіну тәртібінің сипаттамасы, көрсетілетін қызметті алушының сұрау салуын өңдеудің ұзақтығы:</w:t>
      </w:r>
    </w:p>
    <w:bookmarkEnd w:id="40"/>
    <w:bookmarkStart w:name="z52" w:id="41"/>
    <w:p>
      <w:pPr>
        <w:spacing w:after="0"/>
        <w:ind w:left="0"/>
        <w:jc w:val="both"/>
      </w:pPr>
      <w:r>
        <w:rPr>
          <w:rFonts w:ascii="Times New Roman"/>
          <w:b w:val="false"/>
          <w:i w:val="false"/>
          <w:color w:val="000000"/>
          <w:sz w:val="28"/>
        </w:rPr>
        <w:t>
      1) әкімнің қызметкері өтініштің толтырылуының дұрыстығын және ұсынылған құжаттар топтамасының толықтығын тексеріп, өтінішті тіркейді, тіркеу күні мен мемлекеттік қызметті алу күні, құжаттар топтамасын қабылдаған адамның тегі мен аты-жөні көрсетілген өтініштің үзбелі талонын береді, 15 (он бес) минут;</w:t>
      </w:r>
    </w:p>
    <w:bookmarkEnd w:id="41"/>
    <w:bookmarkStart w:name="z53" w:id="42"/>
    <w:p>
      <w:pPr>
        <w:spacing w:after="0"/>
        <w:ind w:left="0"/>
        <w:jc w:val="both"/>
      </w:pPr>
      <w:r>
        <w:rPr>
          <w:rFonts w:ascii="Times New Roman"/>
          <w:b w:val="false"/>
          <w:i w:val="false"/>
          <w:color w:val="000000"/>
          <w:sz w:val="28"/>
        </w:rPr>
        <w:t xml:space="preserve">
      көрсетілетін қызметті алушы толық емес құжаттар топтамасын және (немесе) әрекет ету мерзімі өтіп кеткен құжаттарды ұсынған жағдайларда, әкімнің қызметкері </w:t>
      </w:r>
      <w:r>
        <w:rPr>
          <w:rFonts w:ascii="Times New Roman"/>
          <w:b w:val="false"/>
          <w:i w:val="false"/>
          <w:color w:val="000000"/>
          <w:sz w:val="28"/>
        </w:rPr>
        <w:t>Қағиданың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тағайындауға өтініш қабылдаудан бас тарту туралы қолхат береді, 10 (он) минут;</w:t>
      </w:r>
    </w:p>
    <w:bookmarkEnd w:id="42"/>
    <w:bookmarkStart w:name="z54" w:id="43"/>
    <w:p>
      <w:pPr>
        <w:spacing w:after="0"/>
        <w:ind w:left="0"/>
        <w:jc w:val="both"/>
      </w:pPr>
      <w:r>
        <w:rPr>
          <w:rFonts w:ascii="Times New Roman"/>
          <w:b w:val="false"/>
          <w:i w:val="false"/>
          <w:color w:val="000000"/>
          <w:sz w:val="28"/>
        </w:rPr>
        <w:t>
      2) әкімнің қызметкері құжаттар топтамасын әкімге береді, 2 (екі) сағат;</w:t>
      </w:r>
    </w:p>
    <w:bookmarkEnd w:id="43"/>
    <w:bookmarkStart w:name="z55" w:id="44"/>
    <w:p>
      <w:pPr>
        <w:spacing w:after="0"/>
        <w:ind w:left="0"/>
        <w:jc w:val="both"/>
      </w:pPr>
      <w:r>
        <w:rPr>
          <w:rFonts w:ascii="Times New Roman"/>
          <w:b w:val="false"/>
          <w:i w:val="false"/>
          <w:color w:val="000000"/>
          <w:sz w:val="28"/>
        </w:rPr>
        <w:t>
      3) әкім жауапты орындаушыны айқындайды, 2 (екі) сағат;</w:t>
      </w:r>
    </w:p>
    <w:bookmarkEnd w:id="44"/>
    <w:bookmarkStart w:name="z56" w:id="45"/>
    <w:p>
      <w:pPr>
        <w:spacing w:after="0"/>
        <w:ind w:left="0"/>
        <w:jc w:val="both"/>
      </w:pPr>
      <w:r>
        <w:rPr>
          <w:rFonts w:ascii="Times New Roman"/>
          <w:b w:val="false"/>
          <w:i w:val="false"/>
          <w:color w:val="000000"/>
          <w:sz w:val="28"/>
        </w:rPr>
        <w:t>
      4) әкімнің жауапты орындаушысы құжаттар топтамасын дайындайды және көрсетілетін қызметті берушіге жібереді, 14 (он төрт) жұмыс күні;</w:t>
      </w:r>
    </w:p>
    <w:bookmarkEnd w:id="45"/>
    <w:bookmarkStart w:name="z57" w:id="46"/>
    <w:p>
      <w:pPr>
        <w:spacing w:after="0"/>
        <w:ind w:left="0"/>
        <w:jc w:val="both"/>
      </w:pPr>
      <w:r>
        <w:rPr>
          <w:rFonts w:ascii="Times New Roman"/>
          <w:b w:val="false"/>
          <w:i w:val="false"/>
          <w:color w:val="000000"/>
          <w:sz w:val="28"/>
        </w:rPr>
        <w:t>
      5) көрсетілетін қызметті беруші құжаттар топтамасын қарап, мемлекеттік қызмет көрсету нәтижесін дайындайды және әкімге жібереді, 7 (жеті) жұмыс күні;</w:t>
      </w:r>
    </w:p>
    <w:bookmarkEnd w:id="46"/>
    <w:bookmarkStart w:name="z58" w:id="47"/>
    <w:p>
      <w:pPr>
        <w:spacing w:after="0"/>
        <w:ind w:left="0"/>
        <w:jc w:val="both"/>
      </w:pPr>
      <w:r>
        <w:rPr>
          <w:rFonts w:ascii="Times New Roman"/>
          <w:b w:val="false"/>
          <w:i w:val="false"/>
          <w:color w:val="000000"/>
          <w:sz w:val="28"/>
        </w:rPr>
        <w:t>
      6) әкімнің қызметкері көрсетілетін қызметті алушыға мемлекеттік қызмет көрсету нәтижесін береді, 5 (бес) минут.</w:t>
      </w:r>
    </w:p>
    <w:bookmarkEnd w:id="47"/>
    <w:bookmarkStart w:name="z59" w:id="48"/>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8"/>
    <w:bookmarkStart w:name="z60" w:id="49"/>
    <w:p>
      <w:pPr>
        <w:spacing w:after="0"/>
        <w:ind w:left="0"/>
        <w:jc w:val="both"/>
      </w:pPr>
      <w:r>
        <w:rPr>
          <w:rFonts w:ascii="Times New Roman"/>
          <w:b w:val="false"/>
          <w:i w:val="false"/>
          <w:color w:val="000000"/>
          <w:sz w:val="28"/>
        </w:rPr>
        <w:t>
      10. Мемлекеттік көрсетілетін қызмет "электрондық үкімет" веб-порталы арқылы көрсетілмейді.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62" w:id="50"/>
    <w:p>
      <w:pPr>
        <w:spacing w:after="0"/>
        <w:ind w:left="0"/>
        <w:jc w:val="left"/>
      </w:pPr>
      <w:r>
        <w:rPr>
          <w:rFonts w:ascii="Times New Roman"/>
          <w:b/>
          <w:i w:val="false"/>
          <w:color w:val="000000"/>
        </w:rPr>
        <w:t xml:space="preserve"> "Мемлекеттік атаулы әлеуметтік көмек тағайындау" мемлекеттік қызмет көрсетудің бизнес-процестерінің анықтамалығы</w:t>
      </w:r>
    </w:p>
    <w:bookmarkEnd w:id="50"/>
    <w:bookmarkStart w:name="z6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3"/>
    <w:p>
      <w:pPr>
        <w:spacing w:after="0"/>
        <w:ind w:left="0"/>
        <w:jc w:val="left"/>
      </w:pPr>
      <w:r>
        <w:rPr>
          <w:rFonts w:ascii="Times New Roman"/>
          <w:b/>
          <w:i w:val="false"/>
          <w:color w:val="000000"/>
        </w:rPr>
        <w:t xml:space="preserve"> Шартты белгілер</w:t>
      </w:r>
    </w:p>
    <w:bookmarkEnd w:id="53"/>
    <w:bookmarkStart w:name="z66"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4168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168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16 ақпандағы</w:t>
            </w:r>
            <w:r>
              <w:br/>
            </w:r>
            <w:r>
              <w:rPr>
                <w:rFonts w:ascii="Times New Roman"/>
                <w:b w:val="false"/>
                <w:i w:val="false"/>
                <w:color w:val="000000"/>
                <w:sz w:val="20"/>
              </w:rPr>
              <w:t>№ 71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10 маусымдағы</w:t>
            </w:r>
            <w:r>
              <w:br/>
            </w:r>
            <w:r>
              <w:rPr>
                <w:rFonts w:ascii="Times New Roman"/>
                <w:b w:val="false"/>
                <w:i w:val="false"/>
                <w:color w:val="000000"/>
                <w:sz w:val="20"/>
              </w:rPr>
              <w:t>№ 267 қаулысына 4-қосымша</w:t>
            </w:r>
          </w:p>
        </w:tc>
      </w:tr>
    </w:tbl>
    <w:bookmarkStart w:name="z69" w:id="55"/>
    <w:p>
      <w:pPr>
        <w:spacing w:after="0"/>
        <w:ind w:left="0"/>
        <w:jc w:val="left"/>
      </w:pPr>
      <w:r>
        <w:rPr>
          <w:rFonts w:ascii="Times New Roman"/>
          <w:b/>
          <w:i w:val="false"/>
          <w:color w:val="000000"/>
        </w:rPr>
        <w:t xml:space="preserve"> "Өтініш берушінің (отбасының) атаулы әлеуметтік алушыларға тиесілігін растайтын анықтама беру" мемлекеттік көрсетілетін қызмет регламенті</w:t>
      </w:r>
    </w:p>
    <w:bookmarkEnd w:id="55"/>
    <w:bookmarkStart w:name="z70" w:id="56"/>
    <w:p>
      <w:pPr>
        <w:spacing w:after="0"/>
        <w:ind w:left="0"/>
        <w:jc w:val="left"/>
      </w:pPr>
      <w:r>
        <w:rPr>
          <w:rFonts w:ascii="Times New Roman"/>
          <w:b/>
          <w:i w:val="false"/>
          <w:color w:val="000000"/>
        </w:rPr>
        <w:t xml:space="preserve"> 1. Жалпы ережелер</w:t>
      </w:r>
    </w:p>
    <w:bookmarkEnd w:id="56"/>
    <w:bookmarkStart w:name="z71" w:id="57"/>
    <w:p>
      <w:pPr>
        <w:spacing w:after="0"/>
        <w:ind w:left="0"/>
        <w:jc w:val="both"/>
      </w:pPr>
      <w:r>
        <w:rPr>
          <w:rFonts w:ascii="Times New Roman"/>
          <w:b w:val="false"/>
          <w:i w:val="false"/>
          <w:color w:val="000000"/>
          <w:sz w:val="28"/>
        </w:rPr>
        <w:t>
      1. "Өтініш берушінің (отбасының) атаулы әлеуметтік алушыларға тиесілігін растайтын анықтама беру"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(аудандар, облыстық маңызы бар қалалар әкімдіктерінің жұмыспен қамту және әлеуметтік бағдарламалар бөлімдері) және кент, ауыл, ауылдық округ әкімдері (бұдан әрі – көрсетілетін қызметті беруші) көрсетеді.</w:t>
      </w:r>
    </w:p>
    <w:bookmarkEnd w:id="57"/>
    <w:bookmarkStart w:name="z72" w:id="5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8"/>
    <w:bookmarkStart w:name="z73" w:id="59"/>
    <w:p>
      <w:pPr>
        <w:spacing w:after="0"/>
        <w:ind w:left="0"/>
        <w:jc w:val="both"/>
      </w:pPr>
      <w:r>
        <w:rPr>
          <w:rFonts w:ascii="Times New Roman"/>
          <w:b w:val="false"/>
          <w:i w:val="false"/>
          <w:color w:val="000000"/>
          <w:sz w:val="28"/>
        </w:rPr>
        <w:t>
      1) "Халыққа қызмет көрсету орталығы" департаменті -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59"/>
    <w:bookmarkStart w:name="z74" w:id="60"/>
    <w:p>
      <w:pPr>
        <w:spacing w:after="0"/>
        <w:ind w:left="0"/>
        <w:jc w:val="both"/>
      </w:pPr>
      <w:r>
        <w:rPr>
          <w:rFonts w:ascii="Times New Roman"/>
          <w:b w:val="false"/>
          <w:i w:val="false"/>
          <w:color w:val="000000"/>
          <w:sz w:val="28"/>
        </w:rPr>
        <w:t>
      2) көрсетілетін қызметті берушінің кеңсесі;</w:t>
      </w:r>
    </w:p>
    <w:bookmarkEnd w:id="60"/>
    <w:bookmarkStart w:name="z75" w:id="61"/>
    <w:p>
      <w:pPr>
        <w:spacing w:after="0"/>
        <w:ind w:left="0"/>
        <w:jc w:val="both"/>
      </w:pPr>
      <w:r>
        <w:rPr>
          <w:rFonts w:ascii="Times New Roman"/>
          <w:b w:val="false"/>
          <w:i w:val="false"/>
          <w:color w:val="000000"/>
          <w:sz w:val="28"/>
        </w:rPr>
        <w:t>
      3) www.egov.kz "электрондық үкімет" веб-порталы (бұдан әрі – Портал);</w:t>
      </w:r>
    </w:p>
    <w:bookmarkEnd w:id="61"/>
    <w:bookmarkStart w:name="z76" w:id="62"/>
    <w:p>
      <w:pPr>
        <w:spacing w:after="0"/>
        <w:ind w:left="0"/>
        <w:jc w:val="both"/>
      </w:pPr>
      <w:r>
        <w:rPr>
          <w:rFonts w:ascii="Times New Roman"/>
          <w:b w:val="false"/>
          <w:i w:val="false"/>
          <w:color w:val="000000"/>
          <w:sz w:val="28"/>
        </w:rPr>
        <w:t>
      4) "Халықты жұмыспен қамту орталығы" коммуналдық мемлекеттік мекемесі (бұдан әрі – Орталық) арқылы жүзеге асырылады.</w:t>
      </w:r>
    </w:p>
    <w:bookmarkEnd w:id="62"/>
    <w:bookmarkStart w:name="z77" w:id="63"/>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 және (немесе) қағаз түрінде.</w:t>
      </w:r>
    </w:p>
    <w:bookmarkEnd w:id="63"/>
    <w:bookmarkStart w:name="z78" w:id="64"/>
    <w:p>
      <w:pPr>
        <w:spacing w:after="0"/>
        <w:ind w:left="0"/>
        <w:jc w:val="both"/>
      </w:pPr>
      <w:r>
        <w:rPr>
          <w:rFonts w:ascii="Times New Roman"/>
          <w:b w:val="false"/>
          <w:i w:val="false"/>
          <w:color w:val="000000"/>
          <w:sz w:val="28"/>
        </w:rPr>
        <w:t>
      3. Мемлекеттік қызметті көрсету нәтижесі: көрсетілетін қызметті алушының атаулы әлеуметтік көмек алушыларға тиесілігін (не тиесілі еместігін) растайтын анықтама.</w:t>
      </w:r>
    </w:p>
    <w:bookmarkEnd w:id="64"/>
    <w:bookmarkStart w:name="z79" w:id="65"/>
    <w:p>
      <w:pPr>
        <w:spacing w:after="0"/>
        <w:ind w:left="0"/>
        <w:jc w:val="both"/>
      </w:pPr>
      <w:r>
        <w:rPr>
          <w:rFonts w:ascii="Times New Roman"/>
          <w:b w:val="false"/>
          <w:i w:val="false"/>
          <w:color w:val="000000"/>
          <w:sz w:val="28"/>
        </w:rPr>
        <w:t>
       Мемлекеттік қызметті көрсету нәтижесін беру нысаны: қағаз және (немесе) электрондық түрінде.</w:t>
      </w:r>
    </w:p>
    <w:bookmarkEnd w:id="65"/>
    <w:bookmarkStart w:name="z80" w:id="66"/>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66"/>
    <w:bookmarkStart w:name="z81" w:id="6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бұйрығымен (Нормативтік құқықтық актілерді мемлекеттік тіркеу тізілімінде № 11342 болып тіркелген) бекітілген "Өтініш берушінің (отбасының) атаулы әлеуметтік алушыларға тиесілігін растайтын анықтама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көрсетілетін қызметті берушінің қабылдауы не көрсетілетін қызметті алушының электрондық цифрлық қолтаңбасымен (бұдан әрі – ЭЦҚ) куәландырылған электрондық құжат нысанындағы сұрау салу болып табылады.</w:t>
      </w:r>
    </w:p>
    <w:bookmarkEnd w:id="67"/>
    <w:bookmarkStart w:name="z82" w:id="6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68"/>
    <w:bookmarkStart w:name="z83" w:id="69"/>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тіркеуді жүзеге асырады және құжаттар топтамасын көрсетілетін қызметті берушінің басшысына береді, 5 (бес) минут.</w:t>
      </w:r>
    </w:p>
    <w:bookmarkEnd w:id="69"/>
    <w:bookmarkStart w:name="z84" w:id="70"/>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70"/>
    <w:bookmarkStart w:name="z85" w:id="71"/>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айқындап, тиісті бұрыштама қояды, 5 (бес) минут.</w:t>
      </w:r>
    </w:p>
    <w:bookmarkEnd w:id="71"/>
    <w:bookmarkStart w:name="z86" w:id="72"/>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72"/>
    <w:bookmarkStart w:name="z87" w:id="73"/>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дайындап, оны көрсетілетін қызметті берушінің басшысына қол қою үшін жібереді, 5 (бес) минут.</w:t>
      </w:r>
    </w:p>
    <w:bookmarkEnd w:id="73"/>
    <w:bookmarkStart w:name="z88" w:id="74"/>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74"/>
    <w:bookmarkStart w:name="z89" w:id="75"/>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5 (бес) минут.</w:t>
      </w:r>
    </w:p>
    <w:bookmarkEnd w:id="75"/>
    <w:bookmarkStart w:name="z90" w:id="76"/>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76"/>
    <w:bookmarkStart w:name="z91" w:id="77"/>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5 (бес) минут.</w:t>
      </w:r>
    </w:p>
    <w:bookmarkEnd w:id="77"/>
    <w:bookmarkStart w:name="z92" w:id="78"/>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bookmarkEnd w:id="78"/>
    <w:bookmarkStart w:name="z93" w:id="79"/>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79"/>
    <w:bookmarkStart w:name="z94" w:id="8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80"/>
    <w:bookmarkStart w:name="z95" w:id="81"/>
    <w:p>
      <w:pPr>
        <w:spacing w:after="0"/>
        <w:ind w:left="0"/>
        <w:jc w:val="both"/>
      </w:pPr>
      <w:r>
        <w:rPr>
          <w:rFonts w:ascii="Times New Roman"/>
          <w:b w:val="false"/>
          <w:i w:val="false"/>
          <w:color w:val="000000"/>
          <w:sz w:val="28"/>
        </w:rPr>
        <w:t>
      1) көрсетілетін қызметті берушінің кеңсе қызметкері;</w:t>
      </w:r>
    </w:p>
    <w:bookmarkEnd w:id="81"/>
    <w:bookmarkStart w:name="z96" w:id="82"/>
    <w:p>
      <w:pPr>
        <w:spacing w:after="0"/>
        <w:ind w:left="0"/>
        <w:jc w:val="both"/>
      </w:pPr>
      <w:r>
        <w:rPr>
          <w:rFonts w:ascii="Times New Roman"/>
          <w:b w:val="false"/>
          <w:i w:val="false"/>
          <w:color w:val="000000"/>
          <w:sz w:val="28"/>
        </w:rPr>
        <w:t>
      2) көрсетілетін қызметті берушінің басшысы;</w:t>
      </w:r>
    </w:p>
    <w:bookmarkEnd w:id="82"/>
    <w:bookmarkStart w:name="z97" w:id="8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83"/>
    <w:bookmarkStart w:name="z98" w:id="84"/>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84"/>
    <w:bookmarkStart w:name="z99" w:id="85"/>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тіркеуді жүзеге асырады және құжаттар топтамасын көрсетілетін қызметті берушінің басшысына береді, 5 (бес) минут;</w:t>
      </w:r>
    </w:p>
    <w:bookmarkEnd w:id="85"/>
    <w:bookmarkStart w:name="z100" w:id="86"/>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айқындап, тиісті бұрыштама қояды, 5 (бес) минут;</w:t>
      </w:r>
    </w:p>
    <w:bookmarkEnd w:id="86"/>
    <w:bookmarkStart w:name="z101" w:id="87"/>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дайындап, оны көрсетілетін қызметті берушінің басшысына қол қою үшін жібереді, 5 (бес) минут.</w:t>
      </w:r>
    </w:p>
    <w:bookmarkEnd w:id="87"/>
    <w:bookmarkStart w:name="z102" w:id="88"/>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5 (бес) минут;</w:t>
      </w:r>
    </w:p>
    <w:bookmarkEnd w:id="88"/>
    <w:bookmarkStart w:name="z103" w:id="89"/>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5 (бес) минут.</w:t>
      </w:r>
    </w:p>
    <w:bookmarkEnd w:id="89"/>
    <w:bookmarkStart w:name="z104" w:id="9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0"/>
    <w:bookmarkStart w:name="z105" w:id="91"/>
    <w:p>
      <w:pPr>
        <w:spacing w:after="0"/>
        <w:ind w:left="0"/>
        <w:jc w:val="both"/>
      </w:pPr>
      <w:r>
        <w:rPr>
          <w:rFonts w:ascii="Times New Roman"/>
          <w:b w:val="false"/>
          <w:i w:val="false"/>
          <w:color w:val="000000"/>
          <w:sz w:val="28"/>
        </w:rPr>
        <w:t>
      6. Мемлекеттік корпорацияға жүгіну тәртібінің сипаттамасы, көрсетілетін қызметті алушының сұрау салуын өңдеудің ұзақтығы:</w:t>
      </w:r>
    </w:p>
    <w:bookmarkEnd w:id="91"/>
    <w:bookmarkStart w:name="z106" w:id="92"/>
    <w:p>
      <w:pPr>
        <w:spacing w:after="0"/>
        <w:ind w:left="0"/>
        <w:jc w:val="both"/>
      </w:pPr>
      <w:r>
        <w:rPr>
          <w:rFonts w:ascii="Times New Roman"/>
          <w:b w:val="false"/>
          <w:i w:val="false"/>
          <w:color w:val="000000"/>
          <w:sz w:val="28"/>
        </w:rPr>
        <w:t>
      1) көрсетілетін қызметті алушы мемлекеттік қызметті алу үшін Мемлекеттік коопорацияға жүгінеді:</w:t>
      </w:r>
    </w:p>
    <w:bookmarkEnd w:id="92"/>
    <w:bookmarkStart w:name="z107" w:id="93"/>
    <w:p>
      <w:pPr>
        <w:spacing w:after="0"/>
        <w:ind w:left="0"/>
        <w:jc w:val="both"/>
      </w:pPr>
      <w:r>
        <w:rPr>
          <w:rFonts w:ascii="Times New Roman"/>
          <w:b w:val="false"/>
          <w:i w:val="false"/>
          <w:color w:val="000000"/>
          <w:sz w:val="28"/>
        </w:rPr>
        <w:t>
      Мемлекеттік корпорация қызметкері өтініштің толтырылуының дұрыстығы мен ұсынылған құжаттар топтамасының толықтығын тексереді, көрсетілетін қызметті алушы құжаттардың толық емес топтамасын ұсынған жағдайда, Мемлекеттік корпорация қызметкері құжаттар топтамасын қабылдаудан бас тарту туралы қолхат береді, 3 (үш) минут;</w:t>
      </w:r>
    </w:p>
    <w:bookmarkEnd w:id="93"/>
    <w:bookmarkStart w:name="z108" w:id="94"/>
    <w:p>
      <w:pPr>
        <w:spacing w:after="0"/>
        <w:ind w:left="0"/>
        <w:jc w:val="both"/>
      </w:pPr>
      <w:r>
        <w:rPr>
          <w:rFonts w:ascii="Times New Roman"/>
          <w:b w:val="false"/>
          <w:i w:val="false"/>
          <w:color w:val="000000"/>
          <w:sz w:val="28"/>
        </w:rPr>
        <w:t>
      Мемлекеттік корпорация қызметкері өтінішті тіркейді,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алып, құжаттар топтамасының қабылданғаны туралы қолхат береді, 5 (бес) минут;</w:t>
      </w:r>
    </w:p>
    <w:bookmarkEnd w:id="94"/>
    <w:bookmarkStart w:name="z109" w:id="95"/>
    <w:p>
      <w:pPr>
        <w:spacing w:after="0"/>
        <w:ind w:left="0"/>
        <w:jc w:val="both"/>
      </w:pPr>
      <w:r>
        <w:rPr>
          <w:rFonts w:ascii="Times New Roman"/>
          <w:b w:val="false"/>
          <w:i w:val="false"/>
          <w:color w:val="000000"/>
          <w:sz w:val="28"/>
        </w:rPr>
        <w:t>
      2) Мемлекеттік корпорация қызметкері құжаттар топтамасын көрсетілетін қызметті берушіге жібереді, 5 (бес) минут;</w:t>
      </w:r>
    </w:p>
    <w:bookmarkEnd w:id="95"/>
    <w:bookmarkStart w:name="z110" w:id="96"/>
    <w:p>
      <w:pPr>
        <w:spacing w:after="0"/>
        <w:ind w:left="0"/>
        <w:jc w:val="both"/>
      </w:pPr>
      <w:r>
        <w:rPr>
          <w:rFonts w:ascii="Times New Roman"/>
          <w:b w:val="false"/>
          <w:i w:val="false"/>
          <w:color w:val="000000"/>
          <w:sz w:val="28"/>
        </w:rPr>
        <w:t>
      3) көрсетілетін қызметті беруші құжаттар топтамасын қарап, мемлекеттік қызмет көрсету нәтижесін дайындап, Мемлекеттік корпорацияға жібереді, 15 (он бес) минут;</w:t>
      </w:r>
    </w:p>
    <w:bookmarkEnd w:id="96"/>
    <w:bookmarkStart w:name="z111" w:id="97"/>
    <w:p>
      <w:pPr>
        <w:spacing w:after="0"/>
        <w:ind w:left="0"/>
        <w:jc w:val="both"/>
      </w:pPr>
      <w:r>
        <w:rPr>
          <w:rFonts w:ascii="Times New Roman"/>
          <w:b w:val="false"/>
          <w:i w:val="false"/>
          <w:color w:val="000000"/>
          <w:sz w:val="28"/>
        </w:rPr>
        <w:t>
      4) Мемлекеттік корпорация қызметкері көрсетілетін қызметті алушыға мемлекеттік қызмет көрсету нәтижесін береді, 5 (бес) минут.</w:t>
      </w:r>
    </w:p>
    <w:bookmarkEnd w:id="97"/>
    <w:bookmarkStart w:name="z112" w:id="98"/>
    <w:p>
      <w:pPr>
        <w:spacing w:after="0"/>
        <w:ind w:left="0"/>
        <w:jc w:val="both"/>
      </w:pPr>
      <w:r>
        <w:rPr>
          <w:rFonts w:ascii="Times New Roman"/>
          <w:b w:val="false"/>
          <w:i w:val="false"/>
          <w:color w:val="000000"/>
          <w:sz w:val="28"/>
        </w:rPr>
        <w:t>
      10. Орталыққа жүгіну тәртібінің сипаттамасы, көрсетілетін қызметті алушының сұрау салуын өндеудің ұзақтығы:</w:t>
      </w:r>
    </w:p>
    <w:bookmarkEnd w:id="98"/>
    <w:bookmarkStart w:name="z113" w:id="99"/>
    <w:p>
      <w:pPr>
        <w:spacing w:after="0"/>
        <w:ind w:left="0"/>
        <w:jc w:val="both"/>
      </w:pPr>
      <w:r>
        <w:rPr>
          <w:rFonts w:ascii="Times New Roman"/>
          <w:b w:val="false"/>
          <w:i w:val="false"/>
          <w:color w:val="000000"/>
          <w:sz w:val="28"/>
        </w:rPr>
        <w:t>
      1) Орталық қызметкері құжаттар топтамасын қабылдап, өтініштің толтырылуының дұрыстығы мен ұсынылған құжаттар топтамасының толықтығын тексереді, көрсетілетін қызметті алушы құжаттардың толық емес топтамасын ұсынған жағдайда, құжаттар топтамасын қабылдаудан бас тарту туралы қолхат береді, өтінішті тіркейді, 3 (үш) минут;</w:t>
      </w:r>
    </w:p>
    <w:bookmarkEnd w:id="99"/>
    <w:bookmarkStart w:name="z114" w:id="100"/>
    <w:p>
      <w:pPr>
        <w:spacing w:after="0"/>
        <w:ind w:left="0"/>
        <w:jc w:val="both"/>
      </w:pPr>
      <w:r>
        <w:rPr>
          <w:rFonts w:ascii="Times New Roman"/>
          <w:b w:val="false"/>
          <w:i w:val="false"/>
          <w:color w:val="000000"/>
          <w:sz w:val="28"/>
        </w:rPr>
        <w:t>
      2) Орталық қызметкері құжаттар топтамасын көрсетілетін қызметті берушіге береді, 5 (бес) минут;</w:t>
      </w:r>
    </w:p>
    <w:bookmarkEnd w:id="100"/>
    <w:bookmarkStart w:name="z115" w:id="101"/>
    <w:p>
      <w:pPr>
        <w:spacing w:after="0"/>
        <w:ind w:left="0"/>
        <w:jc w:val="both"/>
      </w:pPr>
      <w:r>
        <w:rPr>
          <w:rFonts w:ascii="Times New Roman"/>
          <w:b w:val="false"/>
          <w:i w:val="false"/>
          <w:color w:val="000000"/>
          <w:sz w:val="28"/>
        </w:rPr>
        <w:t>
      3) көрсетілетін қызметті беруші құжаттар топтамасын қарап, мемлекеттік қызмет көрсету нәтижесін дайындап, Мемлекеттік корпорацияға жібереді, 15 (он бес) минут;</w:t>
      </w:r>
    </w:p>
    <w:bookmarkEnd w:id="101"/>
    <w:bookmarkStart w:name="z116" w:id="102"/>
    <w:p>
      <w:pPr>
        <w:spacing w:after="0"/>
        <w:ind w:left="0"/>
        <w:jc w:val="both"/>
      </w:pPr>
      <w:r>
        <w:rPr>
          <w:rFonts w:ascii="Times New Roman"/>
          <w:b w:val="false"/>
          <w:i w:val="false"/>
          <w:color w:val="000000"/>
          <w:sz w:val="28"/>
        </w:rPr>
        <w:t>
      4) Орталық қызметкері көрсетілетін қызметті берушіге мемлекеттік қызмет көрсету нәтижесін береді, 5 (бес) минут.</w:t>
      </w:r>
    </w:p>
    <w:bookmarkEnd w:id="102"/>
    <w:bookmarkStart w:name="z117" w:id="103"/>
    <w:p>
      <w:pPr>
        <w:spacing w:after="0"/>
        <w:ind w:left="0"/>
        <w:jc w:val="both"/>
      </w:pPr>
      <w:r>
        <w:rPr>
          <w:rFonts w:ascii="Times New Roman"/>
          <w:b w:val="false"/>
          <w:i w:val="false"/>
          <w:color w:val="000000"/>
          <w:sz w:val="28"/>
        </w:rPr>
        <w:t>
      11. Жүгіну тәртібін және Портал арқылы мемлекеттік қызмет көрсету кезінде көрсетілетін қызметті алушы мен көрсетілетін қызметті берушінің рәсімдерінің (іс-қимылдарының) реттілігін сипаттау:</w:t>
      </w:r>
    </w:p>
    <w:bookmarkEnd w:id="103"/>
    <w:bookmarkStart w:name="z118" w:id="104"/>
    <w:p>
      <w:pPr>
        <w:spacing w:after="0"/>
        <w:ind w:left="0"/>
        <w:jc w:val="both"/>
      </w:pPr>
      <w:r>
        <w:rPr>
          <w:rFonts w:ascii="Times New Roman"/>
          <w:b w:val="false"/>
          <w:i w:val="false"/>
          <w:color w:val="000000"/>
          <w:sz w:val="28"/>
        </w:rPr>
        <w:t>
      1) көрсетілетін қызметті алушы Порталда жеке сәйкестендіру нөмірі, ЭЦҚ арқылы тіркелуді, авторизациялауды жүзеге асырады;</w:t>
      </w:r>
    </w:p>
    <w:bookmarkEnd w:id="104"/>
    <w:bookmarkStart w:name="z119" w:id="105"/>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bookmarkEnd w:id="105"/>
    <w:bookmarkStart w:name="z120" w:id="106"/>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bookmarkEnd w:id="106"/>
    <w:bookmarkStart w:name="z121" w:id="107"/>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107"/>
    <w:bookmarkStart w:name="z122" w:id="108"/>
    <w:p>
      <w:pPr>
        <w:spacing w:after="0"/>
        <w:ind w:left="0"/>
        <w:jc w:val="both"/>
      </w:pPr>
      <w:r>
        <w:rPr>
          <w:rFonts w:ascii="Times New Roman"/>
          <w:b w:val="false"/>
          <w:i w:val="false"/>
          <w:color w:val="000000"/>
          <w:sz w:val="28"/>
        </w:rPr>
        <w:t>
      5) көрсетілетін қызметті алушының "жеке кабинетінде" Портал арқылы мемлекеттік қызмет көрсету үшін электрондық сұрау салу мәртебесі туралы хабарламаны көрсетілетін қызметті алушының алуы;</w:t>
      </w:r>
    </w:p>
    <w:bookmarkEnd w:id="108"/>
    <w:bookmarkStart w:name="z123" w:id="109"/>
    <w:p>
      <w:pPr>
        <w:spacing w:after="0"/>
        <w:ind w:left="0"/>
        <w:jc w:val="both"/>
      </w:pPr>
      <w:r>
        <w:rPr>
          <w:rFonts w:ascii="Times New Roman"/>
          <w:b w:val="false"/>
          <w:i w:val="false"/>
          <w:color w:val="000000"/>
          <w:sz w:val="28"/>
        </w:rPr>
        <w:t>
      6) көрсетілетін қызметі берушінің ЭЦҚ куәландырылған электрондық құжат нысанындағы мемлекеттік қызмет көрсету нәтижесін көрсетілетін қызметті алушының "жеке кабинетіне" жіберуі;</w:t>
      </w:r>
    </w:p>
    <w:bookmarkEnd w:id="109"/>
    <w:bookmarkStart w:name="z124" w:id="110"/>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 арқылы көрсетілетін қызметті алушының "жеке кабинетінде" алуы.</w:t>
      </w:r>
    </w:p>
    <w:bookmarkEnd w:id="110"/>
    <w:bookmarkStart w:name="z125" w:id="111"/>
    <w:p>
      <w:pPr>
        <w:spacing w:after="0"/>
        <w:ind w:left="0"/>
        <w:jc w:val="both"/>
      </w:pPr>
      <w:r>
        <w:rPr>
          <w:rFonts w:ascii="Times New Roman"/>
          <w:b w:val="false"/>
          <w:i w:val="false"/>
          <w:color w:val="000000"/>
          <w:sz w:val="28"/>
        </w:rPr>
        <w:t xml:space="preserve">
      Портал арқылы мемлекеттік қызмет көрсету кезіндегі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11"/>
    <w:bookmarkStart w:name="z126" w:id="112"/>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28" w:id="113"/>
    <w:p>
      <w:pPr>
        <w:spacing w:after="0"/>
        <w:ind w:left="0"/>
        <w:jc w:val="left"/>
      </w:pPr>
      <w:r>
        <w:rPr>
          <w:rFonts w:ascii="Times New Roman"/>
          <w:b/>
          <w:i w:val="false"/>
          <w:color w:val="000000"/>
        </w:rPr>
        <w:t xml:space="preserve"> Портал арқылы "Өтініш берушінің (отбасының) атаулы әлеуметтік көмек алушыларға тиесілігін растайтын анықтама беру" мемлекеттік қызмет көрсету кезінде тартылған ақпараттық жүйелердің функционалдық өзара іс-қимыл диаграммасы</w:t>
      </w:r>
    </w:p>
    <w:bookmarkEnd w:id="113"/>
    <w:bookmarkStart w:name="z129"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15"/>
    <w:p>
      <w:pPr>
        <w:spacing w:after="0"/>
        <w:ind w:left="0"/>
        <w:jc w:val="left"/>
      </w:pPr>
      <w:r>
        <w:rPr>
          <w:rFonts w:ascii="Times New Roman"/>
          <w:b/>
          <w:i w:val="false"/>
          <w:color w:val="000000"/>
        </w:rPr>
        <w:t xml:space="preserve"> Шартты белгілер мен қысқартулар:</w:t>
      </w:r>
    </w:p>
    <w:bookmarkEnd w:id="115"/>
    <w:bookmarkStart w:name="z131"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133" w:id="117"/>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көрсетудің бизнес-процестерінің анықтамалығы</w:t>
      </w:r>
    </w:p>
    <w:bookmarkEnd w:id="117"/>
    <w:bookmarkStart w:name="z134"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0"/>
    <w:p>
      <w:pPr>
        <w:spacing w:after="0"/>
        <w:ind w:left="0"/>
        <w:jc w:val="left"/>
      </w:pPr>
      <w:r>
        <w:rPr>
          <w:rFonts w:ascii="Times New Roman"/>
          <w:b/>
          <w:i w:val="false"/>
          <w:color w:val="000000"/>
        </w:rPr>
        <w:t xml:space="preserve"> Шартты белгілер</w:t>
      </w:r>
    </w:p>
    <w:bookmarkEnd w:id="120"/>
    <w:bookmarkStart w:name="z137"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5946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94600" cy="201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16 ақпандағы</w:t>
            </w:r>
            <w:r>
              <w:br/>
            </w:r>
            <w:r>
              <w:rPr>
                <w:rFonts w:ascii="Times New Roman"/>
                <w:b w:val="false"/>
                <w:i w:val="false"/>
                <w:color w:val="000000"/>
                <w:sz w:val="20"/>
              </w:rPr>
              <w:t>№ 71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10 маусымдағы</w:t>
            </w:r>
            <w:r>
              <w:br/>
            </w:r>
            <w:r>
              <w:rPr>
                <w:rFonts w:ascii="Times New Roman"/>
                <w:b w:val="false"/>
                <w:i w:val="false"/>
                <w:color w:val="000000"/>
                <w:sz w:val="20"/>
              </w:rPr>
              <w:t>№ 267 қаулысына 5-қосымша</w:t>
            </w:r>
          </w:p>
        </w:tc>
      </w:tr>
    </w:tbl>
    <w:bookmarkStart w:name="z140" w:id="122"/>
    <w:p>
      <w:pPr>
        <w:spacing w:after="0"/>
        <w:ind w:left="0"/>
        <w:jc w:val="left"/>
      </w:pPr>
      <w:r>
        <w:rPr>
          <w:rFonts w:ascii="Times New Roman"/>
          <w:b/>
          <w:i w:val="false"/>
          <w:color w:val="000000"/>
        </w:rPr>
        <w:t xml:space="preserve"> "Мүгедек балаларды үйде оқытуға жұмсалған шығындарды өтеу" мемлекеттік көрсетілетін қызмет регламенті</w:t>
      </w:r>
    </w:p>
    <w:bookmarkEnd w:id="122"/>
    <w:bookmarkStart w:name="z141" w:id="123"/>
    <w:p>
      <w:pPr>
        <w:spacing w:after="0"/>
        <w:ind w:left="0"/>
        <w:jc w:val="left"/>
      </w:pPr>
      <w:r>
        <w:rPr>
          <w:rFonts w:ascii="Times New Roman"/>
          <w:b/>
          <w:i w:val="false"/>
          <w:color w:val="000000"/>
        </w:rPr>
        <w:t xml:space="preserve"> 1. Жалпы ережелер</w:t>
      </w:r>
    </w:p>
    <w:bookmarkEnd w:id="123"/>
    <w:bookmarkStart w:name="z142" w:id="124"/>
    <w:p>
      <w:pPr>
        <w:spacing w:after="0"/>
        <w:ind w:left="0"/>
        <w:jc w:val="both"/>
      </w:pPr>
      <w:r>
        <w:rPr>
          <w:rFonts w:ascii="Times New Roman"/>
          <w:b w:val="false"/>
          <w:i w:val="false"/>
          <w:color w:val="000000"/>
          <w:sz w:val="28"/>
        </w:rPr>
        <w:t>
      1. "Мүгедек балаларды үйде оқытуға жұмсалған шығындарды өтеу"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(аудандар, облыстық маңызы бар қалалар әкімдіктерінің жұмыспен қамту және әлеуметтік бағдарламалар бөлімдері) (бұдан әрі – көрсетілетін қызметті беруші) көрсетеді.</w:t>
      </w:r>
    </w:p>
    <w:bookmarkEnd w:id="124"/>
    <w:bookmarkStart w:name="z143" w:id="12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25"/>
    <w:bookmarkStart w:name="z144" w:id="126"/>
    <w:p>
      <w:pPr>
        <w:spacing w:after="0"/>
        <w:ind w:left="0"/>
        <w:jc w:val="both"/>
      </w:pPr>
      <w:r>
        <w:rPr>
          <w:rFonts w:ascii="Times New Roman"/>
          <w:b w:val="false"/>
          <w:i w:val="false"/>
          <w:color w:val="000000"/>
          <w:sz w:val="28"/>
        </w:rPr>
        <w:t>
      1) "Халыққа қызмет көрсету орталығы" департаменті -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126"/>
    <w:bookmarkStart w:name="z145" w:id="127"/>
    <w:p>
      <w:pPr>
        <w:spacing w:after="0"/>
        <w:ind w:left="0"/>
        <w:jc w:val="both"/>
      </w:pPr>
      <w:r>
        <w:rPr>
          <w:rFonts w:ascii="Times New Roman"/>
          <w:b w:val="false"/>
          <w:i w:val="false"/>
          <w:color w:val="000000"/>
          <w:sz w:val="28"/>
        </w:rPr>
        <w:t>
      2) мүгедек балаларды үйде оқытуға жұмсалған шығындарды өтеуді тағайындау, сондай-ақ мүгедек балаларды үйде оқытуға жұмсалған шығындарды өтеуді тағайындау туралы ақпарат алу кезінде www.egov.kz "электрондық үкімет" веб-порталы (бұдан әрі – Портал) арқылы жүзеге асырылады.</w:t>
      </w:r>
    </w:p>
    <w:bookmarkEnd w:id="127"/>
    <w:bookmarkStart w:name="z146" w:id="128"/>
    <w:p>
      <w:pPr>
        <w:spacing w:after="0"/>
        <w:ind w:left="0"/>
        <w:jc w:val="both"/>
      </w:pPr>
      <w:r>
        <w:rPr>
          <w:rFonts w:ascii="Times New Roman"/>
          <w:b w:val="false"/>
          <w:i w:val="false"/>
          <w:color w:val="000000"/>
          <w:sz w:val="28"/>
        </w:rPr>
        <w:t>
      2. Мемлекеттік қызметті көрсету нысаны – электрондық (толық автоматтандырылған) және (немесе) қағаз түрінде.</w:t>
      </w:r>
    </w:p>
    <w:bookmarkEnd w:id="128"/>
    <w:bookmarkStart w:name="z147" w:id="129"/>
    <w:p>
      <w:pPr>
        <w:spacing w:after="0"/>
        <w:ind w:left="0"/>
        <w:jc w:val="both"/>
      </w:pPr>
      <w:r>
        <w:rPr>
          <w:rFonts w:ascii="Times New Roman"/>
          <w:b w:val="false"/>
          <w:i w:val="false"/>
          <w:color w:val="000000"/>
          <w:sz w:val="28"/>
        </w:rPr>
        <w:t>
      3. Мемлекеттік қызметті көрсету нәтижесі: жәрдемақы тағайындау туралы хабарлама.</w:t>
      </w:r>
    </w:p>
    <w:bookmarkEnd w:id="129"/>
    <w:bookmarkStart w:name="z148" w:id="130"/>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(толық автоматтандырылған) және (немесе) қағаз түрінде.</w:t>
      </w:r>
    </w:p>
    <w:bookmarkEnd w:id="130"/>
    <w:bookmarkStart w:name="z149" w:id="131"/>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31"/>
    <w:bookmarkStart w:name="z150" w:id="132"/>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132"/>
    <w:bookmarkStart w:name="z151" w:id="133"/>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33"/>
    <w:bookmarkStart w:name="z152" w:id="134"/>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134"/>
    <w:bookmarkStart w:name="z153" w:id="13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35"/>
    <w:bookmarkStart w:name="z154" w:id="136"/>
    <w:p>
      <w:pPr>
        <w:spacing w:after="0"/>
        <w:ind w:left="0"/>
        <w:jc w:val="both"/>
      </w:pPr>
      <w:r>
        <w:rPr>
          <w:rFonts w:ascii="Times New Roman"/>
          <w:b w:val="false"/>
          <w:i w:val="false"/>
          <w:color w:val="000000"/>
          <w:sz w:val="28"/>
        </w:rPr>
        <w:t>
      6. Мемлекеттік корпорацияға жүгіну тәртібінің сипаттамасы, көрсетілетін қызметті алушының сұрау салуын өңдеудің ұзақтығы:</w:t>
      </w:r>
    </w:p>
    <w:bookmarkEnd w:id="136"/>
    <w:bookmarkStart w:name="z155" w:id="137"/>
    <w:p>
      <w:pPr>
        <w:spacing w:after="0"/>
        <w:ind w:left="0"/>
        <w:jc w:val="both"/>
      </w:pPr>
      <w:r>
        <w:rPr>
          <w:rFonts w:ascii="Times New Roman"/>
          <w:b w:val="false"/>
          <w:i w:val="false"/>
          <w:color w:val="000000"/>
          <w:sz w:val="28"/>
        </w:rPr>
        <w:t>
      1) көрсетілетін қызметті алушы мемлекеттік қызметті алу үшін Мемлекеттік коопорацияға жүгінеді:</w:t>
      </w:r>
    </w:p>
    <w:bookmarkEnd w:id="137"/>
    <w:bookmarkStart w:name="z156" w:id="138"/>
    <w:p>
      <w:pPr>
        <w:spacing w:after="0"/>
        <w:ind w:left="0"/>
        <w:jc w:val="both"/>
      </w:pPr>
      <w:r>
        <w:rPr>
          <w:rFonts w:ascii="Times New Roman"/>
          <w:b w:val="false"/>
          <w:i w:val="false"/>
          <w:color w:val="000000"/>
          <w:sz w:val="28"/>
        </w:rPr>
        <w:t xml:space="preserve">
      Мемлекеттік корпорация қызметкері өтініштің толтырылуының дұрыстығын және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бұйрығымен (Нормативтік құқықтық актілерді мемлекеттік тіркеу тізілімінде № 11342 болып тіркелген)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(бұдан әрі – құжаттар топтамасы) толықтығын тексереді, 5 (бес) минут;</w:t>
      </w:r>
    </w:p>
    <w:bookmarkEnd w:id="138"/>
    <w:bookmarkStart w:name="z157" w:id="139"/>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(немесе) қолданылу мерзімі өткен құжаттарды ұсынған жағдайларда, Мемлекеттік корпорация қызметкері тағайындауға өтінішті қабылдаудан бас тарту туралы қолхат береді, 5 (бес) минут;</w:t>
      </w:r>
    </w:p>
    <w:bookmarkEnd w:id="139"/>
    <w:bookmarkStart w:name="z158" w:id="140"/>
    <w:p>
      <w:pPr>
        <w:spacing w:after="0"/>
        <w:ind w:left="0"/>
        <w:jc w:val="both"/>
      </w:pPr>
      <w:r>
        <w:rPr>
          <w:rFonts w:ascii="Times New Roman"/>
          <w:b w:val="false"/>
          <w:i w:val="false"/>
          <w:color w:val="000000"/>
          <w:sz w:val="28"/>
        </w:rPr>
        <w:t>
      2) Мемлекеттік корпорация қызметкері өтінішті тіркейді және көрсетілетін қызметті алушыға құжаттар топтамасы қабылданғаны туралы қолхат береді, 5 (бес) минут;</w:t>
      </w:r>
    </w:p>
    <w:bookmarkEnd w:id="140"/>
    <w:bookmarkStart w:name="z159" w:id="141"/>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1 (бір) күні;</w:t>
      </w:r>
    </w:p>
    <w:bookmarkEnd w:id="141"/>
    <w:bookmarkStart w:name="z160" w:id="142"/>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bookmarkEnd w:id="142"/>
    <w:bookmarkStart w:name="z161" w:id="143"/>
    <w:p>
      <w:pPr>
        <w:spacing w:after="0"/>
        <w:ind w:left="0"/>
        <w:jc w:val="both"/>
      </w:pPr>
      <w:r>
        <w:rPr>
          <w:rFonts w:ascii="Times New Roman"/>
          <w:b w:val="false"/>
          <w:i w:val="false"/>
          <w:color w:val="000000"/>
          <w:sz w:val="28"/>
        </w:rPr>
        <w:t>
      4) көрсетілетін қызметті беруші құжаттар топтамасын қарайды, 9 (тоғыз) жұмыс күні, мемлекеттік қызмет көрсету нәтижесін дайындайды және Мемлекеттік корпорацияға жібереді, бұл ретте мемлекеттік қызмет көрсету нәтижесі Мемлекеттік корпорацияға мемлекеттік қызметті көрсету мерзімі аяқталғанға дейін бір тәуліктен кешіктірілмей ұсынылады;</w:t>
      </w:r>
    </w:p>
    <w:bookmarkEnd w:id="143"/>
    <w:bookmarkStart w:name="z162" w:id="144"/>
    <w:p>
      <w:pPr>
        <w:spacing w:after="0"/>
        <w:ind w:left="0"/>
        <w:jc w:val="both"/>
      </w:pPr>
      <w:r>
        <w:rPr>
          <w:rFonts w:ascii="Times New Roman"/>
          <w:b w:val="false"/>
          <w:i w:val="false"/>
          <w:color w:val="000000"/>
          <w:sz w:val="28"/>
        </w:rPr>
        <w:t>
      5) Мемлекеттік корпорация қызметкері көрсетілетін қызметті алушыға мемлекеттік қызмет көрсету нәтижесін береді, 5 (бес) минут.</w:t>
      </w:r>
    </w:p>
    <w:bookmarkEnd w:id="144"/>
    <w:bookmarkStart w:name="z163" w:id="145"/>
    <w:p>
      <w:pPr>
        <w:spacing w:after="0"/>
        <w:ind w:left="0"/>
        <w:jc w:val="both"/>
      </w:pPr>
      <w:r>
        <w:rPr>
          <w:rFonts w:ascii="Times New Roman"/>
          <w:b w:val="false"/>
          <w:i w:val="false"/>
          <w:color w:val="000000"/>
          <w:sz w:val="28"/>
        </w:rPr>
        <w:t>
      7. Жүгіну тәртібін және Портал арқылы мемлекеттік қызмет көрсету кезінде көрсетілетін қызметті алушы мен көрсетілетін қызметті берушінің рәсімдерінің (іс-қимылдарының) реттілігін сипаттау:</w:t>
      </w:r>
    </w:p>
    <w:bookmarkEnd w:id="145"/>
    <w:bookmarkStart w:name="z164" w:id="146"/>
    <w:p>
      <w:pPr>
        <w:spacing w:after="0"/>
        <w:ind w:left="0"/>
        <w:jc w:val="both"/>
      </w:pPr>
      <w:r>
        <w:rPr>
          <w:rFonts w:ascii="Times New Roman"/>
          <w:b w:val="false"/>
          <w:i w:val="false"/>
          <w:color w:val="000000"/>
          <w:sz w:val="28"/>
        </w:rPr>
        <w:t>
      1) көрсетілетін қызметті алушы Порталда жеке сәйкестендіру нөмірі, электрондық цифрлық қолтаңба арқылы тіркелуді, авторизациялауды жүзеге асырады;</w:t>
      </w:r>
    </w:p>
    <w:bookmarkEnd w:id="146"/>
    <w:bookmarkStart w:name="z165" w:id="147"/>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bookmarkEnd w:id="147"/>
    <w:bookmarkStart w:name="z166" w:id="148"/>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bookmarkEnd w:id="148"/>
    <w:bookmarkStart w:name="z167" w:id="149"/>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149"/>
    <w:bookmarkStart w:name="z168" w:id="150"/>
    <w:p>
      <w:pPr>
        <w:spacing w:after="0"/>
        <w:ind w:left="0"/>
        <w:jc w:val="both"/>
      </w:pPr>
      <w:r>
        <w:rPr>
          <w:rFonts w:ascii="Times New Roman"/>
          <w:b w:val="false"/>
          <w:i w:val="false"/>
          <w:color w:val="000000"/>
          <w:sz w:val="28"/>
        </w:rPr>
        <w:t>
      5) көрсетілетін қызметті алушының "жеке кабинетінде" Портал арқылы мемлекеттік қызмет көрсету үшін электрондық сұрау салу мәртебесі туралы хабарламаны көрсетілетін қызметті алушының алуы;</w:t>
      </w:r>
    </w:p>
    <w:bookmarkEnd w:id="150"/>
    <w:bookmarkStart w:name="z169" w:id="151"/>
    <w:p>
      <w:pPr>
        <w:spacing w:after="0"/>
        <w:ind w:left="0"/>
        <w:jc w:val="both"/>
      </w:pPr>
      <w:r>
        <w:rPr>
          <w:rFonts w:ascii="Times New Roman"/>
          <w:b w:val="false"/>
          <w:i w:val="false"/>
          <w:color w:val="000000"/>
          <w:sz w:val="28"/>
        </w:rPr>
        <w:t>
      6) көрсетілетін қызметі берушінің ЭЦҚ куәландырылған электрондық құжат нысанындағы мемлекеттік қызмет көрсету нәтижесін көрсетілетін қызметті алушының "жеке кабинетіне" жіберуі;</w:t>
      </w:r>
    </w:p>
    <w:bookmarkEnd w:id="151"/>
    <w:bookmarkStart w:name="z170" w:id="152"/>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 арқылы көрсетілетін қызметті алушының "жеке кабинетінде" алуы.</w:t>
      </w:r>
    </w:p>
    <w:bookmarkEnd w:id="152"/>
    <w:bookmarkStart w:name="z171" w:id="153"/>
    <w:p>
      <w:pPr>
        <w:spacing w:after="0"/>
        <w:ind w:left="0"/>
        <w:jc w:val="both"/>
      </w:pPr>
      <w:r>
        <w:rPr>
          <w:rFonts w:ascii="Times New Roman"/>
          <w:b w:val="false"/>
          <w:i w:val="false"/>
          <w:color w:val="000000"/>
          <w:sz w:val="28"/>
        </w:rPr>
        <w:t xml:space="preserve">
      Портал арқылы мемлекеттік қызмет көрсету кезінде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53"/>
    <w:bookmarkStart w:name="z172" w:id="154"/>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174" w:id="155"/>
    <w:p>
      <w:pPr>
        <w:spacing w:after="0"/>
        <w:ind w:left="0"/>
        <w:jc w:val="left"/>
      </w:pPr>
      <w:r>
        <w:rPr>
          <w:rFonts w:ascii="Times New Roman"/>
          <w:b/>
          <w:i w:val="false"/>
          <w:color w:val="000000"/>
        </w:rPr>
        <w:t xml:space="preserve"> Портал арқылы "Мүгедек балаларды үйде оқытуға жұмсалған шығындарды өтеу" мемлекеттік қызмет көрсету кезінде тартылған ақпараттық жүйелердің функционалдық өзара іс-қимыл диаграммасы</w:t>
      </w:r>
    </w:p>
    <w:bookmarkEnd w:id="155"/>
    <w:bookmarkStart w:name="z175"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57"/>
    <w:p>
      <w:pPr>
        <w:spacing w:after="0"/>
        <w:ind w:left="0"/>
        <w:jc w:val="left"/>
      </w:pPr>
      <w:r>
        <w:rPr>
          <w:rFonts w:ascii="Times New Roman"/>
          <w:b/>
          <w:i w:val="false"/>
          <w:color w:val="000000"/>
        </w:rPr>
        <w:t xml:space="preserve"> Шартты белгілер мен қысқартулар:</w:t>
      </w:r>
    </w:p>
    <w:bookmarkEnd w:id="157"/>
    <w:bookmarkStart w:name="z177"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7810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179" w:id="159"/>
    <w:p>
      <w:pPr>
        <w:spacing w:after="0"/>
        <w:ind w:left="0"/>
        <w:jc w:val="left"/>
      </w:pPr>
      <w:r>
        <w:rPr>
          <w:rFonts w:ascii="Times New Roman"/>
          <w:b/>
          <w:i w:val="false"/>
          <w:color w:val="000000"/>
        </w:rPr>
        <w:t xml:space="preserve"> "Мүгедек балаларды үйде оқытуға жұмсалған шығындарды өтеу" мемлекеттік қызмет көрсетудің бизнес-процестерінің анықтамалығы</w:t>
      </w:r>
    </w:p>
    <w:bookmarkEnd w:id="159"/>
    <w:bookmarkStart w:name="z180"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161"/>
    <w:p>
      <w:pPr>
        <w:spacing w:after="0"/>
        <w:ind w:left="0"/>
        <w:jc w:val="left"/>
      </w:pPr>
      <w:r>
        <w:rPr>
          <w:rFonts w:ascii="Times New Roman"/>
          <w:b/>
          <w:i w:val="false"/>
          <w:color w:val="000000"/>
        </w:rPr>
        <w:t xml:space="preserve"> Шартты белгілер</w:t>
      </w:r>
    </w:p>
    <w:bookmarkEnd w:id="161"/>
    <w:bookmarkStart w:name="z182"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74803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803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