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55af" w14:textId="6f65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 ақпандағы № 229 "Әлеуметтік маңызы бар қатынастардың тізбесін айқындау туралы" 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2018 жылғы 2 наурыздағы № 241 шешімі. Қостанай облысының Әділет департаментінде 2018 жылғы 20 наурызда № 7614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2003 жылғы 4 шілдедегі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2018 жылғы 2 ақпандағы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маңызы бар қатынастардың тізбесін айқындау туралы" шешіміне (Нормативтік құқықтық актілерді мемлекеттік тіркеу тізілімінде № 7518 болып тіркелген, 2018 жылғы 22 ақпанда Қазақстан Республикасы нормативтік құқықтық актілерінің эталондық бақылау банкінде жарияланған) мынадай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маңызы бар қатынастардың тізбесі мынадай мазмұндағы реттік нөмірі 3-жолмен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5"/>
        <w:gridCol w:w="8875"/>
      </w:tblGrid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"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- Қарабалық - Смирнов (ауданішілік)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Дмитриева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ауданының әкімі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Алиев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