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62fa" w14:textId="6166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бойынша тексеру комиссиясының 2018 жылғы 15 наурыздағы № 1 қаулысы. Қостанай облысының Әділет департаментінде 2018 жылғы 3 сәуірде № 7664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Қостанай облысы бойынша тексеру комиссиясы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бойынша тексеру комиссиясы"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бойынша тексеру комиссиясының 2017 жылғы 14 наурыздағы </w:t>
      </w:r>
      <w:r>
        <w:rPr>
          <w:rFonts w:ascii="Times New Roman"/>
          <w:b w:val="false"/>
          <w:i w:val="false"/>
          <w:color w:val="000000"/>
          <w:sz w:val="28"/>
        </w:rPr>
        <w:t>№ 2</w:t>
      </w:r>
      <w:r>
        <w:rPr>
          <w:rFonts w:ascii="Times New Roman"/>
          <w:b w:val="false"/>
          <w:i w:val="false"/>
          <w:color w:val="000000"/>
          <w:sz w:val="28"/>
        </w:rPr>
        <w:t xml:space="preserve"> "Қостанай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 қаулысының (Нормативтік құқықтық актілерді мемлекеттік тіркеу тізілімінде № 6982 болып тіркелген, 2017 жылғы 14 сәуірде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"Қостанай облысы бойынша тексеру комиссиясы" мемлекеттік мекемесінің әкімшілік-құқықтық бөлімі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тексеру комиссиясының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облысы бойынша тексеру комиссиясының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"Қостанай облысы бойынша тексеру комиссиясы" мемлекеттік мекемесінің аппарат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w:t>
            </w:r>
          </w:p>
          <w:p>
            <w:pPr>
              <w:spacing w:after="20"/>
              <w:ind w:left="20"/>
              <w:jc w:val="both"/>
            </w:pPr>
          </w:p>
          <w:p>
            <w:pPr>
              <w:spacing w:after="20"/>
              <w:ind w:left="20"/>
              <w:jc w:val="both"/>
            </w:pPr>
            <w:r>
              <w:rPr>
                <w:rFonts w:ascii="Times New Roman"/>
                <w:b w:val="false"/>
                <w:i/>
                <w:color w:val="000000"/>
                <w:sz w:val="20"/>
              </w:rPr>
              <w:t>бойынша тексеру</w:t>
            </w:r>
          </w:p>
          <w:p>
            <w:pPr>
              <w:spacing w:after="0"/>
              <w:ind w:left="0"/>
              <w:jc w:val="left"/>
            </w:pPr>
          </w:p>
          <w:p>
            <w:pPr>
              <w:spacing w:after="20"/>
              <w:ind w:left="20"/>
              <w:jc w:val="both"/>
            </w:pPr>
            <w:r>
              <w:rPr>
                <w:rFonts w:ascii="Times New Roman"/>
                <w:b w:val="false"/>
                <w:i/>
                <w:color w:val="000000"/>
                <w:sz w:val="20"/>
              </w:rPr>
              <w:t>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9" w:id="9"/>
    <w:p>
      <w:pPr>
        <w:spacing w:after="0"/>
        <w:ind w:left="0"/>
        <w:jc w:val="left"/>
      </w:pPr>
      <w:r>
        <w:rPr>
          <w:rFonts w:ascii="Times New Roman"/>
          <w:b/>
          <w:i w:val="false"/>
          <w:color w:val="000000"/>
        </w:rPr>
        <w:t xml:space="preserve"> "Қостанай облысы бойынша тексеру комиссиясы" мемлекеттік мекемесінің "Б" корпусы мемлекеттік әкімшілік қызметшілерінің қызметін бағалау әдістемесі</w:t>
      </w:r>
    </w:p>
    <w:bookmarkEnd w:id="9"/>
    <w:bookmarkStart w:name="z99" w:id="10"/>
    <w:p>
      <w:pPr>
        <w:spacing w:after="0"/>
        <w:ind w:left="0"/>
        <w:jc w:val="both"/>
      </w:pPr>
      <w:r>
        <w:rPr>
          <w:rFonts w:ascii="Times New Roman"/>
          <w:b w:val="false"/>
          <w:i w:val="false"/>
          <w:color w:val="ff0000"/>
          <w:sz w:val="28"/>
        </w:rPr>
        <w:t xml:space="preserve">
      Ескерту. Әдістеме жаңа редакцияда - Қостанай облысы бойынша тексеру комиссиясының 29.06.2023 </w:t>
      </w:r>
      <w:r>
        <w:rPr>
          <w:rFonts w:ascii="Times New Roman"/>
          <w:b w:val="false"/>
          <w:i w:val="false"/>
          <w:color w:val="ff0000"/>
          <w:sz w:val="28"/>
        </w:rPr>
        <w:t>№ 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10"/>
    <w:bookmarkStart w:name="z20" w:id="11"/>
    <w:p>
      <w:pPr>
        <w:spacing w:after="0"/>
        <w:ind w:left="0"/>
        <w:jc w:val="left"/>
      </w:pPr>
      <w:r>
        <w:rPr>
          <w:rFonts w:ascii="Times New Roman"/>
          <w:b/>
          <w:i w:val="false"/>
          <w:color w:val="000000"/>
        </w:rPr>
        <w:t xml:space="preserve"> 1 тарау. Жалпы ережелер</w:t>
      </w:r>
    </w:p>
    <w:bookmarkEnd w:id="11"/>
    <w:bookmarkStart w:name="z21" w:id="12"/>
    <w:p>
      <w:pPr>
        <w:spacing w:after="0"/>
        <w:ind w:left="0"/>
        <w:jc w:val="both"/>
      </w:pPr>
      <w:r>
        <w:rPr>
          <w:rFonts w:ascii="Times New Roman"/>
          <w:b w:val="false"/>
          <w:i w:val="false"/>
          <w:color w:val="000000"/>
          <w:sz w:val="28"/>
        </w:rPr>
        <w:t xml:space="preserve">
      1. Осы "Қостанай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"Қостанай облысы бойынша тексеру комиссиясы" мемлекеттік мекемесінің "Б" корпусы мемлекеттік әкімшілік қызметшілерінің қызметін бағалау тәртібін айқындайды.</w:t>
      </w:r>
    </w:p>
    <w:bookmarkEnd w:id="12"/>
    <w:bookmarkStart w:name="z22" w:id="13"/>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3"/>
    <w:bookmarkStart w:name="z23" w:id="14"/>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4"/>
    <w:bookmarkStart w:name="z24" w:id="15"/>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5"/>
    <w:bookmarkStart w:name="z25" w:id="16"/>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6"/>
    <w:bookmarkStart w:name="z26" w:id="17"/>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bookmarkEnd w:id="17"/>
    <w:bookmarkStart w:name="z27" w:id="18"/>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8"/>
    <w:bookmarkStart w:name="z28" w:id="19"/>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9"/>
    <w:bookmarkStart w:name="z29" w:id="20"/>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орган қызметінің тиімділігін арттыруға бағытталған көрсеткіштер;</w:t>
      </w:r>
    </w:p>
    <w:bookmarkEnd w:id="20"/>
    <w:bookmarkStart w:name="z30" w:id="21"/>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1"/>
    <w:bookmarkStart w:name="z31" w:id="22"/>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2"/>
    <w:bookmarkStart w:name="z32" w:id="23"/>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3"/>
    <w:bookmarkStart w:name="z33" w:id="24"/>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31.08.2023 дейін қолданыста болды - Қостанай облысы бойынша тексеру комиссиясының 29.06.2023 </w:t>
      </w:r>
      <w:r>
        <w:rPr>
          <w:rFonts w:ascii="Times New Roman"/>
          <w:b w:val="false"/>
          <w:i w:val="false"/>
          <w:color w:val="000000"/>
          <w:sz w:val="28"/>
        </w:rPr>
        <w:t>№ 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 жұмыс істейтін ақпараттық жүйелерде жүргізіледі.</w:t>
      </w:r>
    </w:p>
    <w:bookmarkEnd w:id="25"/>
    <w:bookmarkStart w:name="z36"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37" w:id="27"/>
    <w:p>
      <w:pPr>
        <w:spacing w:after="0"/>
        <w:ind w:left="0"/>
        <w:jc w:val="both"/>
      </w:pPr>
      <w:r>
        <w:rPr>
          <w:rFonts w:ascii="Times New Roman"/>
          <w:b w:val="false"/>
          <w:i w:val="false"/>
          <w:color w:val="000000"/>
          <w:sz w:val="28"/>
        </w:rPr>
        <w:t>
      Қостанай облысы бойынша тексеру комиссиясы төрағасының қызметін бағалау Костанай облысының маслихатымен қамтамасыз етеді.</w:t>
      </w:r>
    </w:p>
    <w:bookmarkEnd w:id="27"/>
    <w:bookmarkStart w:name="z38"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39"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0"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5-тармағының екінші абзацы 31.08.2023 дейін қолданыста болды - Қостанай облысы бойынша тексеру комиссиясының 29.06.2023 </w:t>
      </w:r>
      <w:r>
        <w:rPr>
          <w:rFonts w:ascii="Times New Roman"/>
          <w:b w:val="false"/>
          <w:i w:val="false"/>
          <w:color w:val="000000"/>
          <w:sz w:val="28"/>
        </w:rPr>
        <w:t>№ 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31"/>
    <w:bookmarkStart w:name="z43" w:id="3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2"/>
    <w:bookmarkStart w:name="z44" w:id="33"/>
    <w:p>
      <w:pPr>
        <w:spacing w:after="0"/>
        <w:ind w:left="0"/>
        <w:jc w:val="both"/>
      </w:pPr>
      <w:r>
        <w:rPr>
          <w:rFonts w:ascii="Times New Roman"/>
          <w:b w:val="false"/>
          <w:i w:val="false"/>
          <w:color w:val="000000"/>
          <w:sz w:val="28"/>
        </w:rPr>
        <w:t>
      "Функционалдық міндеттерін тиімді атқарады",</w:t>
      </w:r>
    </w:p>
    <w:bookmarkEnd w:id="33"/>
    <w:bookmarkStart w:name="z45" w:id="34"/>
    <w:p>
      <w:pPr>
        <w:spacing w:after="0"/>
        <w:ind w:left="0"/>
        <w:jc w:val="both"/>
      </w:pPr>
      <w:r>
        <w:rPr>
          <w:rFonts w:ascii="Times New Roman"/>
          <w:b w:val="false"/>
          <w:i w:val="false"/>
          <w:color w:val="000000"/>
          <w:sz w:val="28"/>
        </w:rPr>
        <w:t>
      "Функционалдық міндеттерін тиісті түрде атқарады",</w:t>
      </w:r>
    </w:p>
    <w:bookmarkEnd w:id="34"/>
    <w:bookmarkStart w:name="z46" w:id="35"/>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5"/>
    <w:bookmarkStart w:name="z47" w:id="36"/>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6"/>
    <w:bookmarkStart w:name="z48" w:id="37"/>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7"/>
    <w:bookmarkStart w:name="z49" w:id="3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8"/>
    <w:bookmarkStart w:name="z50" w:id="39"/>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9"/>
    <w:bookmarkStart w:name="z51" w:id="40"/>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0"/>
    <w:bookmarkStart w:name="z52" w:id="41"/>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1"/>
    <w:bookmarkStart w:name="z53" w:id="42"/>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2"/>
    <w:bookmarkStart w:name="z54" w:id="4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3"/>
    <w:bookmarkStart w:name="z55" w:id="4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4"/>
    <w:bookmarkStart w:name="z56" w:id="45"/>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5"/>
    <w:bookmarkStart w:name="z57" w:id="4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6"/>
    <w:bookmarkStart w:name="z58" w:id="47"/>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7"/>
    <w:bookmarkStart w:name="z59" w:id="4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8"/>
    <w:bookmarkStart w:name="z60" w:id="49"/>
    <w:p>
      <w:pPr>
        <w:spacing w:after="0"/>
        <w:ind w:left="0"/>
        <w:jc w:val="both"/>
      </w:pPr>
      <w:r>
        <w:rPr>
          <w:rFonts w:ascii="Times New Roman"/>
          <w:b w:val="false"/>
          <w:i w:val="false"/>
          <w:color w:val="000000"/>
          <w:sz w:val="28"/>
        </w:rPr>
        <w:t>
      17. Бағалаушы адам мыналарға жауапты болады:</w:t>
      </w:r>
    </w:p>
    <w:bookmarkEnd w:id="49"/>
    <w:bookmarkStart w:name="z61" w:id="50"/>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0"/>
    <w:bookmarkStart w:name="z62" w:id="5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1"/>
    <w:bookmarkStart w:name="z63" w:id="5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2"/>
    <w:bookmarkStart w:name="z64" w:id="53"/>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3"/>
    <w:bookmarkStart w:name="z65" w:id="54"/>
    <w:p>
      <w:pPr>
        <w:spacing w:after="0"/>
        <w:ind w:left="0"/>
        <w:jc w:val="both"/>
      </w:pPr>
      <w:r>
        <w:rPr>
          <w:rFonts w:ascii="Times New Roman"/>
          <w:b w:val="false"/>
          <w:i w:val="false"/>
          <w:color w:val="000000"/>
          <w:sz w:val="28"/>
        </w:rPr>
        <w:t>
      18. Бағаланатын адам мыналарға жауапты болады:</w:t>
      </w:r>
    </w:p>
    <w:bookmarkEnd w:id="54"/>
    <w:bookmarkStart w:name="z66" w:id="5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5"/>
    <w:bookmarkStart w:name="z67" w:id="56"/>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6"/>
    <w:bookmarkStart w:name="z68" w:id="57"/>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7"/>
    <w:bookmarkStart w:name="z69" w:id="58"/>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8"/>
    <w:bookmarkStart w:name="z70" w:id="5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9"/>
    <w:bookmarkStart w:name="z71" w:id="60"/>
    <w:p>
      <w:pPr>
        <w:spacing w:after="0"/>
        <w:ind w:left="0"/>
        <w:jc w:val="both"/>
      </w:pPr>
      <w:r>
        <w:rPr>
          <w:rFonts w:ascii="Times New Roman"/>
          <w:b w:val="false"/>
          <w:i w:val="false"/>
          <w:color w:val="000000"/>
          <w:sz w:val="28"/>
        </w:rPr>
        <w:t>
      2) НМИ уақтылы талдау мен келісу;</w:t>
      </w:r>
    </w:p>
    <w:bookmarkEnd w:id="60"/>
    <w:bookmarkStart w:name="z72" w:id="61"/>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1"/>
    <w:bookmarkStart w:name="z73" w:id="62"/>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2"/>
    <w:bookmarkStart w:name="z74" w:id="63"/>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3"/>
    <w:bookmarkStart w:name="z75" w:id="6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4"/>
    <w:bookmarkStart w:name="z76" w:id="6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5"/>
    <w:bookmarkStart w:name="z77" w:id="6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6"/>
    <w:bookmarkStart w:name="z78" w:id="67"/>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7"/>
    <w:bookmarkStart w:name="z79" w:id="68"/>
    <w:p>
      <w:pPr>
        <w:spacing w:after="0"/>
        <w:ind w:left="0"/>
        <w:jc w:val="both"/>
      </w:pPr>
      <w:r>
        <w:rPr>
          <w:rFonts w:ascii="Times New Roman"/>
          <w:b w:val="false"/>
          <w:i w:val="false"/>
          <w:color w:val="000000"/>
          <w:sz w:val="28"/>
        </w:rPr>
        <w:t>
      Қостанай облысы бойынша тексеру комиссиясы төрағасының НМИ Қостанай облысының маслихатының төрағасының келесімен бекітеді.</w:t>
      </w:r>
    </w:p>
    <w:bookmarkEnd w:id="68"/>
    <w:bookmarkStart w:name="z80"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81"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0"/>
    <w:bookmarkStart w:name="z82"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83"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2"/>
    <w:bookmarkStart w:name="z84"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3"/>
    <w:bookmarkStart w:name="z85" w:id="7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4"/>
    <w:bookmarkStart w:name="z86" w:id="7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5"/>
    <w:bookmarkStart w:name="z87"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88"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89"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90"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9"/>
    <w:bookmarkStart w:name="z91" w:id="8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0"/>
    <w:bookmarkStart w:name="z92" w:id="8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1"/>
    <w:bookmarkStart w:name="z93" w:id="8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2"/>
    <w:bookmarkStart w:name="z94" w:id="8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3"/>
    <w:bookmarkStart w:name="z95" w:id="8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4"/>
    <w:bookmarkStart w:name="z96" w:id="85"/>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5"/>
    <w:bookmarkStart w:name="z97" w:id="8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6"/>
    <w:bookmarkStart w:name="z98" w:id="8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100" w:id="8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8"/>
    <w:bookmarkStart w:name="z101" w:id="8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9"/>
    <w:bookmarkStart w:name="z102" w:id="90"/>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0"/>
    <w:bookmarkStart w:name="z103" w:id="9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1"/>
    <w:bookmarkStart w:name="z104" w:id="9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2"/>
    <w:bookmarkStart w:name="z105" w:id="93"/>
    <w:p>
      <w:pPr>
        <w:spacing w:after="0"/>
        <w:ind w:left="0"/>
        <w:jc w:val="both"/>
      </w:pPr>
      <w:r>
        <w:rPr>
          <w:rFonts w:ascii="Times New Roman"/>
          <w:b w:val="false"/>
          <w:i w:val="false"/>
          <w:color w:val="000000"/>
          <w:sz w:val="28"/>
        </w:rPr>
        <w:t>
      функционалдық міндеттерді орындау сапасы;</w:t>
      </w:r>
    </w:p>
    <w:bookmarkEnd w:id="93"/>
    <w:bookmarkStart w:name="z106" w:id="94"/>
    <w:p>
      <w:pPr>
        <w:spacing w:after="0"/>
        <w:ind w:left="0"/>
        <w:jc w:val="both"/>
      </w:pPr>
      <w:r>
        <w:rPr>
          <w:rFonts w:ascii="Times New Roman"/>
          <w:b w:val="false"/>
          <w:i w:val="false"/>
          <w:color w:val="000000"/>
          <w:sz w:val="28"/>
        </w:rPr>
        <w:t>
      тапсырмаларды орындау мерзімдерін сақтау;</w:t>
      </w:r>
    </w:p>
    <w:bookmarkEnd w:id="94"/>
    <w:bookmarkStart w:name="z107" w:id="95"/>
    <w:p>
      <w:pPr>
        <w:spacing w:after="0"/>
        <w:ind w:left="0"/>
        <w:jc w:val="both"/>
      </w:pPr>
      <w:r>
        <w:rPr>
          <w:rFonts w:ascii="Times New Roman"/>
          <w:b w:val="false"/>
          <w:i w:val="false"/>
          <w:color w:val="000000"/>
          <w:sz w:val="28"/>
        </w:rPr>
        <w:t>
      дербестік және бастамашылық;</w:t>
      </w:r>
    </w:p>
    <w:bookmarkEnd w:id="95"/>
    <w:bookmarkStart w:name="z108" w:id="96"/>
    <w:p>
      <w:pPr>
        <w:spacing w:after="0"/>
        <w:ind w:left="0"/>
        <w:jc w:val="both"/>
      </w:pPr>
      <w:r>
        <w:rPr>
          <w:rFonts w:ascii="Times New Roman"/>
          <w:b w:val="false"/>
          <w:i w:val="false"/>
          <w:color w:val="000000"/>
          <w:sz w:val="28"/>
        </w:rPr>
        <w:t>
      еңбек тәртібі.</w:t>
      </w:r>
    </w:p>
    <w:bookmarkEnd w:id="96"/>
    <w:bookmarkStart w:name="z109" w:id="97"/>
    <w:p>
      <w:pPr>
        <w:spacing w:after="0"/>
        <w:ind w:left="0"/>
        <w:jc w:val="left"/>
      </w:pPr>
      <w:r>
        <w:rPr>
          <w:rFonts w:ascii="Times New Roman"/>
          <w:b/>
          <w:i w:val="false"/>
          <w:color w:val="000000"/>
        </w:rPr>
        <w:t xml:space="preserve"> 4-тарау. 360 әдісі бойынша бағалау тәртібі</w:t>
      </w:r>
    </w:p>
    <w:bookmarkEnd w:id="97"/>
    <w:bookmarkStart w:name="z110" w:id="9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8"/>
    <w:bookmarkStart w:name="z111" w:id="99"/>
    <w:p>
      <w:pPr>
        <w:spacing w:after="0"/>
        <w:ind w:left="0"/>
        <w:jc w:val="both"/>
      </w:pPr>
      <w:r>
        <w:rPr>
          <w:rFonts w:ascii="Times New Roman"/>
          <w:b w:val="false"/>
          <w:i w:val="false"/>
          <w:color w:val="000000"/>
          <w:sz w:val="28"/>
        </w:rPr>
        <w:t xml:space="preserve">
      Құрылымдық бөлімшелердің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9"/>
    <w:bookmarkStart w:name="z112" w:id="10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0"/>
    <w:bookmarkStart w:name="z113" w:id="101"/>
    <w:p>
      <w:pPr>
        <w:spacing w:after="0"/>
        <w:ind w:left="0"/>
        <w:jc w:val="both"/>
      </w:pPr>
      <w:r>
        <w:rPr>
          <w:rFonts w:ascii="Times New Roman"/>
          <w:b w:val="false"/>
          <w:i w:val="false"/>
          <w:color w:val="000000"/>
          <w:sz w:val="28"/>
        </w:rPr>
        <w:t>
      құрылымдық бөлімшелердің басшылары үшін:</w:t>
      </w:r>
    </w:p>
    <w:bookmarkEnd w:id="101"/>
    <w:bookmarkStart w:name="z114" w:id="102"/>
    <w:p>
      <w:pPr>
        <w:spacing w:after="0"/>
        <w:ind w:left="0"/>
        <w:jc w:val="both"/>
      </w:pPr>
      <w:r>
        <w:rPr>
          <w:rFonts w:ascii="Times New Roman"/>
          <w:b w:val="false"/>
          <w:i w:val="false"/>
          <w:color w:val="000000"/>
          <w:sz w:val="28"/>
        </w:rPr>
        <w:t>
      қызметті басқару;</w:t>
      </w:r>
    </w:p>
    <w:bookmarkEnd w:id="102"/>
    <w:bookmarkStart w:name="z115" w:id="103"/>
    <w:p>
      <w:pPr>
        <w:spacing w:after="0"/>
        <w:ind w:left="0"/>
        <w:jc w:val="both"/>
      </w:pPr>
      <w:r>
        <w:rPr>
          <w:rFonts w:ascii="Times New Roman"/>
          <w:b w:val="false"/>
          <w:i w:val="false"/>
          <w:color w:val="000000"/>
          <w:sz w:val="28"/>
        </w:rPr>
        <w:t>
      тиімді коммуникацияларды құру;</w:t>
      </w:r>
    </w:p>
    <w:bookmarkEnd w:id="103"/>
    <w:bookmarkStart w:name="z116"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17" w:id="105"/>
    <w:p>
      <w:pPr>
        <w:spacing w:after="0"/>
        <w:ind w:left="0"/>
        <w:jc w:val="both"/>
      </w:pPr>
      <w:r>
        <w:rPr>
          <w:rFonts w:ascii="Times New Roman"/>
          <w:b w:val="false"/>
          <w:i w:val="false"/>
          <w:color w:val="000000"/>
          <w:sz w:val="28"/>
        </w:rPr>
        <w:t>
      өзгерістерді басқару;</w:t>
      </w:r>
    </w:p>
    <w:bookmarkEnd w:id="105"/>
    <w:bookmarkStart w:name="z118" w:id="106"/>
    <w:p>
      <w:pPr>
        <w:spacing w:after="0"/>
        <w:ind w:left="0"/>
        <w:jc w:val="both"/>
      </w:pPr>
      <w:r>
        <w:rPr>
          <w:rFonts w:ascii="Times New Roman"/>
          <w:b w:val="false"/>
          <w:i w:val="false"/>
          <w:color w:val="000000"/>
          <w:sz w:val="28"/>
        </w:rPr>
        <w:t>
      нәтижеге бағдарлану;</w:t>
      </w:r>
    </w:p>
    <w:bookmarkEnd w:id="106"/>
    <w:bookmarkStart w:name="z119"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20" w:id="108"/>
    <w:p>
      <w:pPr>
        <w:spacing w:after="0"/>
        <w:ind w:left="0"/>
        <w:jc w:val="both"/>
      </w:pPr>
      <w:r>
        <w:rPr>
          <w:rFonts w:ascii="Times New Roman"/>
          <w:b w:val="false"/>
          <w:i w:val="false"/>
          <w:color w:val="000000"/>
          <w:sz w:val="28"/>
        </w:rPr>
        <w:t>
      топты басқару;</w:t>
      </w:r>
    </w:p>
    <w:bookmarkEnd w:id="108"/>
    <w:bookmarkStart w:name="z121" w:id="109"/>
    <w:p>
      <w:pPr>
        <w:spacing w:after="0"/>
        <w:ind w:left="0"/>
        <w:jc w:val="both"/>
      </w:pPr>
      <w:r>
        <w:rPr>
          <w:rFonts w:ascii="Times New Roman"/>
          <w:b w:val="false"/>
          <w:i w:val="false"/>
          <w:color w:val="000000"/>
          <w:sz w:val="28"/>
        </w:rPr>
        <w:t>
      көшбасшылық қасиеттер;</w:t>
      </w:r>
    </w:p>
    <w:bookmarkEnd w:id="109"/>
    <w:bookmarkStart w:name="z122" w:id="110"/>
    <w:p>
      <w:pPr>
        <w:spacing w:after="0"/>
        <w:ind w:left="0"/>
        <w:jc w:val="both"/>
      </w:pPr>
      <w:r>
        <w:rPr>
          <w:rFonts w:ascii="Times New Roman"/>
          <w:b w:val="false"/>
          <w:i w:val="false"/>
          <w:color w:val="000000"/>
          <w:sz w:val="28"/>
        </w:rPr>
        <w:t>
      ынтымақтастық;</w:t>
      </w:r>
    </w:p>
    <w:bookmarkEnd w:id="110"/>
    <w:bookmarkStart w:name="z123" w:id="111"/>
    <w:p>
      <w:pPr>
        <w:spacing w:after="0"/>
        <w:ind w:left="0"/>
        <w:jc w:val="both"/>
      </w:pPr>
      <w:r>
        <w:rPr>
          <w:rFonts w:ascii="Times New Roman"/>
          <w:b w:val="false"/>
          <w:i w:val="false"/>
          <w:color w:val="000000"/>
          <w:sz w:val="28"/>
        </w:rPr>
        <w:t>
      жеделділік;</w:t>
      </w:r>
    </w:p>
    <w:bookmarkEnd w:id="111"/>
    <w:bookmarkStart w:name="z124" w:id="112"/>
    <w:p>
      <w:pPr>
        <w:spacing w:after="0"/>
        <w:ind w:left="0"/>
        <w:jc w:val="both"/>
      </w:pPr>
      <w:r>
        <w:rPr>
          <w:rFonts w:ascii="Times New Roman"/>
          <w:b w:val="false"/>
          <w:i w:val="false"/>
          <w:color w:val="000000"/>
          <w:sz w:val="28"/>
        </w:rPr>
        <w:t>
      өзін-өзі дамыту;</w:t>
      </w:r>
    </w:p>
    <w:bookmarkEnd w:id="112"/>
    <w:bookmarkStart w:name="z125" w:id="113"/>
    <w:p>
      <w:pPr>
        <w:spacing w:after="0"/>
        <w:ind w:left="0"/>
        <w:jc w:val="both"/>
      </w:pPr>
      <w:r>
        <w:rPr>
          <w:rFonts w:ascii="Times New Roman"/>
          <w:b w:val="false"/>
          <w:i w:val="false"/>
          <w:color w:val="000000"/>
          <w:sz w:val="28"/>
        </w:rPr>
        <w:t>
      бастамшылдық;</w:t>
      </w:r>
    </w:p>
    <w:bookmarkEnd w:id="113"/>
    <w:bookmarkStart w:name="z126" w:id="114"/>
    <w:p>
      <w:pPr>
        <w:spacing w:after="0"/>
        <w:ind w:left="0"/>
        <w:jc w:val="both"/>
      </w:pPr>
      <w:r>
        <w:rPr>
          <w:rFonts w:ascii="Times New Roman"/>
          <w:b w:val="false"/>
          <w:i w:val="false"/>
          <w:color w:val="000000"/>
          <w:sz w:val="28"/>
        </w:rPr>
        <w:t>
      "Б" корпусының қызметшілері үшін:</w:t>
      </w:r>
    </w:p>
    <w:bookmarkEnd w:id="114"/>
    <w:bookmarkStart w:name="z127" w:id="115"/>
    <w:p>
      <w:pPr>
        <w:spacing w:after="0"/>
        <w:ind w:left="0"/>
        <w:jc w:val="both"/>
      </w:pPr>
      <w:r>
        <w:rPr>
          <w:rFonts w:ascii="Times New Roman"/>
          <w:b w:val="false"/>
          <w:i w:val="false"/>
          <w:color w:val="000000"/>
          <w:sz w:val="28"/>
        </w:rPr>
        <w:t>
      тиімді коммуникацияларды құру;</w:t>
      </w:r>
    </w:p>
    <w:bookmarkEnd w:id="115"/>
    <w:bookmarkStart w:name="z128" w:id="116"/>
    <w:p>
      <w:pPr>
        <w:spacing w:after="0"/>
        <w:ind w:left="0"/>
        <w:jc w:val="both"/>
      </w:pPr>
      <w:r>
        <w:rPr>
          <w:rFonts w:ascii="Times New Roman"/>
          <w:b w:val="false"/>
          <w:i w:val="false"/>
          <w:color w:val="000000"/>
          <w:sz w:val="28"/>
        </w:rPr>
        <w:t>
      әдеп нормалары мен қағидаларын ұстану;</w:t>
      </w:r>
    </w:p>
    <w:bookmarkEnd w:id="116"/>
    <w:bookmarkStart w:name="z129" w:id="117"/>
    <w:p>
      <w:pPr>
        <w:spacing w:after="0"/>
        <w:ind w:left="0"/>
        <w:jc w:val="both"/>
      </w:pPr>
      <w:r>
        <w:rPr>
          <w:rFonts w:ascii="Times New Roman"/>
          <w:b w:val="false"/>
          <w:i w:val="false"/>
          <w:color w:val="000000"/>
          <w:sz w:val="28"/>
        </w:rPr>
        <w:t>
      өзгерістерді басқару;</w:t>
      </w:r>
    </w:p>
    <w:bookmarkEnd w:id="117"/>
    <w:bookmarkStart w:name="z130" w:id="118"/>
    <w:p>
      <w:pPr>
        <w:spacing w:after="0"/>
        <w:ind w:left="0"/>
        <w:jc w:val="both"/>
      </w:pPr>
      <w:r>
        <w:rPr>
          <w:rFonts w:ascii="Times New Roman"/>
          <w:b w:val="false"/>
          <w:i w:val="false"/>
          <w:color w:val="000000"/>
          <w:sz w:val="28"/>
        </w:rPr>
        <w:t>
      нәтижеге бағдарлану;</w:t>
      </w:r>
    </w:p>
    <w:bookmarkEnd w:id="118"/>
    <w:bookmarkStart w:name="z131" w:id="119"/>
    <w:p>
      <w:pPr>
        <w:spacing w:after="0"/>
        <w:ind w:left="0"/>
        <w:jc w:val="both"/>
      </w:pPr>
      <w:r>
        <w:rPr>
          <w:rFonts w:ascii="Times New Roman"/>
          <w:b w:val="false"/>
          <w:i w:val="false"/>
          <w:color w:val="000000"/>
          <w:sz w:val="28"/>
        </w:rPr>
        <w:t>
      дербестік және шешімдерді қабылдау дағдылары;</w:t>
      </w:r>
    </w:p>
    <w:bookmarkEnd w:id="119"/>
    <w:bookmarkStart w:name="z132" w:id="120"/>
    <w:p>
      <w:pPr>
        <w:spacing w:after="0"/>
        <w:ind w:left="0"/>
        <w:jc w:val="both"/>
      </w:pPr>
      <w:r>
        <w:rPr>
          <w:rFonts w:ascii="Times New Roman"/>
          <w:b w:val="false"/>
          <w:i w:val="false"/>
          <w:color w:val="000000"/>
          <w:sz w:val="28"/>
        </w:rPr>
        <w:t>
      ынтымақтастық;</w:t>
      </w:r>
    </w:p>
    <w:bookmarkEnd w:id="120"/>
    <w:bookmarkStart w:name="z133" w:id="121"/>
    <w:p>
      <w:pPr>
        <w:spacing w:after="0"/>
        <w:ind w:left="0"/>
        <w:jc w:val="both"/>
      </w:pPr>
      <w:r>
        <w:rPr>
          <w:rFonts w:ascii="Times New Roman"/>
          <w:b w:val="false"/>
          <w:i w:val="false"/>
          <w:color w:val="000000"/>
          <w:sz w:val="28"/>
        </w:rPr>
        <w:t>
      жеделділік;</w:t>
      </w:r>
    </w:p>
    <w:bookmarkEnd w:id="121"/>
    <w:bookmarkStart w:name="z134" w:id="122"/>
    <w:p>
      <w:pPr>
        <w:spacing w:after="0"/>
        <w:ind w:left="0"/>
        <w:jc w:val="both"/>
      </w:pPr>
      <w:r>
        <w:rPr>
          <w:rFonts w:ascii="Times New Roman"/>
          <w:b w:val="false"/>
          <w:i w:val="false"/>
          <w:color w:val="000000"/>
          <w:sz w:val="28"/>
        </w:rPr>
        <w:t>
      өзін-өзі дамыту.</w:t>
      </w:r>
    </w:p>
    <w:bookmarkEnd w:id="122"/>
    <w:bookmarkStart w:name="z135" w:id="12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3"/>
    <w:bookmarkStart w:name="z136" w:id="12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4"/>
    <w:bookmarkStart w:name="z137" w:id="125"/>
    <w:p>
      <w:pPr>
        <w:spacing w:after="0"/>
        <w:ind w:left="0"/>
        <w:jc w:val="both"/>
      </w:pPr>
      <w:r>
        <w:rPr>
          <w:rFonts w:ascii="Times New Roman"/>
          <w:b w:val="false"/>
          <w:i w:val="false"/>
          <w:color w:val="000000"/>
          <w:sz w:val="28"/>
        </w:rPr>
        <w:t>
      Сауалнама алынатын адамдардың қатарына қосылады:</w:t>
      </w:r>
    </w:p>
    <w:bookmarkEnd w:id="125"/>
    <w:bookmarkStart w:name="z138" w:id="126"/>
    <w:p>
      <w:pPr>
        <w:spacing w:after="0"/>
        <w:ind w:left="0"/>
        <w:jc w:val="both"/>
      </w:pPr>
      <w:r>
        <w:rPr>
          <w:rFonts w:ascii="Times New Roman"/>
          <w:b w:val="false"/>
          <w:i w:val="false"/>
          <w:color w:val="000000"/>
          <w:sz w:val="28"/>
        </w:rPr>
        <w:t>
      1) тікелей басшы;</w:t>
      </w:r>
    </w:p>
    <w:bookmarkEnd w:id="126"/>
    <w:bookmarkStart w:name="z139" w:id="12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7"/>
    <w:bookmarkStart w:name="z140" w:id="12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8"/>
    <w:bookmarkStart w:name="z141" w:id="129"/>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9"/>
    <w:bookmarkStart w:name="z142" w:id="13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0"/>
    <w:bookmarkStart w:name="z143" w:id="13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1"/>
    <w:bookmarkStart w:name="z144" w:id="13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2"/>
    <w:bookmarkStart w:name="z145" w:id="13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3"/>
    <w:bookmarkStart w:name="z146" w:id="134"/>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4"/>
    <w:bookmarkStart w:name="z147" w:id="13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5"/>
    <w:bookmarkStart w:name="z148" w:id="13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6"/>
    <w:bookmarkStart w:name="z149" w:id="13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7"/>
    <w:bookmarkStart w:name="z150" w:id="13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8"/>
    <w:bookmarkStart w:name="z151" w:id="13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9"/>
    <w:bookmarkStart w:name="z152" w:id="140"/>
    <w:p>
      <w:pPr>
        <w:spacing w:after="0"/>
        <w:ind w:left="0"/>
        <w:jc w:val="both"/>
      </w:pPr>
      <w:r>
        <w:rPr>
          <w:rFonts w:ascii="Times New Roman"/>
          <w:b w:val="false"/>
          <w:i w:val="false"/>
          <w:color w:val="000000"/>
          <w:sz w:val="28"/>
        </w:rPr>
        <w:t>
      Кездесу кезінде мынадай мәселелер талқыланады:</w:t>
      </w:r>
    </w:p>
    <w:bookmarkEnd w:id="140"/>
    <w:bookmarkStart w:name="z153" w:id="141"/>
    <w:p>
      <w:pPr>
        <w:spacing w:after="0"/>
        <w:ind w:left="0"/>
        <w:jc w:val="both"/>
      </w:pPr>
      <w:r>
        <w:rPr>
          <w:rFonts w:ascii="Times New Roman"/>
          <w:b w:val="false"/>
          <w:i w:val="false"/>
          <w:color w:val="000000"/>
          <w:sz w:val="28"/>
        </w:rPr>
        <w:t>
      бағаланатын кезеңдегі жетістіктеріне шолу;</w:t>
      </w:r>
    </w:p>
    <w:bookmarkEnd w:id="141"/>
    <w:bookmarkStart w:name="z154" w:id="142"/>
    <w:p>
      <w:pPr>
        <w:spacing w:after="0"/>
        <w:ind w:left="0"/>
        <w:jc w:val="both"/>
      </w:pPr>
      <w:r>
        <w:rPr>
          <w:rFonts w:ascii="Times New Roman"/>
          <w:b w:val="false"/>
          <w:i w:val="false"/>
          <w:color w:val="000000"/>
          <w:sz w:val="28"/>
        </w:rPr>
        <w:t>
      машықтар мен құзыреттердің дамуына шолу;</w:t>
      </w:r>
    </w:p>
    <w:bookmarkEnd w:id="142"/>
    <w:bookmarkStart w:name="z155" w:id="14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3"/>
    <w:bookmarkStart w:name="z156" w:id="14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4"/>
    <w:bookmarkStart w:name="z157" w:id="14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5"/>
    <w:p>
      <w:pPr>
        <w:spacing w:after="0"/>
        <w:ind w:left="0"/>
        <w:jc w:val="both"/>
      </w:pPr>
      <w:r>
        <w:rPr>
          <w:rFonts w:ascii="Times New Roman"/>
          <w:b w:val="false"/>
          <w:i w:val="false"/>
          <w:color w:val="ff0000"/>
          <w:sz w:val="28"/>
        </w:rPr>
        <w:t xml:space="preserve">
      Ескерту. 6-тарау 31.08.2023 дейін қолданыста болды - Қостанай облысы бойынша тексеру комиссиясының 29.06.2023 </w:t>
      </w:r>
      <w:r>
        <w:rPr>
          <w:rFonts w:ascii="Times New Roman"/>
          <w:b w:val="false"/>
          <w:i w:val="false"/>
          <w:color w:val="ff0000"/>
          <w:sz w:val="28"/>
        </w:rPr>
        <w:t>№ 9</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