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cbaf" w14:textId="f50c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16 наурыздағы № 117 қаулысы. Қостанай облысының Әділет департаментінде 2018 жылғы 12 сәуірде № 7699 болып тіркелді. Күші жойылды - Қостанай облысы әкімдігінің 2020 жылғы 13 қаңтардағы № 11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13.01.2020 </w:t>
      </w:r>
      <w:r>
        <w:rPr>
          <w:rFonts w:ascii="Times New Roman"/>
          <w:b w:val="false"/>
          <w:i w:val="false"/>
          <w:color w:val="ff0000"/>
          <w:sz w:val="28"/>
        </w:rPr>
        <w:t>№ 11</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Қоса берілген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құрылыс, сәулет және қала құрылысы басқармасы"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16 наурыздағы</w:t>
            </w:r>
            <w:r>
              <w:br/>
            </w:r>
            <w:r>
              <w:rPr>
                <w:rFonts w:ascii="Times New Roman"/>
                <w:b w:val="false"/>
                <w:i w:val="false"/>
                <w:color w:val="000000"/>
                <w:sz w:val="20"/>
              </w:rPr>
              <w:t>№ 117 қаулысымен бекітілген</w:t>
            </w:r>
          </w:p>
        </w:tc>
      </w:tr>
    </w:tbl>
    <w:bookmarkStart w:name="z14" w:id="8"/>
    <w:p>
      <w:pPr>
        <w:spacing w:after="0"/>
        <w:ind w:left="0"/>
        <w:jc w:val="left"/>
      </w:pPr>
      <w:r>
        <w:rPr>
          <w:rFonts w:ascii="Times New Roman"/>
          <w:b/>
          <w:i w:val="false"/>
          <w:color w:val="000000"/>
        </w:rPr>
        <w:t xml:space="preserve">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регламенті</w:t>
      </w:r>
    </w:p>
    <w:bookmarkEnd w:id="8"/>
    <w:bookmarkStart w:name="z15" w:id="9"/>
    <w:p>
      <w:pPr>
        <w:spacing w:after="0"/>
        <w:ind w:left="0"/>
        <w:jc w:val="left"/>
      </w:pPr>
      <w:r>
        <w:rPr>
          <w:rFonts w:ascii="Times New Roman"/>
          <w:b/>
          <w:i w:val="false"/>
          <w:color w:val="000000"/>
        </w:rPr>
        <w:t xml:space="preserve"> 1. Жалпы ережелер</w:t>
      </w:r>
    </w:p>
    <w:bookmarkEnd w:id="9"/>
    <w:bookmarkStart w:name="z16" w:id="10"/>
    <w:p>
      <w:pPr>
        <w:spacing w:after="0"/>
        <w:ind w:left="0"/>
        <w:jc w:val="both"/>
      </w:pPr>
      <w:r>
        <w:rPr>
          <w:rFonts w:ascii="Times New Roman"/>
          <w:b w:val="false"/>
          <w:i w:val="false"/>
          <w:color w:val="000000"/>
          <w:sz w:val="28"/>
        </w:rPr>
        <w:t>
      1.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субсидиялау"мемлекеттіккөрсетілетін қызметін (бұдан әрі – мемлекеттік көрсетілетін қызмет) облыстың, ауданның, облыстық маңызы бар қаланың жергілікті атқарушы органдары (Қостанай облысы әкімдігінің құрылыс, сәулет және қала құрылысы басқармасы, Қостанай облысының қалалары және аудандары әкімдіктерінің құрылыс, сәулет және қала құрылысы бөлімдері) (бұдан әрі – көрсетілетін қызметті беруші) көрсетеді.</w:t>
      </w:r>
    </w:p>
    <w:bookmarkEnd w:id="10"/>
    <w:bookmarkStart w:name="z17" w:id="11"/>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көрсетілетін қызметті берушінің кеңсесі арқылы жүзеге асырылады.</w:t>
      </w:r>
    </w:p>
    <w:bookmarkEnd w:id="11"/>
    <w:bookmarkStart w:name="z18" w:id="12"/>
    <w:p>
      <w:pPr>
        <w:spacing w:after="0"/>
        <w:ind w:left="0"/>
        <w:jc w:val="both"/>
      </w:pPr>
      <w:r>
        <w:rPr>
          <w:rFonts w:ascii="Times New Roman"/>
          <w:b w:val="false"/>
          <w:i w:val="false"/>
          <w:color w:val="000000"/>
          <w:sz w:val="28"/>
        </w:rPr>
        <w:t>
      2. Мемлекеттік қызмет көрсету нысаны: қағаз түрінде.</w:t>
      </w:r>
    </w:p>
    <w:bookmarkEnd w:id="12"/>
    <w:bookmarkStart w:name="z19" w:id="13"/>
    <w:p>
      <w:pPr>
        <w:spacing w:after="0"/>
        <w:ind w:left="0"/>
        <w:jc w:val="both"/>
      </w:pPr>
      <w:r>
        <w:rPr>
          <w:rFonts w:ascii="Times New Roman"/>
          <w:b w:val="false"/>
          <w:i w:val="false"/>
          <w:color w:val="000000"/>
          <w:sz w:val="28"/>
        </w:rPr>
        <w:t xml:space="preserve">
      3. Мемлекеттік қызмет көрсету нәтижесі – Өңірлік үйлестіру кеңесі отырысының хаттамасынан үзінді не Қазақстан Республикасы Инвестициялар және даму министрінің2017 жылғы 12 желтоқсандағы </w:t>
      </w:r>
      <w:r>
        <w:rPr>
          <w:rFonts w:ascii="Times New Roman"/>
          <w:b w:val="false"/>
          <w:i w:val="false"/>
          <w:color w:val="000000"/>
          <w:sz w:val="28"/>
        </w:rPr>
        <w:t>№ 859</w:t>
      </w:r>
      <w:r>
        <w:rPr>
          <w:rFonts w:ascii="Times New Roman"/>
          <w:b w:val="false"/>
          <w:i w:val="false"/>
          <w:color w:val="000000"/>
          <w:sz w:val="28"/>
        </w:rPr>
        <w:t xml:space="preserve">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стандартын бекіту туралы" бұйрығымен бекітілген (Нормативтік құқықтық актілерді мемлекеттік тіркеу тізілімінде № 16265 болып тіркелген)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 көрсетуден бас тарту туралы жазбаша дәлелді жауап (бұдан әрі – Стандарт).</w:t>
      </w:r>
    </w:p>
    <w:bookmarkEnd w:id="13"/>
    <w:bookmarkStart w:name="z20" w:id="14"/>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End w:id="14"/>
    <w:bookmarkStart w:name="z21" w:id="15"/>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 тәртібін сипаттау</w:t>
      </w:r>
    </w:p>
    <w:bookmarkEnd w:id="15"/>
    <w:bookmarkStart w:name="z22" w:id="16"/>
    <w:p>
      <w:pPr>
        <w:spacing w:after="0"/>
        <w:ind w:left="0"/>
        <w:jc w:val="both"/>
      </w:pPr>
      <w:r>
        <w:rPr>
          <w:rFonts w:ascii="Times New Roman"/>
          <w:b w:val="false"/>
          <w:i w:val="false"/>
          <w:color w:val="000000"/>
          <w:sz w:val="28"/>
        </w:rPr>
        <w:t xml:space="preserve">
      4. Мемлекеттік қызмет көрсету бойынша рәсімдерді (іс-қимылдарды) бастауға негіздеме өтініш-сауалнамамен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9-тармағымен</w:t>
      </w:r>
      <w:r>
        <w:rPr>
          <w:rFonts w:ascii="Times New Roman"/>
          <w:b w:val="false"/>
          <w:i w:val="false"/>
          <w:color w:val="000000"/>
          <w:sz w:val="28"/>
        </w:rPr>
        <w:t xml:space="preserve"> көзделген құжаттарды (бұдан әрі – құжаттар топтамасы) қабылдау болып табылады.</w:t>
      </w:r>
    </w:p>
    <w:bookmarkEnd w:id="16"/>
    <w:bookmarkStart w:name="z23" w:id="17"/>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7"/>
    <w:bookmarkStart w:name="z24" w:id="18"/>
    <w:p>
      <w:pPr>
        <w:spacing w:after="0"/>
        <w:ind w:left="0"/>
        <w:jc w:val="both"/>
      </w:pPr>
      <w:r>
        <w:rPr>
          <w:rFonts w:ascii="Times New Roman"/>
          <w:b w:val="false"/>
          <w:i w:val="false"/>
          <w:color w:val="000000"/>
          <w:sz w:val="28"/>
        </w:rPr>
        <w:t>
      1) қызмет көрсетушінің кеңсе қызметкері құжаттар топтамасын қабылдап, оның тіркелуін жүзеге асырады және көрсетілетін қызметті берушінің басшысына береді, 10 (он) минут.</w:t>
      </w:r>
    </w:p>
    <w:bookmarkEnd w:id="18"/>
    <w:bookmarkStart w:name="z25" w:id="19"/>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 топтамасын алған сәттен бастап, 1 (бір) жұмыс күні ішінде ұсынылған құжаттардың толықтығын тексереді.</w:t>
      </w:r>
    </w:p>
    <w:bookmarkEnd w:id="19"/>
    <w:bookmarkStart w:name="z26" w:id="20"/>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ұсынылған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өтініш-сауалнаманы қабылдаудан бас тартады.</w:t>
      </w:r>
    </w:p>
    <w:bookmarkEnd w:id="20"/>
    <w:bookmarkStart w:name="z27" w:id="21"/>
    <w:p>
      <w:pPr>
        <w:spacing w:after="0"/>
        <w:ind w:left="0"/>
        <w:jc w:val="both"/>
      </w:pPr>
      <w:r>
        <w:rPr>
          <w:rFonts w:ascii="Times New Roman"/>
          <w:b w:val="false"/>
          <w:i w:val="false"/>
          <w:color w:val="000000"/>
          <w:sz w:val="28"/>
        </w:rPr>
        <w:t>
      Рәсімнің (іс-қимылдың) нәтижесі – құжаттар топтамасын қабылдау және тіркеу немесе өтінішті қабылдаудан бас тарту;</w:t>
      </w:r>
    </w:p>
    <w:bookmarkEnd w:id="21"/>
    <w:bookmarkStart w:name="z28" w:id="22"/>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айқындап, тиісті бұрыштама қояды және көрсетілетін қызметті берушінің жауапты орындаушысына береді, 2 (екі) сағат.</w:t>
      </w:r>
    </w:p>
    <w:bookmarkEnd w:id="22"/>
    <w:bookmarkStart w:name="z29" w:id="23"/>
    <w:p>
      <w:pPr>
        <w:spacing w:after="0"/>
        <w:ind w:left="0"/>
        <w:jc w:val="both"/>
      </w:pPr>
      <w:r>
        <w:rPr>
          <w:rFonts w:ascii="Times New Roman"/>
          <w:b w:val="false"/>
          <w:i w:val="false"/>
          <w:color w:val="000000"/>
          <w:sz w:val="28"/>
        </w:rPr>
        <w:t>
      Рәсімнің (іс-қимылдың) нәтижесі – көрсетілетін қызметті беруші басшысының бұрыштамасы;</w:t>
      </w:r>
    </w:p>
    <w:bookmarkEnd w:id="23"/>
    <w:bookmarkStart w:name="z30" w:id="24"/>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қарап, мемлекеттік қызмет көрсету нәтижесінің жобасын дайындайды және көрсетілетін қызметті берушінің басшысына береді, 15 (он бес) жұмыс күні.</w:t>
      </w:r>
    </w:p>
    <w:bookmarkEnd w:id="24"/>
    <w:bookmarkStart w:name="z31" w:id="25"/>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bookmarkEnd w:id="25"/>
    <w:bookmarkStart w:name="z32" w:id="26"/>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және қызмет көрсетушінің кеңсе қызметкеріне береді, 2 (екі) сағат.</w:t>
      </w:r>
    </w:p>
    <w:bookmarkEnd w:id="26"/>
    <w:bookmarkStart w:name="z33" w:id="27"/>
    <w:p>
      <w:pPr>
        <w:spacing w:after="0"/>
        <w:ind w:left="0"/>
        <w:jc w:val="both"/>
      </w:pPr>
      <w:r>
        <w:rPr>
          <w:rFonts w:ascii="Times New Roman"/>
          <w:b w:val="false"/>
          <w:i w:val="false"/>
          <w:color w:val="000000"/>
          <w:sz w:val="28"/>
        </w:rPr>
        <w:t>
      Рәсімнің (іс-қимылдың) нәтижесі – қол қойыған мемлекеттік қызмет көрсету нәтижесі;</w:t>
      </w:r>
    </w:p>
    <w:bookmarkEnd w:id="27"/>
    <w:bookmarkStart w:name="z34" w:id="28"/>
    <w:p>
      <w:pPr>
        <w:spacing w:after="0"/>
        <w:ind w:left="0"/>
        <w:jc w:val="both"/>
      </w:pPr>
      <w:r>
        <w:rPr>
          <w:rFonts w:ascii="Times New Roman"/>
          <w:b w:val="false"/>
          <w:i w:val="false"/>
          <w:color w:val="000000"/>
          <w:sz w:val="28"/>
        </w:rPr>
        <w:t>
      5) қызмет көрсетушінің кеңсе қызметкері көрсетілетін қызметті алушыға мемлекеттік қызмет көрсету нәтижесін береді, 10 (он) минут.</w:t>
      </w:r>
    </w:p>
    <w:bookmarkEnd w:id="28"/>
    <w:bookmarkStart w:name="z35" w:id="29"/>
    <w:p>
      <w:pPr>
        <w:spacing w:after="0"/>
        <w:ind w:left="0"/>
        <w:jc w:val="both"/>
      </w:pPr>
      <w:r>
        <w:rPr>
          <w:rFonts w:ascii="Times New Roman"/>
          <w:b w:val="false"/>
          <w:i w:val="false"/>
          <w:color w:val="000000"/>
          <w:sz w:val="28"/>
        </w:rPr>
        <w:t>
      Рәсімнің (іс-қимылдың) нәтижесі – көрсетілетін қызметті алушыға берілген мемлекеттік қызмет көрсету нәтижесі.</w:t>
      </w:r>
    </w:p>
    <w:bookmarkEnd w:id="29"/>
    <w:bookmarkStart w:name="z36" w:id="30"/>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 тәртібін сипаттау</w:t>
      </w:r>
    </w:p>
    <w:bookmarkEnd w:id="30"/>
    <w:bookmarkStart w:name="z37" w:id="31"/>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1"/>
    <w:bookmarkStart w:name="z38" w:id="32"/>
    <w:p>
      <w:pPr>
        <w:spacing w:after="0"/>
        <w:ind w:left="0"/>
        <w:jc w:val="both"/>
      </w:pPr>
      <w:r>
        <w:rPr>
          <w:rFonts w:ascii="Times New Roman"/>
          <w:b w:val="false"/>
          <w:i w:val="false"/>
          <w:color w:val="000000"/>
          <w:sz w:val="28"/>
        </w:rPr>
        <w:t>
      1) қызмет көрсетушінің кеңсе қызметкері;</w:t>
      </w:r>
    </w:p>
    <w:bookmarkEnd w:id="32"/>
    <w:bookmarkStart w:name="z39" w:id="33"/>
    <w:p>
      <w:pPr>
        <w:spacing w:after="0"/>
        <w:ind w:left="0"/>
        <w:jc w:val="both"/>
      </w:pPr>
      <w:r>
        <w:rPr>
          <w:rFonts w:ascii="Times New Roman"/>
          <w:b w:val="false"/>
          <w:i w:val="false"/>
          <w:color w:val="000000"/>
          <w:sz w:val="28"/>
        </w:rPr>
        <w:t>
      2) көрсетілетін қызметті берушінің басшысы;</w:t>
      </w:r>
    </w:p>
    <w:bookmarkEnd w:id="33"/>
    <w:bookmarkStart w:name="z40" w:id="34"/>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4"/>
    <w:bookmarkStart w:name="z41" w:id="35"/>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35"/>
    <w:bookmarkStart w:name="z42" w:id="36"/>
    <w:p>
      <w:pPr>
        <w:spacing w:after="0"/>
        <w:ind w:left="0"/>
        <w:jc w:val="both"/>
      </w:pPr>
      <w:r>
        <w:rPr>
          <w:rFonts w:ascii="Times New Roman"/>
          <w:b w:val="false"/>
          <w:i w:val="false"/>
          <w:color w:val="000000"/>
          <w:sz w:val="28"/>
        </w:rPr>
        <w:t>
      1) қызмет көрсетушінің кеңсе қызметкері құжаттар топтамасын қабылдап, оның тіркелуін жүзеге асырады және көрсетілетін қызметті берушінің басшысына береді, 10 (он) минут.</w:t>
      </w:r>
    </w:p>
    <w:bookmarkEnd w:id="36"/>
    <w:bookmarkStart w:name="z43" w:id="37"/>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 топтамасын алған сәттен бастап 1 (бір) жұмыс күні ішінде ұсынылған құжаттардың толықтығын тексереді.</w:t>
      </w:r>
    </w:p>
    <w:bookmarkEnd w:id="37"/>
    <w:bookmarkStart w:name="z44" w:id="38"/>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ұсынылған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өтініш-сауалнаманы қабылдаудан бас тартады;</w:t>
      </w:r>
    </w:p>
    <w:bookmarkEnd w:id="38"/>
    <w:bookmarkStart w:name="z45" w:id="39"/>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айқындап, тиісті бұрыштама қояды және көрсетілетін қызметті берушінің жауапты орындаушысына береді, 2 (екі) сағат;</w:t>
      </w:r>
    </w:p>
    <w:bookmarkEnd w:id="39"/>
    <w:bookmarkStart w:name="z46" w:id="40"/>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қарап, мемлекеттік қызмет көрсету нәтижесінің жобасын дайындайды және көрсетілетін қызметті берушінің басшысына береді, 15 (он бес) жұмыс күні;</w:t>
      </w:r>
    </w:p>
    <w:bookmarkEnd w:id="40"/>
    <w:bookmarkStart w:name="z47" w:id="41"/>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және қызмет көрсетушінің кеңсе қызметкеріне береді, 2 (екі) сағат;</w:t>
      </w:r>
    </w:p>
    <w:bookmarkEnd w:id="41"/>
    <w:bookmarkStart w:name="z48" w:id="42"/>
    <w:p>
      <w:pPr>
        <w:spacing w:after="0"/>
        <w:ind w:left="0"/>
        <w:jc w:val="both"/>
      </w:pPr>
      <w:r>
        <w:rPr>
          <w:rFonts w:ascii="Times New Roman"/>
          <w:b w:val="false"/>
          <w:i w:val="false"/>
          <w:color w:val="000000"/>
          <w:sz w:val="28"/>
        </w:rPr>
        <w:t>
      5) қызмет көрсетушінің кеңсе қызметкері көрсетілетін қызметті алушыға мемлекеттік қызмет көрсету нәтижесін береді, 10 (он) минут.</w:t>
      </w:r>
    </w:p>
    <w:bookmarkEnd w:id="42"/>
    <w:bookmarkStart w:name="z49" w:id="43"/>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3"/>
    <w:bookmarkStart w:name="z50" w:id="44"/>
    <w:p>
      <w:pPr>
        <w:spacing w:after="0"/>
        <w:ind w:left="0"/>
        <w:jc w:val="both"/>
      </w:pPr>
      <w:r>
        <w:rPr>
          <w:rFonts w:ascii="Times New Roman"/>
          <w:b w:val="false"/>
          <w:i w:val="false"/>
          <w:color w:val="000000"/>
          <w:sz w:val="28"/>
        </w:rPr>
        <w:t>
      8.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 және "электрондық үкімет" веб-порталы арқылы көрсетілмейді.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Қостанай облысы әкімдігінің 16.01.2019 </w:t>
      </w:r>
      <w:r>
        <w:rPr>
          <w:rFonts w:ascii="Times New Roman"/>
          <w:b w:val="false"/>
          <w:i w:val="false"/>
          <w:color w:val="000000"/>
          <w:sz w:val="28"/>
        </w:rPr>
        <w:t>№ 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бөлімшелерінің (қызметкерлерінің) рәсімдерінің (іс-қимылдарының), өзара іс-қимылдарының реттілігін толық сипаттау, сондай-ақ өзге де көрсетілетін қызметті берушілермен өзара іс-қимыл тәртібін сипаттау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w:t>
            </w:r>
            <w:r>
              <w:br/>
            </w:r>
            <w:r>
              <w:rPr>
                <w:rFonts w:ascii="Times New Roman"/>
                <w:b w:val="false"/>
                <w:i w:val="false"/>
                <w:color w:val="000000"/>
                <w:sz w:val="20"/>
              </w:rPr>
              <w:t>мақсаттары үшін жеке</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екінші деңгейдегі банктер</w:t>
            </w:r>
            <w:r>
              <w:br/>
            </w:r>
            <w:r>
              <w:rPr>
                <w:rFonts w:ascii="Times New Roman"/>
                <w:b w:val="false"/>
                <w:i w:val="false"/>
                <w:color w:val="000000"/>
                <w:sz w:val="20"/>
              </w:rPr>
              <w:t>беретін кредиттер бойынша</w:t>
            </w:r>
            <w:r>
              <w:br/>
            </w:r>
            <w:r>
              <w:rPr>
                <w:rFonts w:ascii="Times New Roman"/>
                <w:b w:val="false"/>
                <w:i w:val="false"/>
                <w:color w:val="000000"/>
                <w:sz w:val="20"/>
              </w:rPr>
              <w:t>сыйақы мөлшерлемелерін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53" w:id="46"/>
    <w:p>
      <w:pPr>
        <w:spacing w:after="0"/>
        <w:ind w:left="0"/>
        <w:jc w:val="left"/>
      </w:pPr>
      <w:r>
        <w:rPr>
          <w:rFonts w:ascii="Times New Roman"/>
          <w:b/>
          <w:i w:val="false"/>
          <w:color w:val="000000"/>
        </w:rPr>
        <w:t xml:space="preserve">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қызмет көрсетудің бизнес-процестерінің аңықтамалығы</w:t>
      </w:r>
    </w:p>
    <w:bookmarkEnd w:id="46"/>
    <w:bookmarkStart w:name="z54"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48"/>
    <w:p>
      <w:pPr>
        <w:spacing w:after="0"/>
        <w:ind w:left="0"/>
        <w:jc w:val="left"/>
      </w:pPr>
      <w:r>
        <w:rPr>
          <w:rFonts w:ascii="Times New Roman"/>
          <w:b/>
          <w:i w:val="false"/>
          <w:color w:val="000000"/>
        </w:rPr>
        <w:t xml:space="preserve"> Шартты белгілер</w:t>
      </w:r>
    </w:p>
    <w:bookmarkEnd w:id="48"/>
    <w:bookmarkStart w:name="z56"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36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