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2f15" w14:textId="4862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12 мамырдағы № 225 "Сәулет-қала құрылысы қызметі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2 мамырдағы № 186 қаулысы. Қостанай облысының Әділет департаментінде 2018 жылғы 25 мамырда № 7795 болып тіркелді. Күші жойылды - Қостанай облысы әкімдігінің 2020 жылғы 13 қаңтардағы № 11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11</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2016 жылғы 12 мамырдағы </w:t>
      </w:r>
      <w:r>
        <w:rPr>
          <w:rFonts w:ascii="Times New Roman"/>
          <w:b w:val="false"/>
          <w:i w:val="false"/>
          <w:color w:val="000000"/>
          <w:sz w:val="28"/>
        </w:rPr>
        <w:t>№ 225</w:t>
      </w:r>
      <w:r>
        <w:rPr>
          <w:rFonts w:ascii="Times New Roman"/>
          <w:b w:val="false"/>
          <w:i w:val="false"/>
          <w:color w:val="000000"/>
          <w:sz w:val="28"/>
        </w:rPr>
        <w:t xml:space="preserve"> "Сәулет-қала құрылысы қызметі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6431 болып тіркелген, 2016 жылғы 10 маусымда Қазақстан Республикасы нормативтік құқықтық актілерінің "Әділет" ақпараттық-құқықтық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"Қостанай облысы әкімдігінің құрылыс, сәулет және қала құрылысы басқармасы" мемлекеттік мекемесі Қазақстан Республикасының заңнамасымен белгіленген тәртіпте:</w:t>
      </w:r>
    </w:p>
    <w:bookmarkEnd w:id="4"/>
    <w:bookmarkStart w:name="z9"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 мамырдағы</w:t>
            </w:r>
            <w:r>
              <w:br/>
            </w:r>
            <w:r>
              <w:rPr>
                <w:rFonts w:ascii="Times New Roman"/>
                <w:b w:val="false"/>
                <w:i w:val="false"/>
                <w:color w:val="000000"/>
                <w:sz w:val="20"/>
              </w:rPr>
              <w:t>№ 186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мамырдағы</w:t>
            </w:r>
            <w:r>
              <w:br/>
            </w:r>
            <w:r>
              <w:rPr>
                <w:rFonts w:ascii="Times New Roman"/>
                <w:b w:val="false"/>
                <w:i w:val="false"/>
                <w:color w:val="000000"/>
                <w:sz w:val="20"/>
              </w:rPr>
              <w:t>№ 225 қаулысына 2-қосымша</w:t>
            </w:r>
          </w:p>
        </w:tc>
      </w:tr>
    </w:tbl>
    <w:bookmarkStart w:name="z17" w:id="10"/>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10"/>
    <w:bookmarkStart w:name="z18" w:id="11"/>
    <w:p>
      <w:pPr>
        <w:spacing w:after="0"/>
        <w:ind w:left="0"/>
        <w:jc w:val="left"/>
      </w:pPr>
      <w:r>
        <w:rPr>
          <w:rFonts w:ascii="Times New Roman"/>
          <w:b/>
          <w:i w:val="false"/>
          <w:color w:val="000000"/>
        </w:rPr>
        <w:t xml:space="preserve"> 1. Жалпы ережелер</w:t>
      </w:r>
    </w:p>
    <w:bookmarkEnd w:id="11"/>
    <w:bookmarkStart w:name="z19" w:id="12"/>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 әзірлеу кезінде бастапқы материалдарды ұсыну"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12"/>
    <w:bookmarkStart w:name="z20" w:id="13"/>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13"/>
    <w:bookmarkStart w:name="z21" w:id="1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w:t>
      </w:r>
    </w:p>
    <w:bookmarkEnd w:id="14"/>
    <w:bookmarkStart w:name="z22" w:id="1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5"/>
    <w:bookmarkStart w:name="z23" w:id="1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6"/>
    <w:bookmarkStart w:name="z24" w:id="17"/>
    <w:p>
      <w:pPr>
        <w:spacing w:after="0"/>
        <w:ind w:left="0"/>
        <w:jc w:val="both"/>
      </w:pPr>
      <w:r>
        <w:rPr>
          <w:rFonts w:ascii="Times New Roman"/>
          <w:b w:val="false"/>
          <w:i w:val="false"/>
          <w:color w:val="000000"/>
          <w:sz w:val="28"/>
        </w:rPr>
        <w:t>
      3. Мемлекеттік қызметті көрсету нәтижесі:</w:t>
      </w:r>
    </w:p>
    <w:bookmarkEnd w:id="17"/>
    <w:bookmarkStart w:name="z25" w:id="18"/>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бұйрығымен (Нормативтік құқықтық актілерді мемлекеттік тіркеу тізілімінде № 11018 болып тіркелген) бекітілген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сәулет-жоспарлау тапсырмасы;</w:t>
      </w:r>
    </w:p>
    <w:bookmarkEnd w:id="18"/>
    <w:bookmarkStart w:name="z26" w:id="19"/>
    <w:p>
      <w:pPr>
        <w:spacing w:after="0"/>
        <w:ind w:left="0"/>
        <w:jc w:val="both"/>
      </w:pPr>
      <w:r>
        <w:rPr>
          <w:rFonts w:ascii="Times New Roman"/>
          <w:b w:val="false"/>
          <w:i w:val="false"/>
          <w:color w:val="000000"/>
          <w:sz w:val="28"/>
        </w:rPr>
        <w:t>
      техникалық шарттары;</w:t>
      </w:r>
    </w:p>
    <w:bookmarkEnd w:id="19"/>
    <w:bookmarkStart w:name="z27" w:id="20"/>
    <w:p>
      <w:pPr>
        <w:spacing w:after="0"/>
        <w:ind w:left="0"/>
        <w:jc w:val="both"/>
      </w:pPr>
      <w:r>
        <w:rPr>
          <w:rFonts w:ascii="Times New Roman"/>
          <w:b w:val="false"/>
          <w:i w:val="false"/>
          <w:color w:val="000000"/>
          <w:sz w:val="28"/>
        </w:rPr>
        <w:t>
      сыртқы инженерлік желілер трассаларының схемалары;</w:t>
      </w:r>
    </w:p>
    <w:bookmarkEnd w:id="20"/>
    <w:bookmarkStart w:name="z28" w:id="21"/>
    <w:p>
      <w:pPr>
        <w:spacing w:after="0"/>
        <w:ind w:left="0"/>
        <w:jc w:val="both"/>
      </w:pPr>
      <w:r>
        <w:rPr>
          <w:rFonts w:ascii="Times New Roman"/>
          <w:b w:val="false"/>
          <w:i w:val="false"/>
          <w:color w:val="000000"/>
          <w:sz w:val="28"/>
        </w:rPr>
        <w:t>
      егжей-тегжейлі жоспарлау жобасының көшірмесі;</w:t>
      </w:r>
    </w:p>
    <w:bookmarkEnd w:id="21"/>
    <w:bookmarkStart w:name="z29" w:id="22"/>
    <w:p>
      <w:pPr>
        <w:spacing w:after="0"/>
        <w:ind w:left="0"/>
        <w:jc w:val="both"/>
      </w:pPr>
      <w:r>
        <w:rPr>
          <w:rFonts w:ascii="Times New Roman"/>
          <w:b w:val="false"/>
          <w:i w:val="false"/>
          <w:color w:val="000000"/>
          <w:sz w:val="28"/>
        </w:rPr>
        <w:t>
      тік жоспарлау белгілері;</w:t>
      </w:r>
    </w:p>
    <w:bookmarkEnd w:id="22"/>
    <w:bookmarkStart w:name="z30" w:id="23"/>
    <w:p>
      <w:pPr>
        <w:spacing w:after="0"/>
        <w:ind w:left="0"/>
        <w:jc w:val="both"/>
      </w:pPr>
      <w:r>
        <w:rPr>
          <w:rFonts w:ascii="Times New Roman"/>
          <w:b w:val="false"/>
          <w:i w:val="false"/>
          <w:color w:val="000000"/>
          <w:sz w:val="28"/>
        </w:rPr>
        <w:t>
      жолдар мен көшелердің көлденең қималары;</w:t>
      </w:r>
    </w:p>
    <w:bookmarkEnd w:id="23"/>
    <w:bookmarkStart w:name="z31" w:id="24"/>
    <w:p>
      <w:pPr>
        <w:spacing w:after="0"/>
        <w:ind w:left="0"/>
        <w:jc w:val="both"/>
      </w:pPr>
      <w:r>
        <w:rPr>
          <w:rFonts w:ascii="Times New Roman"/>
          <w:b w:val="false"/>
          <w:i w:val="false"/>
          <w:color w:val="000000"/>
          <w:sz w:val="28"/>
        </w:rPr>
        <w:t>
      реконструкциялауға (қайта жоспарлау, қайта жабдықтауға) жергілікті атқарушы органының шешімі;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Start w:name="z33" w:id="25"/>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25"/>
    <w:bookmarkStart w:name="z34" w:id="2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6"/>
    <w:bookmarkStart w:name="z35" w:id="27"/>
    <w:p>
      <w:pPr>
        <w:spacing w:after="0"/>
        <w:ind w:left="0"/>
        <w:jc w:val="both"/>
      </w:pPr>
      <w:r>
        <w:rPr>
          <w:rFonts w:ascii="Times New Roman"/>
          <w:b w:val="false"/>
          <w:i w:val="false"/>
          <w:color w:val="000000"/>
          <w:sz w:val="28"/>
        </w:rPr>
        <w:t>
      4. Мемлекеттік көрсетілетін қызмет қызметті берушінің құрылымдық бөлімшелері (қызметкерлері) арқылы көрсетілмейді.</w:t>
      </w:r>
    </w:p>
    <w:bookmarkEnd w:id="27"/>
    <w:bookmarkStart w:name="z36" w:id="2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8"/>
    <w:bookmarkStart w:name="z37" w:id="29"/>
    <w:p>
      <w:pPr>
        <w:spacing w:after="0"/>
        <w:ind w:left="0"/>
        <w:jc w:val="both"/>
      </w:pPr>
      <w:r>
        <w:rPr>
          <w:rFonts w:ascii="Times New Roman"/>
          <w:b w:val="false"/>
          <w:i w:val="false"/>
          <w:color w:val="000000"/>
          <w:sz w:val="28"/>
        </w:rPr>
        <w:t>
      5. Мемлекеттік көрсетілетін қызмет қызметті берушінің құрылымдық бөлімшелері (қызметкерлері) арқылы көрсетілмейді.</w:t>
      </w:r>
    </w:p>
    <w:bookmarkEnd w:id="29"/>
    <w:bookmarkStart w:name="z38" w:id="3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0"/>
    <w:bookmarkStart w:name="z39" w:id="31"/>
    <w:p>
      <w:pPr>
        <w:spacing w:after="0"/>
        <w:ind w:left="0"/>
        <w:jc w:val="both"/>
      </w:pPr>
      <w:r>
        <w:rPr>
          <w:rFonts w:ascii="Times New Roman"/>
          <w:b w:val="false"/>
          <w:i w:val="false"/>
          <w:color w:val="000000"/>
          <w:sz w:val="28"/>
        </w:rPr>
        <w:t>
      6. Мемлекеттік корпорацияға жүгіну тәртібін сипаттау, көрсетілетін қызметті алушының сұранысын өңдеудің ұзақтығы:</w:t>
      </w:r>
    </w:p>
    <w:bookmarkEnd w:id="31"/>
    <w:bookmarkStart w:name="z40" w:id="32"/>
    <w:p>
      <w:pPr>
        <w:spacing w:after="0"/>
        <w:ind w:left="0"/>
        <w:jc w:val="both"/>
      </w:pPr>
      <w:r>
        <w:rPr>
          <w:rFonts w:ascii="Times New Roman"/>
          <w:b w:val="false"/>
          <w:i w:val="false"/>
          <w:color w:val="000000"/>
          <w:sz w:val="28"/>
        </w:rPr>
        <w:t>
      1) көрсетілетін қызметті алушы (немесе сенімхат бойынша оның өкілі) мемлекеттік көрсетілетін қызметті алу үшін Мемлекеттік корпорацияға жүгінеді;</w:t>
      </w:r>
    </w:p>
    <w:bookmarkEnd w:id="32"/>
    <w:bookmarkStart w:name="z41" w:id="33"/>
    <w:p>
      <w:pPr>
        <w:spacing w:after="0"/>
        <w:ind w:left="0"/>
        <w:jc w:val="both"/>
      </w:pPr>
      <w:r>
        <w:rPr>
          <w:rFonts w:ascii="Times New Roman"/>
          <w:b w:val="false"/>
          <w:i w:val="false"/>
          <w:color w:val="000000"/>
          <w:sz w:val="28"/>
        </w:rPr>
        <w:t xml:space="preserve">
      2) Мемлекеттік корпорация қызметкері өтініштің толтырылуының дұрыстығын және көрсетілетін қызметті алушының ұсынған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толықтығын (бұдан әрі – құжаттар топтамасы) тексереді, 5 (бес) минут;</w:t>
      </w:r>
    </w:p>
    <w:bookmarkEnd w:id="33"/>
    <w:bookmarkStart w:name="z42" w:id="34"/>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құжаттарды қабылдаудан бас тарту туралы қолхат береді, 5 (бес) минут;</w:t>
      </w:r>
    </w:p>
    <w:bookmarkEnd w:id="34"/>
    <w:bookmarkStart w:name="z43" w:id="35"/>
    <w:p>
      <w:pPr>
        <w:spacing w:after="0"/>
        <w:ind w:left="0"/>
        <w:jc w:val="both"/>
      </w:pPr>
      <w:r>
        <w:rPr>
          <w:rFonts w:ascii="Times New Roman"/>
          <w:b w:val="false"/>
          <w:i w:val="false"/>
          <w:color w:val="000000"/>
          <w:sz w:val="28"/>
        </w:rPr>
        <w:t>
      құжаттардың толық топтамасын ұсынған кезінде Мемлекеттік корпорация қызметкері құжаттар топтамасын қабылдайды, тіркейді,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алады және көрсетілетін қызметті алушыға құжаттардың топтамасын қабылданғаны туралы қолхат береді, 5 (бес) минут;</w:t>
      </w:r>
    </w:p>
    <w:bookmarkEnd w:id="35"/>
    <w:bookmarkStart w:name="z44" w:id="36"/>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1 (бір) күн.</w:t>
      </w:r>
    </w:p>
    <w:bookmarkEnd w:id="36"/>
    <w:bookmarkStart w:name="z45" w:id="37"/>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bookmarkEnd w:id="37"/>
    <w:bookmarkStart w:name="z46" w:id="38"/>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қол қояды және оны Мемлекеттік корпорацияға жібереді, бұл ретте мемлекеттік қызметті көрсету нәтижесі мемлекеттік қызметті көрсету мерзімінің аяқталуына бір күн қалғанда ұсынылады.</w:t>
      </w:r>
    </w:p>
    <w:bookmarkEnd w:id="38"/>
    <w:bookmarkStart w:name="z47" w:id="39"/>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 өтініштерді қарау мерзімі:</w:t>
      </w:r>
    </w:p>
    <w:bookmarkEnd w:id="39"/>
    <w:bookmarkStart w:name="z48" w:id="40"/>
    <w:p>
      <w:pPr>
        <w:spacing w:after="0"/>
        <w:ind w:left="0"/>
        <w:jc w:val="both"/>
      </w:pPr>
      <w:r>
        <w:rPr>
          <w:rFonts w:ascii="Times New Roman"/>
          <w:b w:val="false"/>
          <w:i w:val="false"/>
          <w:color w:val="000000"/>
          <w:sz w:val="28"/>
        </w:rPr>
        <w:t>
      сәулет-жоспарлау тапсырмасын және техникалық шарттарын беруге, 5 (бес) жұмыс күні;</w:t>
      </w:r>
    </w:p>
    <w:bookmarkEnd w:id="40"/>
    <w:bookmarkStart w:name="z49" w:id="41"/>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шарттарын,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14 (он төрт) жұмыс күні.</w:t>
      </w:r>
    </w:p>
    <w:bookmarkEnd w:id="41"/>
    <w:bookmarkStart w:name="z50" w:id="42"/>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 өтініштерді қарау мерзімі:</w:t>
      </w:r>
    </w:p>
    <w:bookmarkEnd w:id="42"/>
    <w:bookmarkStart w:name="z51" w:id="43"/>
    <w:p>
      <w:pPr>
        <w:spacing w:after="0"/>
        <w:ind w:left="0"/>
        <w:jc w:val="both"/>
      </w:pPr>
      <w:r>
        <w:rPr>
          <w:rFonts w:ascii="Times New Roman"/>
          <w:b w:val="false"/>
          <w:i w:val="false"/>
          <w:color w:val="000000"/>
          <w:sz w:val="28"/>
        </w:rPr>
        <w:t>
      сәулет-жоспарлау тапсырмасын және техникалық шарттарын беруге, 14 (он төрт) жұмыс күні;</w:t>
      </w:r>
    </w:p>
    <w:bookmarkEnd w:id="43"/>
    <w:bookmarkStart w:name="z52" w:id="44"/>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шарттарын,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16 (он алты) жұмыс күні.</w:t>
      </w:r>
    </w:p>
    <w:bookmarkEnd w:id="44"/>
    <w:bookmarkStart w:name="z53" w:id="45"/>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және рұқсат беру құжаттарын алу үшін өтінішті қарау мерзімі, өтінішті берген күнінен бастап, 14 (он төрт) жұмыс күні.</w:t>
      </w:r>
    </w:p>
    <w:bookmarkEnd w:id="45"/>
    <w:bookmarkStart w:name="z54" w:id="46"/>
    <w:p>
      <w:pPr>
        <w:spacing w:after="0"/>
        <w:ind w:left="0"/>
        <w:jc w:val="both"/>
      </w:pPr>
      <w:r>
        <w:rPr>
          <w:rFonts w:ascii="Times New Roman"/>
          <w:b w:val="false"/>
          <w:i w:val="false"/>
          <w:color w:val="000000"/>
          <w:sz w:val="28"/>
        </w:rPr>
        <w:t>
      Дәлелді бас тарту, 4 (төрт) жұмыс күні.</w:t>
      </w:r>
    </w:p>
    <w:bookmarkEnd w:id="46"/>
    <w:bookmarkStart w:name="z55" w:id="4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 толық болмау фактісі аңықталған жағдайда, көрсетілетін қызметті беруші өтінішті бұдан әрі қараудан дәлелді бас тарту береді;</w:t>
      </w:r>
    </w:p>
    <w:bookmarkEnd w:id="47"/>
    <w:bookmarkStart w:name="z56" w:id="48"/>
    <w:p>
      <w:pPr>
        <w:spacing w:after="0"/>
        <w:ind w:left="0"/>
        <w:jc w:val="both"/>
      </w:pPr>
      <w:r>
        <w:rPr>
          <w:rFonts w:ascii="Times New Roman"/>
          <w:b w:val="false"/>
          <w:i w:val="false"/>
          <w:color w:val="000000"/>
          <w:sz w:val="28"/>
        </w:rPr>
        <w:t>
      5) Мемлекеттік корпорацияның қызметкері дайын құжаттарды беру тиісті құжаттарды қабылдау туралы қолхат негізінде жеке басын куәландыратын құжатты ұсынған кезде алушыға (не уәкілетті өкілі: құзыретін растайтын құжат бойынша заңды тұлға; нотариалды куәландырылған сенімхат бойынша жеке тұлға) мемлекеттік көрсетілетін қызметті көрсету нәтижесін береді, 5 (бес) минут.</w:t>
      </w:r>
    </w:p>
    <w:bookmarkEnd w:id="48"/>
    <w:bookmarkStart w:name="z57" w:id="49"/>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нәтиже адан әрі сақтау үшін көрсетілетін қызметті берушіге жібереді.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49"/>
    <w:bookmarkStart w:name="z58" w:id="50"/>
    <w:p>
      <w:pPr>
        <w:spacing w:after="0"/>
        <w:ind w:left="0"/>
        <w:jc w:val="both"/>
      </w:pPr>
      <w:r>
        <w:rPr>
          <w:rFonts w:ascii="Times New Roman"/>
          <w:b w:val="false"/>
          <w:i w:val="false"/>
          <w:color w:val="000000"/>
          <w:sz w:val="28"/>
        </w:rPr>
        <w:t>
      7.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p>
    <w:bookmarkEnd w:id="50"/>
    <w:bookmarkStart w:name="z59" w:id="51"/>
    <w:p>
      <w:pPr>
        <w:spacing w:after="0"/>
        <w:ind w:left="0"/>
        <w:jc w:val="both"/>
      </w:pPr>
      <w:r>
        <w:rPr>
          <w:rFonts w:ascii="Times New Roman"/>
          <w:b w:val="false"/>
          <w:i w:val="false"/>
          <w:color w:val="000000"/>
          <w:sz w:val="28"/>
        </w:rPr>
        <w:t>
      1) көрсетілетін қызметті алушы электрондық цифрлық қолтаңба (бұдан әрі – ЭЦҚ) арқылы Порталда тіркелуді (авторизациялауды) жүзеге асырады;</w:t>
      </w:r>
    </w:p>
    <w:bookmarkEnd w:id="51"/>
    <w:bookmarkStart w:name="z60" w:id="52"/>
    <w:p>
      <w:pPr>
        <w:spacing w:after="0"/>
        <w:ind w:left="0"/>
        <w:jc w:val="both"/>
      </w:pPr>
      <w:r>
        <w:rPr>
          <w:rFonts w:ascii="Times New Roman"/>
          <w:b w:val="false"/>
          <w:i w:val="false"/>
          <w:color w:val="000000"/>
          <w:sz w:val="28"/>
        </w:rPr>
        <w:t xml:space="preserve">
      2) электрондық мемлекеттік көрсетілетін қызметті таңдайды, электрондық сұраудың жолдарын толтырады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тіркейді;</w:t>
      </w:r>
    </w:p>
    <w:bookmarkEnd w:id="52"/>
    <w:bookmarkStart w:name="z61" w:id="53"/>
    <w:p>
      <w:pPr>
        <w:spacing w:after="0"/>
        <w:ind w:left="0"/>
        <w:jc w:val="both"/>
      </w:pPr>
      <w:r>
        <w:rPr>
          <w:rFonts w:ascii="Times New Roman"/>
          <w:b w:val="false"/>
          <w:i w:val="false"/>
          <w:color w:val="000000"/>
          <w:sz w:val="28"/>
        </w:rPr>
        <w:t>
      3) көрсетілетін қызметті алушының ЭЦҚ-сы арқылы электрондық мемлекеттік қызметті көрсету үшін электрондық сұрауды куәландыру;</w:t>
      </w:r>
    </w:p>
    <w:bookmarkEnd w:id="53"/>
    <w:bookmarkStart w:name="z62" w:id="54"/>
    <w:p>
      <w:pPr>
        <w:spacing w:after="0"/>
        <w:ind w:left="0"/>
        <w:jc w:val="both"/>
      </w:pPr>
      <w:r>
        <w:rPr>
          <w:rFonts w:ascii="Times New Roman"/>
          <w:b w:val="false"/>
          <w:i w:val="false"/>
          <w:color w:val="000000"/>
          <w:sz w:val="28"/>
        </w:rPr>
        <w:t>
      4) көрсетілетін қызметті берушінің электрондық сұрауды өңдеуі (тексеруі, тіркеуі);</w:t>
      </w:r>
    </w:p>
    <w:bookmarkEnd w:id="54"/>
    <w:bookmarkStart w:name="z63" w:id="55"/>
    <w:p>
      <w:pPr>
        <w:spacing w:after="0"/>
        <w:ind w:left="0"/>
        <w:jc w:val="both"/>
      </w:pPr>
      <w:r>
        <w:rPr>
          <w:rFonts w:ascii="Times New Roman"/>
          <w:b w:val="false"/>
          <w:i w:val="false"/>
          <w:color w:val="000000"/>
          <w:sz w:val="28"/>
        </w:rPr>
        <w:t>
      5) көрсетілетін қызметті алушы электрондық сұраудың мәртебесі және көрсетілетін қызметті алушының "жеке кабинетінде" мемлекеттік қызмет көрсету мерзімі туралы хабарламаны алады;</w:t>
      </w:r>
    </w:p>
    <w:bookmarkEnd w:id="55"/>
    <w:bookmarkStart w:name="z64" w:id="56"/>
    <w:p>
      <w:pPr>
        <w:spacing w:after="0"/>
        <w:ind w:left="0"/>
        <w:jc w:val="both"/>
      </w:pPr>
      <w:r>
        <w:rPr>
          <w:rFonts w:ascii="Times New Roman"/>
          <w:b w:val="false"/>
          <w:i w:val="false"/>
          <w:color w:val="000000"/>
          <w:sz w:val="28"/>
        </w:rPr>
        <w:t>
      6) көрсетілетін қызметті беруші көрсетілетін қызметті алушының "жеке кабинетіне" ЭЦҚ қойылған электрондық құжат нысанында мемлекеттік қызмет көрсету нәтижесін жібереді;</w:t>
      </w:r>
    </w:p>
    <w:bookmarkEnd w:id="56"/>
    <w:bookmarkStart w:name="z65" w:id="57"/>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 мемлекеттік қызмет көрсету нәтижесін алады.</w:t>
      </w:r>
    </w:p>
    <w:bookmarkEnd w:id="57"/>
    <w:bookmarkStart w:name="z66" w:id="58"/>
    <w:p>
      <w:pPr>
        <w:spacing w:after="0"/>
        <w:ind w:left="0"/>
        <w:jc w:val="both"/>
      </w:pPr>
      <w:r>
        <w:rPr>
          <w:rFonts w:ascii="Times New Roman"/>
          <w:b w:val="false"/>
          <w:i w:val="false"/>
          <w:color w:val="000000"/>
          <w:sz w:val="28"/>
        </w:rPr>
        <w:t xml:space="preserve">
      Портал арқылы мемлекеттік қызмет көрсету кезінде іске қосылатын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p>
    <w:bookmarkEnd w:id="58"/>
    <w:bookmarkStart w:name="z67" w:id="59"/>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бастапқы материалдарды</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 1-қосымша</w:t>
            </w:r>
          </w:p>
        </w:tc>
      </w:tr>
    </w:tbl>
    <w:bookmarkStart w:name="z69" w:id="60"/>
    <w:p>
      <w:pPr>
        <w:spacing w:after="0"/>
        <w:ind w:left="0"/>
        <w:jc w:val="left"/>
      </w:pPr>
      <w:r>
        <w:rPr>
          <w:rFonts w:ascii="Times New Roman"/>
          <w:b/>
          <w:i w:val="false"/>
          <w:color w:val="000000"/>
        </w:rPr>
        <w:t xml:space="preserve"> Портал арқылы мемлекеттік қызмет көрсету кезінде іске қосылатын ақпараттық жүйелердің функционалдық өзара іс-қимыл диаграммасы</w:t>
      </w:r>
    </w:p>
    <w:bookmarkEnd w:id="60"/>
    <w:bookmarkStart w:name="z70"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2"/>
    <w:p>
      <w:pPr>
        <w:spacing w:after="0"/>
        <w:ind w:left="0"/>
        <w:jc w:val="left"/>
      </w:pPr>
      <w:r>
        <w:rPr>
          <w:rFonts w:ascii="Times New Roman"/>
          <w:b/>
          <w:i w:val="false"/>
          <w:color w:val="000000"/>
        </w:rPr>
        <w:t xml:space="preserve"> Шартты белгілер мен қысқартулар</w:t>
      </w:r>
    </w:p>
    <w:bookmarkEnd w:id="62"/>
    <w:bookmarkStart w:name="z7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бастапқы материалдарды</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 2-қосымша</w:t>
            </w:r>
          </w:p>
        </w:tc>
      </w:tr>
    </w:tbl>
    <w:bookmarkStart w:name="z74" w:id="64"/>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қызмет көрсетудің бизнес-процестерінің анықтамалығы</w:t>
      </w:r>
    </w:p>
    <w:bookmarkEnd w:id="64"/>
    <w:bookmarkStart w:name="z75"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6"/>
    <w:p>
      <w:pPr>
        <w:spacing w:after="0"/>
        <w:ind w:left="0"/>
        <w:jc w:val="left"/>
      </w:pPr>
      <w:r>
        <w:rPr>
          <w:rFonts w:ascii="Times New Roman"/>
          <w:b/>
          <w:i w:val="false"/>
          <w:color w:val="000000"/>
        </w:rPr>
        <w:t xml:space="preserve"> Шартты белгілер:</w:t>
      </w:r>
    </w:p>
    <w:bookmarkEnd w:id="66"/>
    <w:bookmarkStart w:name="z77"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 мамырдағы</w:t>
            </w:r>
            <w:r>
              <w:br/>
            </w:r>
            <w:r>
              <w:rPr>
                <w:rFonts w:ascii="Times New Roman"/>
                <w:b w:val="false"/>
                <w:i w:val="false"/>
                <w:color w:val="000000"/>
                <w:sz w:val="20"/>
              </w:rPr>
              <w:t>№ 186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мамырдағы</w:t>
            </w:r>
            <w:r>
              <w:br/>
            </w:r>
            <w:r>
              <w:rPr>
                <w:rFonts w:ascii="Times New Roman"/>
                <w:b w:val="false"/>
                <w:i w:val="false"/>
                <w:color w:val="000000"/>
                <w:sz w:val="20"/>
              </w:rPr>
              <w:t>№ 225 қаулысына 3-қосымша</w:t>
            </w:r>
          </w:p>
        </w:tc>
      </w:tr>
    </w:tbl>
    <w:bookmarkStart w:name="z80" w:id="68"/>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w:t>
      </w:r>
    </w:p>
    <w:bookmarkEnd w:id="68"/>
    <w:bookmarkStart w:name="z81" w:id="69"/>
    <w:p>
      <w:pPr>
        <w:spacing w:after="0"/>
        <w:ind w:left="0"/>
        <w:jc w:val="left"/>
      </w:pPr>
      <w:r>
        <w:rPr>
          <w:rFonts w:ascii="Times New Roman"/>
          <w:b/>
          <w:i w:val="false"/>
          <w:color w:val="000000"/>
        </w:rPr>
        <w:t xml:space="preserve"> 1. Жалпы ережелер</w:t>
      </w:r>
    </w:p>
    <w:bookmarkEnd w:id="69"/>
    <w:bookmarkStart w:name="z82" w:id="70"/>
    <w:p>
      <w:pPr>
        <w:spacing w:after="0"/>
        <w:ind w:left="0"/>
        <w:jc w:val="both"/>
      </w:pPr>
      <w:r>
        <w:rPr>
          <w:rFonts w:ascii="Times New Roman"/>
          <w:b w:val="false"/>
          <w:i w:val="false"/>
          <w:color w:val="000000"/>
          <w:sz w:val="28"/>
        </w:rPr>
        <w:t>
      1.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70"/>
    <w:bookmarkStart w:name="z83" w:id="71"/>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 арқылы жүзеге асырылады.</w:t>
      </w:r>
    </w:p>
    <w:bookmarkEnd w:id="71"/>
    <w:bookmarkStart w:name="z84" w:id="72"/>
    <w:p>
      <w:pPr>
        <w:spacing w:after="0"/>
        <w:ind w:left="0"/>
        <w:jc w:val="both"/>
      </w:pPr>
      <w:r>
        <w:rPr>
          <w:rFonts w:ascii="Times New Roman"/>
          <w:b w:val="false"/>
          <w:i w:val="false"/>
          <w:color w:val="000000"/>
          <w:sz w:val="28"/>
        </w:rPr>
        <w:t>
      2. Мемлекеттік қызметті көрсету нысаны: қағаз түрінде.</w:t>
      </w:r>
    </w:p>
    <w:bookmarkEnd w:id="72"/>
    <w:bookmarkStart w:name="z85" w:id="73"/>
    <w:p>
      <w:pPr>
        <w:spacing w:after="0"/>
        <w:ind w:left="0"/>
        <w:jc w:val="both"/>
      </w:pPr>
      <w:r>
        <w:rPr>
          <w:rFonts w:ascii="Times New Roman"/>
          <w:b w:val="false"/>
          <w:i w:val="false"/>
          <w:color w:val="000000"/>
          <w:sz w:val="28"/>
        </w:rPr>
        <w:t xml:space="preserve">
      3. Мемлекеттік қызметті көрсету нәтижесі – реконструкциялауға (қайта жоспарлауға, қайта жабдықтауға) жергілікті атқарушы органының шешімі не болмаса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бұйрығымен (Нормативтік құқықтық актілерді мемлекеттік тіркеу тізілімінде № 11018 болып тіркелген)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қөзделген жағдайлар және негіздер бойынша мемлекеттік көрсетілетін қызметті ұсынудан бас тарту туралы дәлелді жауап.</w:t>
      </w:r>
    </w:p>
    <w:bookmarkEnd w:id="73"/>
    <w:bookmarkStart w:name="z86" w:id="74"/>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74"/>
    <w:bookmarkStart w:name="z87" w:id="7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75"/>
    <w:bookmarkStart w:name="z88" w:id="76"/>
    <w:p>
      <w:pPr>
        <w:spacing w:after="0"/>
        <w:ind w:left="0"/>
        <w:jc w:val="both"/>
      </w:pPr>
      <w:r>
        <w:rPr>
          <w:rFonts w:ascii="Times New Roman"/>
          <w:b w:val="false"/>
          <w:i w:val="false"/>
          <w:color w:val="000000"/>
          <w:sz w:val="28"/>
        </w:rPr>
        <w:t>
      4. Мемлекеттік көрсетілетін қызмет қызметті берушінің құрылымдық бөлімшелері (қызметкерлері) арқылы көрсетілмейді.</w:t>
      </w:r>
    </w:p>
    <w:bookmarkEnd w:id="76"/>
    <w:bookmarkStart w:name="z89" w:id="7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77"/>
    <w:bookmarkStart w:name="z90" w:id="78"/>
    <w:p>
      <w:pPr>
        <w:spacing w:after="0"/>
        <w:ind w:left="0"/>
        <w:jc w:val="both"/>
      </w:pPr>
      <w:r>
        <w:rPr>
          <w:rFonts w:ascii="Times New Roman"/>
          <w:b w:val="false"/>
          <w:i w:val="false"/>
          <w:color w:val="000000"/>
          <w:sz w:val="28"/>
        </w:rPr>
        <w:t xml:space="preserve">
      5. Мемлекеттік көрсетілетін қызмет қызметті берушінің құрылымдық бөлімшелері (қызметкерлері) арқылы көрсетілмейді. </w:t>
      </w:r>
    </w:p>
    <w:bookmarkEnd w:id="78"/>
    <w:bookmarkStart w:name="z91" w:id="7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9"/>
    <w:bookmarkStart w:name="z92" w:id="80"/>
    <w:p>
      <w:pPr>
        <w:spacing w:after="0"/>
        <w:ind w:left="0"/>
        <w:jc w:val="both"/>
      </w:pPr>
      <w:r>
        <w:rPr>
          <w:rFonts w:ascii="Times New Roman"/>
          <w:b w:val="false"/>
          <w:i w:val="false"/>
          <w:color w:val="000000"/>
          <w:sz w:val="28"/>
        </w:rPr>
        <w:t>
      6. Мемлекеттік корпорацияға жүгіну тәртібін сипаттау, көрсетілетін қызметті алушының сұрауын өңдеу ұзақтығы:</w:t>
      </w:r>
    </w:p>
    <w:bookmarkEnd w:id="80"/>
    <w:bookmarkStart w:name="z93" w:id="81"/>
    <w:p>
      <w:pPr>
        <w:spacing w:after="0"/>
        <w:ind w:left="0"/>
        <w:jc w:val="both"/>
      </w:pPr>
      <w:r>
        <w:rPr>
          <w:rFonts w:ascii="Times New Roman"/>
          <w:b w:val="false"/>
          <w:i w:val="false"/>
          <w:color w:val="000000"/>
          <w:sz w:val="28"/>
        </w:rPr>
        <w:t>
      1) көрсетілетін қызметті алушы (немесе сенімхат бойынша оның өкілі) мемлекеттік көрсетілетін қызметті алу үшін Мемлекеттік корпорацияға жүгінеді;</w:t>
      </w:r>
    </w:p>
    <w:bookmarkEnd w:id="81"/>
    <w:bookmarkStart w:name="z94" w:id="82"/>
    <w:p>
      <w:pPr>
        <w:spacing w:after="0"/>
        <w:ind w:left="0"/>
        <w:jc w:val="both"/>
      </w:pPr>
      <w:r>
        <w:rPr>
          <w:rFonts w:ascii="Times New Roman"/>
          <w:b w:val="false"/>
          <w:i w:val="false"/>
          <w:color w:val="000000"/>
          <w:sz w:val="28"/>
        </w:rPr>
        <w:t xml:space="preserve">
      2) Мемлекеттік корпорация қызметкері өтініштің толтырылуының дұрыстығын және көрсетілетін қызметті алушының ұсынған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толықтығын (бұдан әрі – құжаттар топтамасы) тексереді, 5 (бес) минут;</w:t>
      </w:r>
    </w:p>
    <w:bookmarkEnd w:id="82"/>
    <w:bookmarkStart w:name="z95" w:id="83"/>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қабылдаудан бас тарту туралы қолхат береді, 5 (бес) минут;</w:t>
      </w:r>
    </w:p>
    <w:bookmarkEnd w:id="83"/>
    <w:bookmarkStart w:name="z96" w:id="84"/>
    <w:p>
      <w:pPr>
        <w:spacing w:after="0"/>
        <w:ind w:left="0"/>
        <w:jc w:val="both"/>
      </w:pPr>
      <w:r>
        <w:rPr>
          <w:rFonts w:ascii="Times New Roman"/>
          <w:b w:val="false"/>
          <w:i w:val="false"/>
          <w:color w:val="000000"/>
          <w:sz w:val="28"/>
        </w:rPr>
        <w:t>
      құжаттардың толық топтамасын ұсынған кезінде Мемлекеттік корпорация қызметкері құжаттар топтамасын қабылдайды, тіркейді,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алады және көрсетілетін қызметті алушыға құжаттардың топтамасын қабылданғаны туралы қолхат береді, 5 (бес) минут;</w:t>
      </w:r>
    </w:p>
    <w:bookmarkEnd w:id="84"/>
    <w:bookmarkStart w:name="z97" w:id="85"/>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1 (бір) күн.</w:t>
      </w:r>
    </w:p>
    <w:bookmarkEnd w:id="85"/>
    <w:bookmarkStart w:name="z98" w:id="86"/>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bookmarkEnd w:id="86"/>
    <w:bookmarkStart w:name="z99" w:id="87"/>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қол қояды және оны Мемлекеттік корпорацияға жібереді, ал мемлекеттік қызметті көрсету нәтижесі мемлекеттік қызметті көрсету мерзімінің аяқталуына бір күн бұрын ұсынылады, 14 (он төрт) жұмыс күні.</w:t>
      </w:r>
    </w:p>
    <w:bookmarkEnd w:id="87"/>
    <w:bookmarkStart w:name="z100" w:id="88"/>
    <w:p>
      <w:pPr>
        <w:spacing w:after="0"/>
        <w:ind w:left="0"/>
        <w:jc w:val="both"/>
      </w:pPr>
      <w:r>
        <w:rPr>
          <w:rFonts w:ascii="Times New Roman"/>
          <w:b w:val="false"/>
          <w:i w:val="false"/>
          <w:color w:val="000000"/>
          <w:sz w:val="28"/>
        </w:rPr>
        <w:t>
      Дәлелді бас тарту, 4 (төрт) жұмыс күні.</w:t>
      </w:r>
    </w:p>
    <w:bookmarkEnd w:id="88"/>
    <w:bookmarkStart w:name="z101" w:id="8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күннің ішінде ұсынылған құжаттардың толықтығын тексереді. Ұсынылған құжаттардың толық болмаған жағдайда, көрсетілетін қызметті беруші өтінішті одан әрі қараудан бас тарту туралы дәлелді жауап береді;</w:t>
      </w:r>
    </w:p>
    <w:bookmarkEnd w:id="89"/>
    <w:bookmarkStart w:name="z102" w:id="90"/>
    <w:p>
      <w:pPr>
        <w:spacing w:after="0"/>
        <w:ind w:left="0"/>
        <w:jc w:val="both"/>
      </w:pPr>
      <w:r>
        <w:rPr>
          <w:rFonts w:ascii="Times New Roman"/>
          <w:b w:val="false"/>
          <w:i w:val="false"/>
          <w:color w:val="000000"/>
          <w:sz w:val="28"/>
        </w:rPr>
        <w:t>
      5) Мемлекеттік корпорацияның қызметкері дайын құжаттарды беру тиісті құжаттарды қабылдау туралы қолхат негізінде жеке басын куәландыратын құжатты ұсынған кезде алушыға (не уәкілетті өкілі: құзыретін растайтын құжат бойынша заңды тұлға; нотариалды куәландырылған сенімхат бойынша жеке тұлға) мемлекеттік көрсетілетін қызметті көрсету нәтижесін береді, 5 (бес) минут.</w:t>
      </w:r>
    </w:p>
    <w:bookmarkEnd w:id="90"/>
    <w:bookmarkStart w:name="z103" w:id="91"/>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нәтиже адан әрі сақтау үшін көрсетілетін қызметті берушіге жібереді.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91"/>
    <w:bookmarkStart w:name="z104" w:id="92"/>
    <w:p>
      <w:pPr>
        <w:spacing w:after="0"/>
        <w:ind w:left="0"/>
        <w:jc w:val="both"/>
      </w:pPr>
      <w:r>
        <w:rPr>
          <w:rFonts w:ascii="Times New Roman"/>
          <w:b w:val="false"/>
          <w:i w:val="false"/>
          <w:color w:val="000000"/>
          <w:sz w:val="28"/>
        </w:rPr>
        <w:t xml:space="preserve">
      7.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92"/>
    <w:bookmarkStart w:name="z105" w:id="93"/>
    <w:p>
      <w:pPr>
        <w:spacing w:after="0"/>
        <w:ind w:left="0"/>
        <w:jc w:val="both"/>
      </w:pPr>
      <w:r>
        <w:rPr>
          <w:rFonts w:ascii="Times New Roman"/>
          <w:b w:val="false"/>
          <w:i w:val="false"/>
          <w:color w:val="000000"/>
          <w:sz w:val="28"/>
        </w:rPr>
        <w:t>
      8. Мемлекеттік көрсетілетін қызмет "электрондық үкіметтің" веб-порталы арқылы көрсетілмейді.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"Тіреу және қоршау</w:t>
            </w:r>
            <w:r>
              <w:br/>
            </w:r>
            <w:r>
              <w:rPr>
                <w:rFonts w:ascii="Times New Roman"/>
                <w:b w:val="false"/>
                <w:i w:val="false"/>
                <w:color w:val="000000"/>
                <w:sz w:val="20"/>
              </w:rPr>
              <w:t>конструкцияларын, инженерлік</w:t>
            </w:r>
            <w:r>
              <w:br/>
            </w:r>
            <w:r>
              <w:rPr>
                <w:rFonts w:ascii="Times New Roman"/>
                <w:b w:val="false"/>
                <w:i w:val="false"/>
                <w:color w:val="000000"/>
                <w:sz w:val="20"/>
              </w:rPr>
              <w:t>жүйелер мен жабдықтарды</w:t>
            </w:r>
            <w:r>
              <w:br/>
            </w:r>
            <w:r>
              <w:rPr>
                <w:rFonts w:ascii="Times New Roman"/>
                <w:b w:val="false"/>
                <w:i w:val="false"/>
                <w:color w:val="000000"/>
                <w:sz w:val="20"/>
              </w:rPr>
              <w:t>өзгертпей, қолданыстағы</w:t>
            </w:r>
            <w:r>
              <w:br/>
            </w:r>
            <w:r>
              <w:rPr>
                <w:rFonts w:ascii="Times New Roman"/>
                <w:b w:val="false"/>
                <w:i w:val="false"/>
                <w:color w:val="000000"/>
                <w:sz w:val="20"/>
              </w:rPr>
              <w:t>ғимараттардағы үй-жайларды</w:t>
            </w:r>
            <w:r>
              <w:br/>
            </w:r>
            <w:r>
              <w:rPr>
                <w:rFonts w:ascii="Times New Roman"/>
                <w:b w:val="false"/>
                <w:i w:val="false"/>
                <w:color w:val="000000"/>
                <w:sz w:val="20"/>
              </w:rPr>
              <w:t>(жекелеген бөліктерін)</w:t>
            </w:r>
            <w:r>
              <w:br/>
            </w:r>
            <w:r>
              <w:rPr>
                <w:rFonts w:ascii="Times New Roman"/>
                <w:b w:val="false"/>
                <w:i w:val="false"/>
                <w:color w:val="000000"/>
                <w:sz w:val="20"/>
              </w:rPr>
              <w:t>реконструкциялауға (қайта</w:t>
            </w:r>
            <w:r>
              <w:br/>
            </w:r>
            <w:r>
              <w:rPr>
                <w:rFonts w:ascii="Times New Roman"/>
                <w:b w:val="false"/>
                <w:i w:val="false"/>
                <w:color w:val="000000"/>
                <w:sz w:val="20"/>
              </w:rPr>
              <w:t>жоспарлауға, қайта</w:t>
            </w:r>
            <w:r>
              <w:br/>
            </w:r>
            <w:r>
              <w:rPr>
                <w:rFonts w:ascii="Times New Roman"/>
                <w:b w:val="false"/>
                <w:i w:val="false"/>
                <w:color w:val="000000"/>
                <w:sz w:val="20"/>
              </w:rPr>
              <w:t>жабдықтауға) шешім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07" w:id="94"/>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мемлекеттік қызмет көрсетудің бизнес-процестерінің анықтамалығы</w:t>
      </w:r>
    </w:p>
    <w:bookmarkEnd w:id="94"/>
    <w:bookmarkStart w:name="z108"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96"/>
    <w:p>
      <w:pPr>
        <w:spacing w:after="0"/>
        <w:ind w:left="0"/>
        <w:jc w:val="left"/>
      </w:pPr>
      <w:r>
        <w:rPr>
          <w:rFonts w:ascii="Times New Roman"/>
          <w:b/>
          <w:i w:val="false"/>
          <w:color w:val="000000"/>
        </w:rPr>
        <w:t xml:space="preserve"> Шартты белгілер:</w:t>
      </w:r>
    </w:p>
    <w:bookmarkEnd w:id="96"/>
    <w:bookmarkStart w:name="z110"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429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29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