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b879" w14:textId="ba6b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28 қыркүйектегі № 471 "Тұрғын үй құрылысына үлестік қатысу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31 мамырдағы № 256 қаулысы. Қостанай облысының Әділет департаментінде 2018 жылғы 21 маусымда № 7880 болып тіркелді. Күші жойылды - Қостанай облысы әкімдігінің 2020 жылғы 14 ақпандағы № 62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14.02.2020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2017 жылғы 28 қыркүйектегі </w:t>
      </w:r>
      <w:r>
        <w:rPr>
          <w:rFonts w:ascii="Times New Roman"/>
          <w:b w:val="false"/>
          <w:i w:val="false"/>
          <w:color w:val="000000"/>
          <w:sz w:val="28"/>
        </w:rPr>
        <w:t>№ 471</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7255 тіркелген, 2017 жылғы 24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"Үлескерлердің ақшасын тартуға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"Тұрғын үй құрылысына үлестік қатысу туралы шарттың есептік жазбасы туралы үзінді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"Қостанай облысы әкімдігінің мемлекеттік сәулет-құрылыс бақылауы басқармасы"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31 мамырдағы</w:t>
            </w:r>
            <w:r>
              <w:br/>
            </w:r>
            <w:r>
              <w:rPr>
                <w:rFonts w:ascii="Times New Roman"/>
                <w:b w:val="false"/>
                <w:i w:val="false"/>
                <w:color w:val="000000"/>
                <w:sz w:val="20"/>
              </w:rPr>
              <w:t>№ 256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28 қыркүйектегі</w:t>
            </w:r>
            <w:r>
              <w:br/>
            </w:r>
            <w:r>
              <w:rPr>
                <w:rFonts w:ascii="Times New Roman"/>
                <w:b w:val="false"/>
                <w:i w:val="false"/>
                <w:color w:val="000000"/>
                <w:sz w:val="20"/>
              </w:rPr>
              <w:t>№ 471 қаулысына</w:t>
            </w:r>
            <w:r>
              <w:br/>
            </w:r>
            <w:r>
              <w:rPr>
                <w:rFonts w:ascii="Times New Roman"/>
                <w:b w:val="false"/>
                <w:i w:val="false"/>
                <w:color w:val="000000"/>
                <w:sz w:val="20"/>
              </w:rPr>
              <w:t>1-қосымша</w:t>
            </w:r>
          </w:p>
        </w:tc>
      </w:tr>
    </w:tbl>
    <w:bookmarkStart w:name="z17" w:id="10"/>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регламенті</w:t>
      </w:r>
    </w:p>
    <w:bookmarkEnd w:id="10"/>
    <w:bookmarkStart w:name="z18" w:id="11"/>
    <w:p>
      <w:pPr>
        <w:spacing w:after="0"/>
        <w:ind w:left="0"/>
        <w:jc w:val="left"/>
      </w:pPr>
      <w:r>
        <w:rPr>
          <w:rFonts w:ascii="Times New Roman"/>
          <w:b/>
          <w:i w:val="false"/>
          <w:color w:val="000000"/>
        </w:rPr>
        <w:t xml:space="preserve"> 1. Жалпы ережелер</w:t>
      </w:r>
    </w:p>
    <w:bookmarkEnd w:id="11"/>
    <w:bookmarkStart w:name="z19" w:id="12"/>
    <w:p>
      <w:pPr>
        <w:spacing w:after="0"/>
        <w:ind w:left="0"/>
        <w:jc w:val="both"/>
      </w:pPr>
      <w:r>
        <w:rPr>
          <w:rFonts w:ascii="Times New Roman"/>
          <w:b w:val="false"/>
          <w:i w:val="false"/>
          <w:color w:val="000000"/>
          <w:sz w:val="28"/>
        </w:rPr>
        <w:t>
      1. "Үлескерлердің ақшасын тартуға рұқсат беру" мемлекеттік көрсетілетін қызметті (бұдан әрі – мемлекеттік көрсетілетін қызмет) облыстың жергілікті атқарушы органы ("Қостанай облысы әкімдігінің мемлекеттік сәулет-құрылыс бақылауы басқармасы" мемлекеттік мекемесі) (бұдан әрі – көрсетілетін қызметті беруші) көрсетеді.</w:t>
      </w:r>
    </w:p>
    <w:bookmarkEnd w:id="12"/>
    <w:bookmarkStart w:name="z20" w:id="13"/>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корпорациясы) арқылы жүзеге асырылады.</w:t>
      </w:r>
    </w:p>
    <w:bookmarkEnd w:id="13"/>
    <w:bookmarkStart w:name="z21" w:id="14"/>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14"/>
    <w:bookmarkStart w:name="z22" w:id="15"/>
    <w:p>
      <w:pPr>
        <w:spacing w:after="0"/>
        <w:ind w:left="0"/>
        <w:jc w:val="both"/>
      </w:pPr>
      <w:r>
        <w:rPr>
          <w:rFonts w:ascii="Times New Roman"/>
          <w:b w:val="false"/>
          <w:i w:val="false"/>
          <w:color w:val="000000"/>
          <w:sz w:val="28"/>
        </w:rPr>
        <w:t xml:space="preserve">
      3. Мемлекеттік көрсетілетін қызметті көрсету нәтижесі – Қазақстан Республикасы Инвестициялар және даму министрінің 2017 жылғы 26 маусымдағы </w:t>
      </w:r>
      <w:r>
        <w:rPr>
          <w:rFonts w:ascii="Times New Roman"/>
          <w:b w:val="false"/>
          <w:i w:val="false"/>
          <w:color w:val="000000"/>
          <w:sz w:val="28"/>
        </w:rPr>
        <w:t>№ 387</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15398 тіркелген) (бұдан әрі – Стандарт) "Үлескерлердің ақшасын тартуға рұқсат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үлескерлердің ақшасын тартуға рұқсат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көрсетуден бас тарту туралы дәлелді жауап беру.</w:t>
      </w:r>
    </w:p>
    <w:bookmarkEnd w:id="15"/>
    <w:bookmarkStart w:name="z23" w:id="16"/>
    <w:p>
      <w:pPr>
        <w:spacing w:after="0"/>
        <w:ind w:left="0"/>
        <w:jc w:val="both"/>
      </w:pPr>
      <w:r>
        <w:rPr>
          <w:rFonts w:ascii="Times New Roman"/>
          <w:b w:val="false"/>
          <w:i w:val="false"/>
          <w:color w:val="000000"/>
          <w:sz w:val="28"/>
        </w:rPr>
        <w:t>
      Мемлекеттік көрсетілетін қызметті көрсету нәтижесін беру нысаны: қағаз түрінде.</w:t>
      </w:r>
    </w:p>
    <w:bookmarkEnd w:id="16"/>
    <w:bookmarkStart w:name="z24"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5" w:id="18"/>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18"/>
    <w:bookmarkStart w:name="z26"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19"/>
    <w:bookmarkStart w:name="z27" w:id="20"/>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20"/>
    <w:bookmarkStart w:name="z28" w:id="2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
    <w:bookmarkStart w:name="z29" w:id="22"/>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сұрау салуын өңдеу ұзақтығы:</w:t>
      </w:r>
    </w:p>
    <w:bookmarkEnd w:id="22"/>
    <w:bookmarkStart w:name="z30" w:id="23"/>
    <w:p>
      <w:pPr>
        <w:spacing w:after="0"/>
        <w:ind w:left="0"/>
        <w:jc w:val="both"/>
      </w:pPr>
      <w:r>
        <w:rPr>
          <w:rFonts w:ascii="Times New Roman"/>
          <w:b w:val="false"/>
          <w:i w:val="false"/>
          <w:color w:val="000000"/>
          <w:sz w:val="28"/>
        </w:rPr>
        <w:t>
      1) көрсетілетін қызметті алушы немесе оның өкілі мемлекеттік қызметті алу үшін Мемлекеттік корпорацияға жүгінеді;</w:t>
      </w:r>
    </w:p>
    <w:bookmarkEnd w:id="23"/>
    <w:bookmarkStart w:name="z31" w:id="24"/>
    <w:p>
      <w:pPr>
        <w:spacing w:after="0"/>
        <w:ind w:left="0"/>
        <w:jc w:val="both"/>
      </w:pPr>
      <w:r>
        <w:rPr>
          <w:rFonts w:ascii="Times New Roman"/>
          <w:b w:val="false"/>
          <w:i w:val="false"/>
          <w:color w:val="000000"/>
          <w:sz w:val="28"/>
        </w:rPr>
        <w:t xml:space="preserve">
      2) Мемлекеттік корпорацияның қызметкері өтінішті толтырудың дұрыстығын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топтамасының толықтығын (бұдан әрі – құжаттар топтамасы) тексереді, 5 (бес) минут:</w:t>
      </w:r>
    </w:p>
    <w:bookmarkEnd w:id="24"/>
    <w:bookmarkStart w:name="z32" w:id="25"/>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корпорацияның қызметкері құжаттар топтамасын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5 (бес) минут;</w:t>
      </w:r>
    </w:p>
    <w:bookmarkEnd w:id="25"/>
    <w:bookmarkStart w:name="z33" w:id="26"/>
    <w:p>
      <w:pPr>
        <w:spacing w:after="0"/>
        <w:ind w:left="0"/>
        <w:jc w:val="both"/>
      </w:pPr>
      <w:r>
        <w:rPr>
          <w:rFonts w:ascii="Times New Roman"/>
          <w:b w:val="false"/>
          <w:i w:val="false"/>
          <w:color w:val="000000"/>
          <w:sz w:val="28"/>
        </w:rPr>
        <w:t xml:space="preserve">
      құжаттар топтамасы толық ұсынылған кезде Мемлекеттік корпорация қызметкері тіркейді, егер Қазақстан Республикасының заңнамасында өзгесі көзделмесе,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жазбаша келісімін алады және көрсетілетін қызметті алушыға құжаттар топтамасын қабылдағаны туралы қолхат береді, 5 (бес) минут;</w:t>
      </w:r>
    </w:p>
    <w:bookmarkEnd w:id="26"/>
    <w:bookmarkStart w:name="z34" w:id="27"/>
    <w:p>
      <w:pPr>
        <w:spacing w:after="0"/>
        <w:ind w:left="0"/>
        <w:jc w:val="both"/>
      </w:pPr>
      <w:r>
        <w:rPr>
          <w:rFonts w:ascii="Times New Roman"/>
          <w:b w:val="false"/>
          <w:i w:val="false"/>
          <w:color w:val="000000"/>
          <w:sz w:val="28"/>
        </w:rPr>
        <w:t>
      3) Мемлекеттік корпорацияның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27"/>
    <w:bookmarkStart w:name="z35" w:id="28"/>
    <w:p>
      <w:pPr>
        <w:spacing w:after="0"/>
        <w:ind w:left="0"/>
        <w:jc w:val="both"/>
      </w:pPr>
      <w:r>
        <w:rPr>
          <w:rFonts w:ascii="Times New Roman"/>
          <w:b w:val="false"/>
          <w:i w:val="false"/>
          <w:color w:val="000000"/>
          <w:sz w:val="28"/>
        </w:rPr>
        <w:t>
      Қабылдау күні мемлекеттік көрсетілетін қызметті көрсету мерзіміне кірмейді;</w:t>
      </w:r>
    </w:p>
    <w:bookmarkEnd w:id="28"/>
    <w:bookmarkStart w:name="z36" w:id="29"/>
    <w:p>
      <w:pPr>
        <w:spacing w:after="0"/>
        <w:ind w:left="0"/>
        <w:jc w:val="both"/>
      </w:pPr>
      <w:r>
        <w:rPr>
          <w:rFonts w:ascii="Times New Roman"/>
          <w:b w:val="false"/>
          <w:i w:val="false"/>
          <w:color w:val="000000"/>
          <w:sz w:val="28"/>
        </w:rPr>
        <w:t>
      4) көрсетілетін қызметті беруші құжаттар топтамасын қарайды, дайындайды және Мемлекеттік корпорацияға мемлекеттік көрсетілетін қызметтің нәтижесін жолдайды, сонымен қатар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жолдайды, 9 (тоғыз) жұмыс күні;</w:t>
      </w:r>
    </w:p>
    <w:bookmarkEnd w:id="29"/>
    <w:bookmarkStart w:name="z37" w:id="30"/>
    <w:p>
      <w:pPr>
        <w:spacing w:after="0"/>
        <w:ind w:left="0"/>
        <w:jc w:val="both"/>
      </w:pPr>
      <w:r>
        <w:rPr>
          <w:rFonts w:ascii="Times New Roman"/>
          <w:b w:val="false"/>
          <w:i w:val="false"/>
          <w:color w:val="000000"/>
          <w:sz w:val="28"/>
        </w:rPr>
        <w:t>
      5) Мемлекеттік корпорацияның қызметкері құжаттар топтамасының қабылданғаны туралы қолхат негізінде, жеке басын куәландыратын не уәкілетті өкілі құзыретін растайтын құжат бойынша заңды тұлға нотариалды куәландырылған сенімхат бойынша жеке тұлға құжатын ұсынғанда, көрсетілетін қызметті алушыға мемлекеттік көрсетілетін қызметтің нәтижесін береді, 5 (бес) минут.</w:t>
      </w:r>
    </w:p>
    <w:bookmarkEnd w:id="30"/>
    <w:bookmarkStart w:name="z38" w:id="31"/>
    <w:p>
      <w:pPr>
        <w:spacing w:after="0"/>
        <w:ind w:left="0"/>
        <w:jc w:val="both"/>
      </w:pPr>
      <w:r>
        <w:rPr>
          <w:rFonts w:ascii="Times New Roman"/>
          <w:b w:val="false"/>
          <w:i w:val="false"/>
          <w:color w:val="000000"/>
          <w:sz w:val="28"/>
        </w:rPr>
        <w:t xml:space="preserve">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1"/>
    <w:bookmarkStart w:name="z39" w:id="32"/>
    <w:p>
      <w:pPr>
        <w:spacing w:after="0"/>
        <w:ind w:left="0"/>
        <w:jc w:val="both"/>
      </w:pPr>
      <w:r>
        <w:rPr>
          <w:rFonts w:ascii="Times New Roman"/>
          <w:b w:val="false"/>
          <w:i w:val="false"/>
          <w:color w:val="000000"/>
          <w:sz w:val="28"/>
        </w:rPr>
        <w:t>
      8. Мемлекеттік көрсетілетін қызмет "электрондық үкімет" веб-порталы арқылы көрсетілмейді.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w:t>
            </w:r>
            <w:r>
              <w:br/>
            </w:r>
            <w:r>
              <w:rPr>
                <w:rFonts w:ascii="Times New Roman"/>
                <w:b w:val="false"/>
                <w:i w:val="false"/>
                <w:color w:val="000000"/>
                <w:sz w:val="20"/>
              </w:rPr>
              <w:t>тартуға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1" w:id="33"/>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көрсетудің бизнес-процестерінің анықтамалығы</w:t>
      </w:r>
    </w:p>
    <w:bookmarkEnd w:id="33"/>
    <w:bookmarkStart w:name="z42"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31 мамырдағы</w:t>
            </w:r>
            <w:r>
              <w:br/>
            </w:r>
            <w:r>
              <w:rPr>
                <w:rFonts w:ascii="Times New Roman"/>
                <w:b w:val="false"/>
                <w:i w:val="false"/>
                <w:color w:val="000000"/>
                <w:sz w:val="20"/>
              </w:rPr>
              <w:t>№ 256 қаулысына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2017 жылғы 28 қыркүйектегі</w:t>
            </w:r>
            <w:r>
              <w:br/>
            </w:r>
            <w:r>
              <w:rPr>
                <w:rFonts w:ascii="Times New Roman"/>
                <w:b w:val="false"/>
                <w:i w:val="false"/>
                <w:color w:val="000000"/>
                <w:sz w:val="20"/>
              </w:rPr>
              <w:t>№ 471 қаулысына</w:t>
            </w:r>
            <w:r>
              <w:br/>
            </w:r>
            <w:r>
              <w:rPr>
                <w:rFonts w:ascii="Times New Roman"/>
                <w:b w:val="false"/>
                <w:i w:val="false"/>
                <w:color w:val="000000"/>
                <w:sz w:val="20"/>
              </w:rPr>
              <w:t>2-қосымша</w:t>
            </w:r>
          </w:p>
        </w:tc>
      </w:tr>
    </w:tbl>
    <w:bookmarkStart w:name="z46" w:id="36"/>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регламенті</w:t>
      </w:r>
    </w:p>
    <w:bookmarkEnd w:id="36"/>
    <w:bookmarkStart w:name="z47" w:id="37"/>
    <w:p>
      <w:pPr>
        <w:spacing w:after="0"/>
        <w:ind w:left="0"/>
        <w:jc w:val="left"/>
      </w:pPr>
      <w:r>
        <w:rPr>
          <w:rFonts w:ascii="Times New Roman"/>
          <w:b/>
          <w:i w:val="false"/>
          <w:color w:val="000000"/>
        </w:rPr>
        <w:t xml:space="preserve"> 1. Жалпы ережелер</w:t>
      </w:r>
    </w:p>
    <w:bookmarkEnd w:id="37"/>
    <w:bookmarkStart w:name="z48" w:id="38"/>
    <w:p>
      <w:pPr>
        <w:spacing w:after="0"/>
        <w:ind w:left="0"/>
        <w:jc w:val="both"/>
      </w:pPr>
      <w:r>
        <w:rPr>
          <w:rFonts w:ascii="Times New Roman"/>
          <w:b w:val="false"/>
          <w:i w:val="false"/>
          <w:color w:val="000000"/>
          <w:sz w:val="28"/>
        </w:rPr>
        <w:t>
      1. "Тұрғын үй құрылысына үлестік қатысу туралы шарттың есептік жазбасы туралы үзінді беру" мемлекеттік көрсетілетін қызметті (бұдан әрі – мемлекеттік көрсетілетін қызмет) облыстың жергілікті атқарушы органы ("Қостанай облысы әкімдігінің мемлекеттік сәулет-құрылыс бақылауы басқармасы" мемлекеттік мекемесі) (бұдан әрі – көрсетілетін қызметті беруші) көрсетеді.</w:t>
      </w:r>
    </w:p>
    <w:bookmarkEnd w:id="38"/>
    <w:bookmarkStart w:name="z49" w:id="39"/>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корпорациясы) арқылы жүзеге асырылады.</w:t>
      </w:r>
    </w:p>
    <w:bookmarkEnd w:id="39"/>
    <w:bookmarkStart w:name="z50" w:id="40"/>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40"/>
    <w:bookmarkStart w:name="z51" w:id="41"/>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Инвестициялар және даму министрінің 2017 жылғы 26 маусымдағы </w:t>
      </w:r>
      <w:r>
        <w:rPr>
          <w:rFonts w:ascii="Times New Roman"/>
          <w:b w:val="false"/>
          <w:i w:val="false"/>
          <w:color w:val="000000"/>
          <w:sz w:val="28"/>
        </w:rPr>
        <w:t>№ 387</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15398 тіркелген) (бұдан әрі – Стандарт) "Тұрғын үй құрылысына үлестік қатысу туралы шарттың есептік жазбасы туралы үзінді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көрсетуден бас тарту туралы дәлелді жауап беру.</w:t>
      </w:r>
    </w:p>
    <w:bookmarkEnd w:id="41"/>
    <w:bookmarkStart w:name="z52" w:id="42"/>
    <w:p>
      <w:pPr>
        <w:spacing w:after="0"/>
        <w:ind w:left="0"/>
        <w:jc w:val="both"/>
      </w:pPr>
      <w:r>
        <w:rPr>
          <w:rFonts w:ascii="Times New Roman"/>
          <w:b w:val="false"/>
          <w:i w:val="false"/>
          <w:color w:val="000000"/>
          <w:sz w:val="28"/>
        </w:rPr>
        <w:t>
      Мемлекеттік көрсетілетін қызметті көрсету нәтижесін беру нысаны: қағаз түрінде.</w:t>
      </w:r>
    </w:p>
    <w:bookmarkEnd w:id="42"/>
    <w:bookmarkStart w:name="z53" w:id="4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3"/>
    <w:bookmarkStart w:name="z54" w:id="44"/>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44"/>
    <w:bookmarkStart w:name="z55" w:id="4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45"/>
    <w:bookmarkStart w:name="z56" w:id="46"/>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46"/>
    <w:bookmarkStart w:name="z57" w:id="4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7"/>
    <w:bookmarkStart w:name="z58" w:id="48"/>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сұрау салуын өңдеу ұзақтығы:</w:t>
      </w:r>
    </w:p>
    <w:bookmarkEnd w:id="48"/>
    <w:bookmarkStart w:name="z59" w:id="49"/>
    <w:p>
      <w:pPr>
        <w:spacing w:after="0"/>
        <w:ind w:left="0"/>
        <w:jc w:val="both"/>
      </w:pPr>
      <w:r>
        <w:rPr>
          <w:rFonts w:ascii="Times New Roman"/>
          <w:b w:val="false"/>
          <w:i w:val="false"/>
          <w:color w:val="000000"/>
          <w:sz w:val="28"/>
        </w:rPr>
        <w:t>
      1) көрсетілетін қызметті алушы немесе оның өкілі мемлекеттік қызметті алу үшін Мемлекеттік корпорацияға жүгінеді;</w:t>
      </w:r>
    </w:p>
    <w:bookmarkEnd w:id="49"/>
    <w:bookmarkStart w:name="z60" w:id="50"/>
    <w:p>
      <w:pPr>
        <w:spacing w:after="0"/>
        <w:ind w:left="0"/>
        <w:jc w:val="both"/>
      </w:pPr>
      <w:r>
        <w:rPr>
          <w:rFonts w:ascii="Times New Roman"/>
          <w:b w:val="false"/>
          <w:i w:val="false"/>
          <w:color w:val="000000"/>
          <w:sz w:val="28"/>
        </w:rPr>
        <w:t xml:space="preserve">
      2) Мемлекеттік корпорацияның қызметкері өтінішті толтырудың дұрыстығын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топтамасының толықтығын (бұдан әрі – құжаттар топтамасы) тексереді, 5 (бес) минут:</w:t>
      </w:r>
    </w:p>
    <w:bookmarkEnd w:id="50"/>
    <w:bookmarkStart w:name="z61" w:id="51"/>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корпорацияның қызметкері құжаттар топтамасын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5 (бес) минут;</w:t>
      </w:r>
    </w:p>
    <w:bookmarkEnd w:id="51"/>
    <w:bookmarkStart w:name="z62" w:id="52"/>
    <w:p>
      <w:pPr>
        <w:spacing w:after="0"/>
        <w:ind w:left="0"/>
        <w:jc w:val="both"/>
      </w:pPr>
      <w:r>
        <w:rPr>
          <w:rFonts w:ascii="Times New Roman"/>
          <w:b w:val="false"/>
          <w:i w:val="false"/>
          <w:color w:val="000000"/>
          <w:sz w:val="28"/>
        </w:rPr>
        <w:t xml:space="preserve">
      құжаттар топтамасы толық ұсынылған кезде Мемлекеттік корпорация қызметкері тіркейді, егер Қазақстан Республикасының заңнамасында өзгесі көзделмесе, мемлекеттік көрсетілетін қызметті көрсету кезінде ақпараттық жүйелерде қамтылған заңмен қорғалатын құпияларды құрайтын мәліметтерді пайдалануға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қызметті алушының жазбаша келісімін алады және көрсетілетін қызметті алушыға құжаттар топтамасын қабылдағаны туралы қолхат береді, 5 (бес) минут;</w:t>
      </w:r>
    </w:p>
    <w:bookmarkEnd w:id="52"/>
    <w:bookmarkStart w:name="z63" w:id="53"/>
    <w:p>
      <w:pPr>
        <w:spacing w:after="0"/>
        <w:ind w:left="0"/>
        <w:jc w:val="both"/>
      </w:pPr>
      <w:r>
        <w:rPr>
          <w:rFonts w:ascii="Times New Roman"/>
          <w:b w:val="false"/>
          <w:i w:val="false"/>
          <w:color w:val="000000"/>
          <w:sz w:val="28"/>
        </w:rPr>
        <w:t>
      3) Мемлекеттік корпорацияның қызметкері құжаттар топтамасын дайындайды және оларды көрсетілетін қызметті берушіге курьерлік немесе осыған уәкілетті өзге де байланыс арқылы жібереді, 1 (бір) күн.</w:t>
      </w:r>
    </w:p>
    <w:bookmarkEnd w:id="53"/>
    <w:bookmarkStart w:name="z64" w:id="54"/>
    <w:p>
      <w:pPr>
        <w:spacing w:after="0"/>
        <w:ind w:left="0"/>
        <w:jc w:val="both"/>
      </w:pPr>
      <w:r>
        <w:rPr>
          <w:rFonts w:ascii="Times New Roman"/>
          <w:b w:val="false"/>
          <w:i w:val="false"/>
          <w:color w:val="000000"/>
          <w:sz w:val="28"/>
        </w:rPr>
        <w:t>
      Қабылдау күні мемлекеттік көрсетілетін қызметті көрсету мерзіміне кірмейді;</w:t>
      </w:r>
    </w:p>
    <w:bookmarkEnd w:id="54"/>
    <w:bookmarkStart w:name="z65" w:id="55"/>
    <w:p>
      <w:pPr>
        <w:spacing w:after="0"/>
        <w:ind w:left="0"/>
        <w:jc w:val="both"/>
      </w:pPr>
      <w:r>
        <w:rPr>
          <w:rFonts w:ascii="Times New Roman"/>
          <w:b w:val="false"/>
          <w:i w:val="false"/>
          <w:color w:val="000000"/>
          <w:sz w:val="28"/>
        </w:rPr>
        <w:t>
      4) көрсетілетін қызметті беруші құжаттар топтамасын қарайды, дайындайды және Мемлекеттік корпорацияға мемлекеттік көрсетілетін қызметтің нәтижесін жолдайды, сонымен қатар көрсетілетін қызметті беруші Мемлекеттік корпорацияға көрсетілетін қызметтің нәтижесін мемлекеттік қызмет көрсету мерзімі өткенге дейін кемінде бір тәулік бұрын жолдайды, 5 (бес) жұмыс күні;</w:t>
      </w:r>
    </w:p>
    <w:bookmarkEnd w:id="55"/>
    <w:bookmarkStart w:name="z66" w:id="56"/>
    <w:p>
      <w:pPr>
        <w:spacing w:after="0"/>
        <w:ind w:left="0"/>
        <w:jc w:val="both"/>
      </w:pPr>
      <w:r>
        <w:rPr>
          <w:rFonts w:ascii="Times New Roman"/>
          <w:b w:val="false"/>
          <w:i w:val="false"/>
          <w:color w:val="000000"/>
          <w:sz w:val="28"/>
        </w:rPr>
        <w:t>
      5) Мемлекеттік корпорацияның қызметкері құжаттар топтамасының қабылданғаны туралы қолхат негізінде, жеке басын куәландыратын не уәкілетті өкілі құзыретін растайтын құжат бойынша заңды тұлға нотариалды куәландырылған сенімхат бойынша жеке тұлға құжатын ұсынғанда, көрсетілетін қызметті алушыға мемлекеттік көрсетілетін қызметтің нәтижесін береді, 5 (бес) минут.</w:t>
      </w:r>
    </w:p>
    <w:bookmarkEnd w:id="56"/>
    <w:bookmarkStart w:name="z67" w:id="57"/>
    <w:p>
      <w:pPr>
        <w:spacing w:after="0"/>
        <w:ind w:left="0"/>
        <w:jc w:val="both"/>
      </w:pPr>
      <w:r>
        <w:rPr>
          <w:rFonts w:ascii="Times New Roman"/>
          <w:b w:val="false"/>
          <w:i w:val="false"/>
          <w:color w:val="000000"/>
          <w:sz w:val="28"/>
        </w:rPr>
        <w:t xml:space="preserve">
      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7"/>
    <w:bookmarkStart w:name="z68" w:id="58"/>
    <w:p>
      <w:pPr>
        <w:spacing w:after="0"/>
        <w:ind w:left="0"/>
        <w:jc w:val="both"/>
      </w:pPr>
      <w:r>
        <w:rPr>
          <w:rFonts w:ascii="Times New Roman"/>
          <w:b w:val="false"/>
          <w:i w:val="false"/>
          <w:color w:val="000000"/>
          <w:sz w:val="28"/>
        </w:rPr>
        <w:t>
      8. Мемлекеттік көрсетілетін қызмет "электрондық үкімет" веб-порталы арқылы көрсетілмейді.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0" w:id="59"/>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қызмет көрсетудің бизнес-процестерінің анықтамалығы</w:t>
      </w:r>
    </w:p>
    <w:bookmarkEnd w:id="59"/>
    <w:bookmarkStart w:name="z7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