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1c23a" w14:textId="1a1c2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2016 жылғы 13 желтоқсандағы № 560 "Өсімдік шаруашылығы саласындағы мемлекеттік көрсетілетін қызметтер регламенттерін бекіту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2018 жылғы 16 шілдедегі № 328 қаулысы. Қостанай облысының Әділет департаментінде 2018 жылғы 2 тамызда № 8000 болып тіркелді. Күші жойылды - Қостанай облысы әкімдігінің 2020 жылғы 8 қаңтардағы № 2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әкімдігінің 08.01.2020 </w:t>
      </w:r>
      <w:r>
        <w:rPr>
          <w:rFonts w:ascii="Times New Roman"/>
          <w:b w:val="false"/>
          <w:i w:val="false"/>
          <w:color w:val="ff0000"/>
          <w:sz w:val="28"/>
        </w:rPr>
        <w:t>№ 2</w:t>
      </w:r>
      <w:r>
        <w:rPr>
          <w:rFonts w:ascii="Times New Roman"/>
          <w:b w:val="false"/>
          <w:i w:val="false"/>
          <w:color w:val="ff0000"/>
          <w:sz w:val="28"/>
        </w:rPr>
        <w:t xml:space="preserve"> қаулысымен (алғашқы ресми жарияланған күнiнен кейін күнтiзбелiк он күн өткен соң қолданысқа енгiзiледi).</w:t>
      </w:r>
    </w:p>
    <w:bookmarkEnd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Қостанай облысының әкімдігі ҚАУЛЫ ЕТЕДІ:</w:t>
      </w:r>
    </w:p>
    <w:bookmarkStart w:name="z5" w:id="1"/>
    <w:p>
      <w:pPr>
        <w:spacing w:after="0"/>
        <w:ind w:left="0"/>
        <w:jc w:val="both"/>
      </w:pPr>
      <w:r>
        <w:rPr>
          <w:rFonts w:ascii="Times New Roman"/>
          <w:b w:val="false"/>
          <w:i w:val="false"/>
          <w:color w:val="000000"/>
          <w:sz w:val="28"/>
        </w:rPr>
        <w:t xml:space="preserve">
      1. Қостанай облысы әкімдігінің 2016 жылғы 13 желтоқсандағы </w:t>
      </w:r>
      <w:r>
        <w:rPr>
          <w:rFonts w:ascii="Times New Roman"/>
          <w:b w:val="false"/>
          <w:i w:val="false"/>
          <w:color w:val="000000"/>
          <w:sz w:val="28"/>
        </w:rPr>
        <w:t>№ 560</w:t>
      </w:r>
      <w:r>
        <w:rPr>
          <w:rFonts w:ascii="Times New Roman"/>
          <w:b w:val="false"/>
          <w:i w:val="false"/>
          <w:color w:val="000000"/>
          <w:sz w:val="28"/>
        </w:rPr>
        <w:t xml:space="preserve"> "Өсімдік шаруашылығы саласындағы мемлекеттік көрсетілетін қызметтер регламенттерін бекіту туралы" қаулысына (Нормативтік құқықтық актілерді мемлекеттік тіркеу тізілімінде № 6801 болып тіркелген, 2017 жылғы 25 қаңтарда Қазақстан Республикасы нормативтік құқықтық актілерінің эталондық бақылау банкінде жарияланған)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"Тыңайтқыштар (органикалықтарды қоспағанда) құнын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"Қостанай облысы әкімдігінің ауыл шаруашылығы басқармасы"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қаулыны ресми жарияланғанынан кейін Қостанай облысы әкімдігінің интернет-ресурсында орналастырылуын қамтамасыз етсін.</w:t>
      </w:r>
    </w:p>
    <w:bookmarkEnd w:id="6"/>
    <w:bookmarkStart w:name="z11" w:id="7"/>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7"/>
    <w:bookmarkStart w:name="z12" w:id="8"/>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облысының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Нұрмұхамбетов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16 шілдедегі</w:t>
            </w:r>
            <w:r>
              <w:br/>
            </w:r>
            <w:r>
              <w:rPr>
                <w:rFonts w:ascii="Times New Roman"/>
                <w:b w:val="false"/>
                <w:i w:val="false"/>
                <w:color w:val="000000"/>
                <w:sz w:val="20"/>
              </w:rPr>
              <w:t>№ 328 қаулысына</w:t>
            </w:r>
            <w:r>
              <w:br/>
            </w:r>
            <w:r>
              <w:rPr>
                <w:rFonts w:ascii="Times New Roman"/>
                <w:b w:val="false"/>
                <w:i w:val="false"/>
                <w:color w:val="000000"/>
                <w:sz w:val="20"/>
              </w:rPr>
              <w:t>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2016 жылғы 13 желтоқсандағы</w:t>
            </w:r>
            <w:r>
              <w:br/>
            </w:r>
            <w:r>
              <w:rPr>
                <w:rFonts w:ascii="Times New Roman"/>
                <w:b w:val="false"/>
                <w:i w:val="false"/>
                <w:color w:val="000000"/>
                <w:sz w:val="20"/>
              </w:rPr>
              <w:t>№ 560 қаулысына</w:t>
            </w:r>
            <w:r>
              <w:br/>
            </w:r>
            <w:r>
              <w:rPr>
                <w:rFonts w:ascii="Times New Roman"/>
                <w:b w:val="false"/>
                <w:i w:val="false"/>
                <w:color w:val="000000"/>
                <w:sz w:val="20"/>
              </w:rPr>
              <w:t>4-қосымша</w:t>
            </w:r>
          </w:p>
        </w:tc>
      </w:tr>
    </w:tbl>
    <w:bookmarkStart w:name="z16" w:id="9"/>
    <w:p>
      <w:pPr>
        <w:spacing w:after="0"/>
        <w:ind w:left="0"/>
        <w:jc w:val="left"/>
      </w:pPr>
      <w:r>
        <w:rPr>
          <w:rFonts w:ascii="Times New Roman"/>
          <w:b/>
          <w:i w:val="false"/>
          <w:color w:val="000000"/>
        </w:rPr>
        <w:t xml:space="preserve"> "Тыңайтқыштар (органикалықтарды қоспағанда) құнын субсидиялау" мемлекеттік көрсетілетін қызмет регламенті</w:t>
      </w:r>
    </w:p>
    <w:bookmarkEnd w:id="9"/>
    <w:bookmarkStart w:name="z17" w:id="10"/>
    <w:p>
      <w:pPr>
        <w:spacing w:after="0"/>
        <w:ind w:left="0"/>
        <w:jc w:val="left"/>
      </w:pPr>
      <w:r>
        <w:rPr>
          <w:rFonts w:ascii="Times New Roman"/>
          <w:b/>
          <w:i w:val="false"/>
          <w:color w:val="000000"/>
        </w:rPr>
        <w:t xml:space="preserve"> 1. Жалпы ережелер</w:t>
      </w:r>
    </w:p>
    <w:bookmarkEnd w:id="10"/>
    <w:bookmarkStart w:name="z18" w:id="11"/>
    <w:p>
      <w:pPr>
        <w:spacing w:after="0"/>
        <w:ind w:left="0"/>
        <w:jc w:val="both"/>
      </w:pPr>
      <w:r>
        <w:rPr>
          <w:rFonts w:ascii="Times New Roman"/>
          <w:b w:val="false"/>
          <w:i w:val="false"/>
          <w:color w:val="000000"/>
          <w:sz w:val="28"/>
        </w:rPr>
        <w:t>
      1. "Тыңайтқыштар (органикалықтарды қоспағанда) құнын субсидиялау" мемлекеттік көрсетілетін қызметін (бұдан әрі – мемлекеттік көрсетілетін қызмет) облыстың атқарушы органы ("Қостанай облысы әкімдігінің ауыл шаруашылығы басқармасы" мемлекеттік мекемесі) (бұдан әрі – көрсетілетін қызметті беруші) көрсетеді.</w:t>
      </w:r>
    </w:p>
    <w:bookmarkEnd w:id="11"/>
    <w:bookmarkStart w:name="z19" w:id="12"/>
    <w:p>
      <w:pPr>
        <w:spacing w:after="0"/>
        <w:ind w:left="0"/>
        <w:jc w:val="both"/>
      </w:pPr>
      <w:r>
        <w:rPr>
          <w:rFonts w:ascii="Times New Roman"/>
          <w:b w:val="false"/>
          <w:i w:val="false"/>
          <w:color w:val="000000"/>
          <w:sz w:val="28"/>
        </w:rPr>
        <w:t>
      Өтінімдерді қабылдау және мемлекеттік қызметті көрсету нәтижелерін беру:</w:t>
      </w:r>
    </w:p>
    <w:bookmarkEnd w:id="12"/>
    <w:bookmarkStart w:name="z20" w:id="13"/>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қоғамының Қостанай облысы бойынша филиалы – "Халыққа қызмет көрсету орталығы" департаменті (бұдан әрі – Мемлекеттік корпорация);</w:t>
      </w:r>
    </w:p>
    <w:bookmarkEnd w:id="13"/>
    <w:bookmarkStart w:name="z21" w:id="14"/>
    <w:p>
      <w:pPr>
        <w:spacing w:after="0"/>
        <w:ind w:left="0"/>
        <w:jc w:val="both"/>
      </w:pPr>
      <w:r>
        <w:rPr>
          <w:rFonts w:ascii="Times New Roman"/>
          <w:b w:val="false"/>
          <w:i w:val="false"/>
          <w:color w:val="000000"/>
          <w:sz w:val="28"/>
        </w:rPr>
        <w:t>
      2) "электрондық үкіметтің" www.egov.kz веб-порталы (бұдан әрі – Портал) арқылы жүзеге асырылады.</w:t>
      </w:r>
    </w:p>
    <w:bookmarkEnd w:id="14"/>
    <w:bookmarkStart w:name="z22" w:id="15"/>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және (немесе) қағаз түрінде.</w:t>
      </w:r>
    </w:p>
    <w:bookmarkEnd w:id="15"/>
    <w:bookmarkStart w:name="z23" w:id="16"/>
    <w:p>
      <w:pPr>
        <w:spacing w:after="0"/>
        <w:ind w:left="0"/>
        <w:jc w:val="both"/>
      </w:pPr>
      <w:r>
        <w:rPr>
          <w:rFonts w:ascii="Times New Roman"/>
          <w:b w:val="false"/>
          <w:i w:val="false"/>
          <w:color w:val="000000"/>
          <w:sz w:val="28"/>
        </w:rPr>
        <w:t xml:space="preserve">
      3. Мемлекеттік қызметті көрсету нәтижесі – субсидияны аудару туралы хабарлама не болмаса Қазақстан Республикасы Ауыл шаруашылығы министрінің 2015 жылғы 21 шілдедегі </w:t>
      </w:r>
      <w:r>
        <w:rPr>
          <w:rFonts w:ascii="Times New Roman"/>
          <w:b w:val="false"/>
          <w:i w:val="false"/>
          <w:color w:val="000000"/>
          <w:sz w:val="28"/>
        </w:rPr>
        <w:t>№ 4-4/679</w:t>
      </w:r>
      <w:r>
        <w:rPr>
          <w:rFonts w:ascii="Times New Roman"/>
          <w:b w:val="false"/>
          <w:i w:val="false"/>
          <w:color w:val="000000"/>
          <w:sz w:val="28"/>
        </w:rPr>
        <w:t xml:space="preserve"> "Тыңайтқыштар (органикалықтарды қоспағанда) құнын субсидиялау" мемлекеттік көрсетілетін қызмет стандартын бекіту туралы бұйрығымен (Нормативтік құқықтық актілерді мемлекеттік тіркеу тізілімінде № 11946 болып тіркелген) бекітілген "Тыңайтқыштар (органикалықтарды қоспағанда) құнын субсидиялау" мемлекеттік көрсетілетін қызмет стандартының (бұдан әрі – Стандарт) </w:t>
      </w:r>
      <w:r>
        <w:rPr>
          <w:rFonts w:ascii="Times New Roman"/>
          <w:b w:val="false"/>
          <w:i w:val="false"/>
          <w:color w:val="000000"/>
          <w:sz w:val="28"/>
        </w:rPr>
        <w:t>10-тармағымен</w:t>
      </w:r>
      <w:r>
        <w:rPr>
          <w:rFonts w:ascii="Times New Roman"/>
          <w:b w:val="false"/>
          <w:i w:val="false"/>
          <w:color w:val="000000"/>
          <w:sz w:val="28"/>
        </w:rPr>
        <w:t xml:space="preserve"> көзделген жағдайларда және негіздер бойынша мемлекеттік көрсетілетін қызметті ұсынудан уәжді бас тарту. Тиесілі субсидиялар:</w:t>
      </w:r>
    </w:p>
    <w:bookmarkEnd w:id="16"/>
    <w:bookmarkStart w:name="z24" w:id="17"/>
    <w:p>
      <w:pPr>
        <w:spacing w:after="0"/>
        <w:ind w:left="0"/>
        <w:jc w:val="both"/>
      </w:pPr>
      <w:r>
        <w:rPr>
          <w:rFonts w:ascii="Times New Roman"/>
          <w:b w:val="false"/>
          <w:i w:val="false"/>
          <w:color w:val="000000"/>
          <w:sz w:val="28"/>
        </w:rPr>
        <w:t>
      1) ағымдағы жылы және өткен жылдың 4 (төртінші) тоқсанында тыңайтқыштарды сатушыдан сатып алынған тыңайтқыштарға (органикалықтарды қоспағанда) жұмсалған шығындарды өтеу үшін ауыл шаруашылығы тауарын өндірушілердің (бұдан әрі – ауылшартауарөндіруші) немесе ауыл шаруашылығы кооперативінің (бұдан әрі – ауылшаркооперативі);</w:t>
      </w:r>
    </w:p>
    <w:bookmarkEnd w:id="17"/>
    <w:bookmarkStart w:name="z25" w:id="18"/>
    <w:p>
      <w:pPr>
        <w:spacing w:after="0"/>
        <w:ind w:left="0"/>
        <w:jc w:val="both"/>
      </w:pPr>
      <w:r>
        <w:rPr>
          <w:rFonts w:ascii="Times New Roman"/>
          <w:b w:val="false"/>
          <w:i w:val="false"/>
          <w:color w:val="000000"/>
          <w:sz w:val="28"/>
        </w:rPr>
        <w:t>
      2) ағымдағы жылы және өткен жылдың 4 (төртінші) тоқсанында ауылшартауарөндірушілерге немесе ауылшаркооперативтеріне өткізілген тыңайтқыштардың (органикалықтарды қоспағанда) құнын арзандату үшін отандық тыңайтқыш өндірушілердің шоттарына аударылады.</w:t>
      </w:r>
    </w:p>
    <w:bookmarkEnd w:id="18"/>
    <w:bookmarkStart w:name="z26" w:id="19"/>
    <w:p>
      <w:pPr>
        <w:spacing w:after="0"/>
        <w:ind w:left="0"/>
        <w:jc w:val="both"/>
      </w:pPr>
      <w:r>
        <w:rPr>
          <w:rFonts w:ascii="Times New Roman"/>
          <w:b w:val="false"/>
          <w:i w:val="false"/>
          <w:color w:val="000000"/>
          <w:sz w:val="28"/>
        </w:rPr>
        <w:t>
      Мемлекеттік қызметті көрсету нәтижесін ұсыну нысаны – электрондық/қағаз түрінде.</w:t>
      </w:r>
    </w:p>
    <w:bookmarkEnd w:id="19"/>
    <w:bookmarkStart w:name="z27" w:id="20"/>
    <w:p>
      <w:pPr>
        <w:spacing w:after="0"/>
        <w:ind w:left="0"/>
        <w:jc w:val="both"/>
      </w:pPr>
      <w:r>
        <w:rPr>
          <w:rFonts w:ascii="Times New Roman"/>
          <w:b w:val="false"/>
          <w:i w:val="false"/>
          <w:color w:val="000000"/>
          <w:sz w:val="28"/>
        </w:rPr>
        <w:t xml:space="preserve">
      Мемлекеттік корпорация арқылы жүгінген кезде көрсетілетін қызметті алушыға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нысандар бойынша қағаз жеткізгіште субсидия тағайындау/тағайындамау туралы шешімі бар хабарлама беріледі.</w:t>
      </w:r>
    </w:p>
    <w:bookmarkEnd w:id="20"/>
    <w:bookmarkStart w:name="z28" w:id="21"/>
    <w:p>
      <w:pPr>
        <w:spacing w:after="0"/>
        <w:ind w:left="0"/>
        <w:jc w:val="both"/>
      </w:pPr>
      <w:r>
        <w:rPr>
          <w:rFonts w:ascii="Times New Roman"/>
          <w:b w:val="false"/>
          <w:i w:val="false"/>
          <w:color w:val="000000"/>
          <w:sz w:val="28"/>
        </w:rPr>
        <w:t xml:space="preserve">
      Портал арқылы жүгінген кезде көрсетілетін қызметті алушыға "жеке кабинетіне" көрсетілетін қызметті берушінің уәкілетті адамының электрондық цифрлық қолтаңбасымен (бұдан әрі – ЭЦҚ) қол қойылған,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нысандар бойынша электрондық құжат нысанында субсидия тағайындау/тағайындамау туралы шешімі бар хабарлама жолданады.</w:t>
      </w:r>
    </w:p>
    <w:bookmarkEnd w:id="21"/>
    <w:bookmarkStart w:name="z29" w:id="22"/>
    <w:p>
      <w:pPr>
        <w:spacing w:after="0"/>
        <w:ind w:left="0"/>
        <w:jc w:val="both"/>
      </w:pPr>
      <w:r>
        <w:rPr>
          <w:rFonts w:ascii="Times New Roman"/>
          <w:b w:val="false"/>
          <w:i w:val="false"/>
          <w:color w:val="000000"/>
          <w:sz w:val="28"/>
        </w:rPr>
        <w:t xml:space="preserve">
      Көрсетілетін қызметті алушыға "жеке кабинетіне" Стандартқа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субсидияны аудару туралы хабарлама жолданады.</w:t>
      </w:r>
    </w:p>
    <w:bookmarkEnd w:id="22"/>
    <w:bookmarkStart w:name="z30" w:id="23"/>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23"/>
    <w:bookmarkStart w:name="z31" w:id="24"/>
    <w:p>
      <w:pPr>
        <w:spacing w:after="0"/>
        <w:ind w:left="0"/>
        <w:jc w:val="both"/>
      </w:pPr>
      <w:r>
        <w:rPr>
          <w:rFonts w:ascii="Times New Roman"/>
          <w:b w:val="false"/>
          <w:i w:val="false"/>
          <w:color w:val="000000"/>
          <w:sz w:val="28"/>
        </w:rPr>
        <w:t>
       4. Мемлекеттік көрсетілетін қызмет көрсетілетін қызметті берушінің құрылымдық бөлімшелері (қызметкерлері) арқылы көрсетілмейді.</w:t>
      </w:r>
    </w:p>
    <w:bookmarkEnd w:id="24"/>
    <w:bookmarkStart w:name="z32" w:id="25"/>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іс-қимылы тәртібін сипаттау</w:t>
      </w:r>
    </w:p>
    <w:bookmarkEnd w:id="25"/>
    <w:bookmarkStart w:name="z33" w:id="26"/>
    <w:p>
      <w:pPr>
        <w:spacing w:after="0"/>
        <w:ind w:left="0"/>
        <w:jc w:val="both"/>
      </w:pPr>
      <w:r>
        <w:rPr>
          <w:rFonts w:ascii="Times New Roman"/>
          <w:b w:val="false"/>
          <w:i w:val="false"/>
          <w:color w:val="000000"/>
          <w:sz w:val="28"/>
        </w:rPr>
        <w:t>
      5. Мемлекеттік көрсетілетін қызмет көрсетілетін қызметті берушінің құрылымдық бөлімшелері (қызметкерлері) арқылы көрсетілмейді.</w:t>
      </w:r>
    </w:p>
    <w:bookmarkEnd w:id="26"/>
    <w:bookmarkStart w:name="z34" w:id="27"/>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27"/>
    <w:bookmarkStart w:name="z35" w:id="28"/>
    <w:p>
      <w:pPr>
        <w:spacing w:after="0"/>
        <w:ind w:left="0"/>
        <w:jc w:val="both"/>
      </w:pPr>
      <w:r>
        <w:rPr>
          <w:rFonts w:ascii="Times New Roman"/>
          <w:b w:val="false"/>
          <w:i w:val="false"/>
          <w:color w:val="000000"/>
          <w:sz w:val="28"/>
        </w:rPr>
        <w:t>
      6. Мемлекеттік корпорацияға жүгіну тәртібінің сипаттамасы, көрсетілетін қызметті алушының сұрау салуын өңдеудің ұзақтығы:</w:t>
      </w:r>
    </w:p>
    <w:bookmarkEnd w:id="28"/>
    <w:bookmarkStart w:name="z36" w:id="29"/>
    <w:p>
      <w:pPr>
        <w:spacing w:after="0"/>
        <w:ind w:left="0"/>
        <w:jc w:val="both"/>
      </w:pPr>
      <w:r>
        <w:rPr>
          <w:rFonts w:ascii="Times New Roman"/>
          <w:b w:val="false"/>
          <w:i w:val="false"/>
          <w:color w:val="000000"/>
          <w:sz w:val="28"/>
        </w:rPr>
        <w:t xml:space="preserve">
      1) көрсетілетін қызметті алушы мемлекеттік көрсетілетін қызметті алу үшін Мемлекеттік корпорацияға жүгінеді, мемлекеттік корпорацияның қызметкері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толық құнымен сатып алынған тыңайтқыштар үшін субсидия алуға арналған өтінімді немесе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тыңайтқышты отандық тыңайтқыштарды өндірушіден арзандатылған құнмен сатып алған жағдайда тиесілі субсидияларды төлеу туралы өтпелі өтінімді толтырудың толықтығын тексерді, егер Қазақстан Республикасының заңнамасында өзгеше көзделмесе, мемлекеттік қызметті көрсету кезінде ақпараттық жүйелердегі заңмен қорғалатын құпияны құрайтын мәліметтерді пайдалануға көрсетілетін қызметті алушының келісімін алады, тіркелуді жүзеге асырады, тиісті құжаттардың қабылданғаны туралы қолхат береді – 10 (он) минут;</w:t>
      </w:r>
    </w:p>
    <w:bookmarkEnd w:id="29"/>
    <w:bookmarkStart w:name="z37" w:id="30"/>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9-тармағымен</w:t>
      </w:r>
      <w:r>
        <w:rPr>
          <w:rFonts w:ascii="Times New Roman"/>
          <w:b w:val="false"/>
          <w:i w:val="false"/>
          <w:color w:val="000000"/>
          <w:sz w:val="28"/>
        </w:rPr>
        <w:t xml:space="preserve"> көзделген құжаттар топтамасын толық ұсынбаған жағдайда, Мемлекеттік корпорацияның қызметкері өтінімді қабылдаудан бас тартады және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 – 5 (бес) минут;</w:t>
      </w:r>
    </w:p>
    <w:bookmarkEnd w:id="30"/>
    <w:bookmarkStart w:name="z38" w:id="31"/>
    <w:p>
      <w:pPr>
        <w:spacing w:after="0"/>
        <w:ind w:left="0"/>
        <w:jc w:val="both"/>
      </w:pPr>
      <w:r>
        <w:rPr>
          <w:rFonts w:ascii="Times New Roman"/>
          <w:b w:val="false"/>
          <w:i w:val="false"/>
          <w:color w:val="000000"/>
          <w:sz w:val="28"/>
        </w:rPr>
        <w:t>
      2) Мемлекеттік корпорация қызметкері құжаттар топтамасын қалыптастырады және оны курьерлік немесе осыған уәкілетті өзге де байланыс арқылы көрсетілетін қызметті берушіге жібереді – 1 (бір) күн.</w:t>
      </w:r>
    </w:p>
    <w:bookmarkEnd w:id="31"/>
    <w:bookmarkStart w:name="z39" w:id="32"/>
    <w:p>
      <w:pPr>
        <w:spacing w:after="0"/>
        <w:ind w:left="0"/>
        <w:jc w:val="both"/>
      </w:pPr>
      <w:r>
        <w:rPr>
          <w:rFonts w:ascii="Times New Roman"/>
          <w:b w:val="false"/>
          <w:i w:val="false"/>
          <w:color w:val="000000"/>
          <w:sz w:val="28"/>
        </w:rPr>
        <w:t>
      Өтінімді және құжаттарды қабылдау күні мемлекеттік қызметті көрсету мерзіміне кірмейді;</w:t>
      </w:r>
    </w:p>
    <w:bookmarkEnd w:id="32"/>
    <w:bookmarkStart w:name="z40" w:id="33"/>
    <w:p>
      <w:pPr>
        <w:spacing w:after="0"/>
        <w:ind w:left="0"/>
        <w:jc w:val="both"/>
      </w:pPr>
      <w:r>
        <w:rPr>
          <w:rFonts w:ascii="Times New Roman"/>
          <w:b w:val="false"/>
          <w:i w:val="false"/>
          <w:color w:val="000000"/>
          <w:sz w:val="28"/>
        </w:rPr>
        <w:t>
      3) көрсетілетін қызметті беруші мемлекеттік қызмет көрсету нәтижесін дайындайды, Мемлекеттік корпорацияның қызметкеріне береді – 2 (екі) жұмыс күні.</w:t>
      </w:r>
    </w:p>
    <w:bookmarkEnd w:id="33"/>
    <w:bookmarkStart w:name="z41" w:id="34"/>
    <w:p>
      <w:pPr>
        <w:spacing w:after="0"/>
        <w:ind w:left="0"/>
        <w:jc w:val="both"/>
      </w:pPr>
      <w:r>
        <w:rPr>
          <w:rFonts w:ascii="Times New Roman"/>
          <w:b w:val="false"/>
          <w:i w:val="false"/>
          <w:color w:val="000000"/>
          <w:sz w:val="28"/>
        </w:rPr>
        <w:t>
      Көрсетілетін қызметті беруші мемлекеттік қызмет көрсету мерзімі өткенге дейін бір тәуліктен кешіктірмей мемлекеттік қызметтердің нәтижесін Мемлекеттік корпорацияға береді;</w:t>
      </w:r>
    </w:p>
    <w:bookmarkEnd w:id="34"/>
    <w:bookmarkStart w:name="z42" w:id="35"/>
    <w:p>
      <w:pPr>
        <w:spacing w:after="0"/>
        <w:ind w:left="0"/>
        <w:jc w:val="both"/>
      </w:pPr>
      <w:r>
        <w:rPr>
          <w:rFonts w:ascii="Times New Roman"/>
          <w:b w:val="false"/>
          <w:i w:val="false"/>
          <w:color w:val="000000"/>
          <w:sz w:val="28"/>
        </w:rPr>
        <w:t>
      4) Мемлекеттік корпорацияның қызметкері мемлекеттік қызмет көрсету нәтижесін көрсетілетін қызметті алушыға береді – 5 (бес) минут.</w:t>
      </w:r>
    </w:p>
    <w:bookmarkEnd w:id="35"/>
    <w:bookmarkStart w:name="z43" w:id="36"/>
    <w:p>
      <w:pPr>
        <w:spacing w:after="0"/>
        <w:ind w:left="0"/>
        <w:jc w:val="both"/>
      </w:pPr>
      <w:r>
        <w:rPr>
          <w:rFonts w:ascii="Times New Roman"/>
          <w:b w:val="false"/>
          <w:i w:val="false"/>
          <w:color w:val="000000"/>
          <w:sz w:val="28"/>
        </w:rPr>
        <w:t>
      7. Портал арқылы мемлекеттік қызмет көрсету кезінде көрсетілетін қызметті беруші мен көрсетілетін қызметті алушының жүгіну және рәсімдерінің (іс-қимылдарының) реттілігі тәртібін сипаттау:</w:t>
      </w:r>
    </w:p>
    <w:bookmarkEnd w:id="36"/>
    <w:bookmarkStart w:name="z44" w:id="37"/>
    <w:p>
      <w:pPr>
        <w:spacing w:after="0"/>
        <w:ind w:left="0"/>
        <w:jc w:val="both"/>
      </w:pPr>
      <w:r>
        <w:rPr>
          <w:rFonts w:ascii="Times New Roman"/>
          <w:b w:val="false"/>
          <w:i w:val="false"/>
          <w:color w:val="000000"/>
          <w:sz w:val="28"/>
        </w:rPr>
        <w:t>
      1) көрсетілетін қызметті алушы Порталда тіркеуді (авторизациялауды) ЭЦҚ арқылы жүзеге асырады;</w:t>
      </w:r>
    </w:p>
    <w:bookmarkEnd w:id="37"/>
    <w:bookmarkStart w:name="z45" w:id="38"/>
    <w:p>
      <w:pPr>
        <w:spacing w:after="0"/>
        <w:ind w:left="0"/>
        <w:jc w:val="both"/>
      </w:pPr>
      <w:r>
        <w:rPr>
          <w:rFonts w:ascii="Times New Roman"/>
          <w:b w:val="false"/>
          <w:i w:val="false"/>
          <w:color w:val="000000"/>
          <w:sz w:val="28"/>
        </w:rPr>
        <w:t>
      2) көрсетілетін қызметті алушының электрондық мемлекеттік қызметті таңдауы, электрондық сұрау салу жолдарын толтыруы және өтінімді бекітуі;</w:t>
      </w:r>
    </w:p>
    <w:bookmarkEnd w:id="38"/>
    <w:bookmarkStart w:name="z46" w:id="39"/>
    <w:p>
      <w:pPr>
        <w:spacing w:after="0"/>
        <w:ind w:left="0"/>
        <w:jc w:val="both"/>
      </w:pPr>
      <w:r>
        <w:rPr>
          <w:rFonts w:ascii="Times New Roman"/>
          <w:b w:val="false"/>
          <w:i w:val="false"/>
          <w:color w:val="000000"/>
          <w:sz w:val="28"/>
        </w:rPr>
        <w:t>
      3) электрондық мемлекеттік қызметті көрсету үшін көрсетілетін қызметті алушының электрондық сұрау салуды ЭЦҚ-сы арқылы куәландыруы;</w:t>
      </w:r>
    </w:p>
    <w:bookmarkEnd w:id="39"/>
    <w:bookmarkStart w:name="z47" w:id="40"/>
    <w:p>
      <w:pPr>
        <w:spacing w:after="0"/>
        <w:ind w:left="0"/>
        <w:jc w:val="both"/>
      </w:pPr>
      <w:r>
        <w:rPr>
          <w:rFonts w:ascii="Times New Roman"/>
          <w:b w:val="false"/>
          <w:i w:val="false"/>
          <w:color w:val="000000"/>
          <w:sz w:val="28"/>
        </w:rPr>
        <w:t>
      4) көрсетілетін қызметті берушінің электрондық сұрау салуды өңдеуі (тексеруі, тіркеуі);</w:t>
      </w:r>
    </w:p>
    <w:bookmarkEnd w:id="40"/>
    <w:bookmarkStart w:name="z48" w:id="41"/>
    <w:p>
      <w:pPr>
        <w:spacing w:after="0"/>
        <w:ind w:left="0"/>
        <w:jc w:val="both"/>
      </w:pPr>
      <w:r>
        <w:rPr>
          <w:rFonts w:ascii="Times New Roman"/>
          <w:b w:val="false"/>
          <w:i w:val="false"/>
          <w:color w:val="000000"/>
          <w:sz w:val="28"/>
        </w:rPr>
        <w:t>
      5) көрсетілетін қызметті алушының "жеке кабинетіндегі" Портал арқылы мемлекеттік қызмет көрсету нәтижесін алған күнін көрсете отырып, мемлекеттік қызмет көрсету үшін сұрау салуды қабылдау мәртебесі туралы хабарламаны көрсетілетін қызметті алушының алуы;</w:t>
      </w:r>
    </w:p>
    <w:bookmarkEnd w:id="41"/>
    <w:bookmarkStart w:name="z49" w:id="42"/>
    <w:p>
      <w:pPr>
        <w:spacing w:after="0"/>
        <w:ind w:left="0"/>
        <w:jc w:val="both"/>
      </w:pPr>
      <w:r>
        <w:rPr>
          <w:rFonts w:ascii="Times New Roman"/>
          <w:b w:val="false"/>
          <w:i w:val="false"/>
          <w:color w:val="000000"/>
          <w:sz w:val="28"/>
        </w:rPr>
        <w:t>
      6) көрсетілетін қызметті берушінің мемлекеттік қызмет көрсету нәтижесін ЭЦҚ қойылған электрондық құжат нысанында көрсетілетін қызметті алушының "жеке кабинетіне" жіберуі;</w:t>
      </w:r>
    </w:p>
    <w:bookmarkEnd w:id="42"/>
    <w:bookmarkStart w:name="z50" w:id="43"/>
    <w:p>
      <w:pPr>
        <w:spacing w:after="0"/>
        <w:ind w:left="0"/>
        <w:jc w:val="both"/>
      </w:pPr>
      <w:r>
        <w:rPr>
          <w:rFonts w:ascii="Times New Roman"/>
          <w:b w:val="false"/>
          <w:i w:val="false"/>
          <w:color w:val="000000"/>
          <w:sz w:val="28"/>
        </w:rPr>
        <w:t>
      7) Портал арқылы көрсетілетін қызметті алушының "жеке кабинетінде" көрсетілетін қызметті алушының мемлекеттік қызмет көрсету нәтижесін алуы.</w:t>
      </w:r>
    </w:p>
    <w:bookmarkEnd w:id="43"/>
    <w:bookmarkStart w:name="z51" w:id="44"/>
    <w:p>
      <w:pPr>
        <w:spacing w:after="0"/>
        <w:ind w:left="0"/>
        <w:jc w:val="both"/>
      </w:pPr>
      <w:r>
        <w:rPr>
          <w:rFonts w:ascii="Times New Roman"/>
          <w:b w:val="false"/>
          <w:i w:val="false"/>
          <w:color w:val="000000"/>
          <w:sz w:val="28"/>
        </w:rPr>
        <w:t xml:space="preserve">
      8. Портал арқылы мемлекеттік қызмет көрсетуге тартылған ақпараттық жүйелердің функционалдық өзара іс-қимылдары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диаграммада көрсетілген.</w:t>
      </w:r>
    </w:p>
    <w:bookmarkEnd w:id="44"/>
    <w:bookmarkStart w:name="z52" w:id="45"/>
    <w:p>
      <w:pPr>
        <w:spacing w:after="0"/>
        <w:ind w:left="0"/>
        <w:jc w:val="both"/>
      </w:pPr>
      <w:r>
        <w:rPr>
          <w:rFonts w:ascii="Times New Roman"/>
          <w:b w:val="false"/>
          <w:i w:val="false"/>
          <w:color w:val="000000"/>
          <w:sz w:val="28"/>
        </w:rPr>
        <w:t xml:space="preserve">
      9. Мемлекеттік қызмет көрсету процесінде рәсімдердің (іс-қимылдардың) реттілігін, көрсетілетін қызметті берушінің құрылымдық бөлімшелерінің (қызметкерлерінің) өзара іс-қимылдарының толық сипаттамасы, сондай-ақ өзге де көрсетілген қызметті берушілер және (немесе) "Азаматтарға арналған үкімет" мемлекеттік корпорациясымен өзара іс-қимыл тәртібінің және мемлекеттік қызмет көрсету процесінде ақпараттық жүйелерді қолдану тәртібінің сипаттамасы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 анықтамалығы көрсетілетін қызметті берушінің интернет-ресурсында орналастырылады.</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"Тыңайтқыштар </w:t>
            </w:r>
            <w:r>
              <w:br/>
            </w:r>
            <w:r>
              <w:rPr>
                <w:rFonts w:ascii="Times New Roman"/>
                <w:b w:val="false"/>
                <w:i w:val="false"/>
                <w:color w:val="000000"/>
                <w:sz w:val="20"/>
              </w:rPr>
              <w:t xml:space="preserve">(органикалықтарды қоспағанда) </w:t>
            </w:r>
            <w:r>
              <w:br/>
            </w:r>
            <w:r>
              <w:rPr>
                <w:rFonts w:ascii="Times New Roman"/>
                <w:b w:val="false"/>
                <w:i w:val="false"/>
                <w:color w:val="000000"/>
                <w:sz w:val="20"/>
              </w:rPr>
              <w:t xml:space="preserve">құнын субсидиялау"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1-қосымша</w:t>
            </w:r>
          </w:p>
        </w:tc>
      </w:tr>
    </w:tbl>
    <w:bookmarkStart w:name="z54" w:id="46"/>
    <w:p>
      <w:pPr>
        <w:spacing w:after="0"/>
        <w:ind w:left="0"/>
        <w:jc w:val="left"/>
      </w:pPr>
      <w:r>
        <w:rPr>
          <w:rFonts w:ascii="Times New Roman"/>
          <w:b/>
          <w:i w:val="false"/>
          <w:color w:val="000000"/>
        </w:rPr>
        <w:t xml:space="preserve"> Портал арқылы мемлекеттік қызмет көрсетуге тартылған ақпараттық жүйелердің функционалдық өзара іс-қимыл диаграммасы</w:t>
      </w:r>
    </w:p>
    <w:bookmarkEnd w:id="46"/>
    <w:bookmarkStart w:name="z55" w:id="47"/>
    <w:p>
      <w:pPr>
        <w:spacing w:after="0"/>
        <w:ind w:left="0"/>
        <w:jc w:val="both"/>
      </w:pPr>
      <w:r>
        <w:rPr>
          <w:rFonts w:ascii="Times New Roman"/>
          <w:b w:val="false"/>
          <w:i w:val="false"/>
          <w:color w:val="000000"/>
          <w:sz w:val="28"/>
        </w:rPr>
        <w:t xml:space="preserve">
      </w:t>
      </w:r>
    </w:p>
    <w:bookmarkEnd w:id="47"/>
    <w:p>
      <w:pPr>
        <w:spacing w:after="0"/>
        <w:ind w:left="0"/>
        <w:jc w:val="both"/>
      </w:pPr>
      <w:r>
        <w:drawing>
          <wp:inline distT="0" distB="0" distL="0" distR="0">
            <wp:extent cx="7810500" cy="370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70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6" w:id="48"/>
    <w:p>
      <w:pPr>
        <w:spacing w:after="0"/>
        <w:ind w:left="0"/>
        <w:jc w:val="both"/>
      </w:pPr>
      <w:r>
        <w:rPr>
          <w:rFonts w:ascii="Times New Roman"/>
          <w:b w:val="false"/>
          <w:i w:val="false"/>
          <w:color w:val="000000"/>
          <w:sz w:val="28"/>
        </w:rPr>
        <w:t>
      Шартты белгілер:</w:t>
      </w:r>
    </w:p>
    <w:bookmarkEnd w:id="48"/>
    <w:bookmarkStart w:name="z57" w:id="49"/>
    <w:p>
      <w:pPr>
        <w:spacing w:after="0"/>
        <w:ind w:left="0"/>
        <w:jc w:val="both"/>
      </w:pPr>
      <w:r>
        <w:rPr>
          <w:rFonts w:ascii="Times New Roman"/>
          <w:b w:val="false"/>
          <w:i w:val="false"/>
          <w:color w:val="000000"/>
          <w:sz w:val="28"/>
        </w:rPr>
        <w:t xml:space="preserve">
      </w:t>
      </w:r>
    </w:p>
    <w:bookmarkEnd w:id="49"/>
    <w:p>
      <w:pPr>
        <w:spacing w:after="0"/>
        <w:ind w:left="0"/>
        <w:jc w:val="both"/>
      </w:pPr>
      <w:r>
        <w:drawing>
          <wp:inline distT="0" distB="0" distL="0" distR="0">
            <wp:extent cx="7810500" cy="596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96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"Тыңайтқыштар </w:t>
            </w:r>
            <w:r>
              <w:br/>
            </w:r>
            <w:r>
              <w:rPr>
                <w:rFonts w:ascii="Times New Roman"/>
                <w:b w:val="false"/>
                <w:i w:val="false"/>
                <w:color w:val="000000"/>
                <w:sz w:val="20"/>
              </w:rPr>
              <w:t xml:space="preserve">(органикалықтарды қоспағанда) </w:t>
            </w:r>
            <w:r>
              <w:br/>
            </w:r>
            <w:r>
              <w:rPr>
                <w:rFonts w:ascii="Times New Roman"/>
                <w:b w:val="false"/>
                <w:i w:val="false"/>
                <w:color w:val="000000"/>
                <w:sz w:val="20"/>
              </w:rPr>
              <w:t xml:space="preserve">құнын субсидиялау"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2-қосымша</w:t>
            </w:r>
          </w:p>
        </w:tc>
      </w:tr>
    </w:tbl>
    <w:bookmarkStart w:name="z59" w:id="50"/>
    <w:p>
      <w:pPr>
        <w:spacing w:after="0"/>
        <w:ind w:left="0"/>
        <w:jc w:val="left"/>
      </w:pPr>
      <w:r>
        <w:rPr>
          <w:rFonts w:ascii="Times New Roman"/>
          <w:b/>
          <w:i w:val="false"/>
          <w:color w:val="000000"/>
        </w:rPr>
        <w:t xml:space="preserve"> "Тыңайтқыштар (органикалықтарды қоспағанда) құнын субсидиялау" мемлекеттік қызмет көрсетудің бизнес-процестерінің анықтамалығы</w:t>
      </w:r>
    </w:p>
    <w:bookmarkEnd w:id="50"/>
    <w:bookmarkStart w:name="z60"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7810500" cy="307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07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1" w:id="52"/>
    <w:p>
      <w:pPr>
        <w:spacing w:after="0"/>
        <w:ind w:left="0"/>
        <w:jc w:val="both"/>
      </w:pPr>
      <w:r>
        <w:rPr>
          <w:rFonts w:ascii="Times New Roman"/>
          <w:b w:val="false"/>
          <w:i w:val="false"/>
          <w:color w:val="000000"/>
          <w:sz w:val="28"/>
        </w:rPr>
        <w:t>
      Шартты белгілер:</w:t>
      </w:r>
    </w:p>
    <w:bookmarkEnd w:id="52"/>
    <w:bookmarkStart w:name="z62"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7810500" cy="316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16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