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0d1c" w14:textId="9e50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8 желтоқсандағы № 213 "Қостанай облысының 2018-2020 жылдарға арналған облыстық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2018 жылғы 10 қазандағы № 321 шешімі. Қостанай облысының Әділет департаментінде 2018 жылғы 17 қазанда № 8064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2017 жылғы 8 желтоқсандағы </w:t>
      </w:r>
      <w:r>
        <w:rPr>
          <w:rFonts w:ascii="Times New Roman"/>
          <w:b w:val="false"/>
          <w:i w:val="false"/>
          <w:color w:val="000000"/>
          <w:sz w:val="28"/>
        </w:rPr>
        <w:t>№ 213</w:t>
      </w:r>
      <w:r>
        <w:rPr>
          <w:rFonts w:ascii="Times New Roman"/>
          <w:b w:val="false"/>
          <w:i w:val="false"/>
          <w:color w:val="000000"/>
          <w:sz w:val="28"/>
        </w:rPr>
        <w:t xml:space="preserve"> "Қостанай облысының 2018-2020 жылдарға арналған облыстық бюджеті туралы" шешіміне (Нормативтік құқықтық актілерді мемлекеттік тіркеу тізілімінде № 7386 болып тіркелген, 2017 жылғы 26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Қостанай облысының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174474595,6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4691588,1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1523903,1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14408,0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168244696,4 мың теңге;</w:t>
      </w:r>
    </w:p>
    <w:bookmarkEnd w:id="7"/>
    <w:bookmarkStart w:name="z13" w:id="8"/>
    <w:p>
      <w:pPr>
        <w:spacing w:after="0"/>
        <w:ind w:left="0"/>
        <w:jc w:val="both"/>
      </w:pPr>
      <w:r>
        <w:rPr>
          <w:rFonts w:ascii="Times New Roman"/>
          <w:b w:val="false"/>
          <w:i w:val="false"/>
          <w:color w:val="000000"/>
          <w:sz w:val="28"/>
        </w:rPr>
        <w:t>
      2) шығындар – 177100343,9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11267816,8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15484128,1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4216311,3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21560,0 мың теңге, оның iшiнде қаржы активтерiн сатып алу – 21560,0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-13915125,1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13915125,1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Есенгелдинов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24" w:id="17"/>
    <w:p>
      <w:pPr>
        <w:spacing w:after="0"/>
        <w:ind w:left="0"/>
        <w:jc w:val="both"/>
      </w:pPr>
      <w:r>
        <w:rPr>
          <w:rFonts w:ascii="Times New Roman"/>
          <w:b w:val="false"/>
          <w:i w:val="false"/>
          <w:color w:val="000000"/>
          <w:sz w:val="28"/>
        </w:rPr>
        <w:t>
      КЕЛІСІЛДІ</w:t>
      </w:r>
    </w:p>
    <w:bookmarkEnd w:id="17"/>
    <w:bookmarkStart w:name="z25" w:id="18"/>
    <w:p>
      <w:pPr>
        <w:spacing w:after="0"/>
        <w:ind w:left="0"/>
        <w:jc w:val="both"/>
      </w:pPr>
      <w:r>
        <w:rPr>
          <w:rFonts w:ascii="Times New Roman"/>
          <w:b w:val="false"/>
          <w:i w:val="false"/>
          <w:color w:val="000000"/>
          <w:sz w:val="28"/>
        </w:rPr>
        <w:t>
      "Қостанай облысы әкімдігінің</w:t>
      </w:r>
    </w:p>
    <w:bookmarkEnd w:id="18"/>
    <w:bookmarkStart w:name="z26" w:id="19"/>
    <w:p>
      <w:pPr>
        <w:spacing w:after="0"/>
        <w:ind w:left="0"/>
        <w:jc w:val="both"/>
      </w:pPr>
      <w:r>
        <w:rPr>
          <w:rFonts w:ascii="Times New Roman"/>
          <w:b w:val="false"/>
          <w:i w:val="false"/>
          <w:color w:val="000000"/>
          <w:sz w:val="28"/>
        </w:rPr>
        <w:t>
      экономика және бюджеттік</w:t>
      </w:r>
    </w:p>
    <w:bookmarkEnd w:id="19"/>
    <w:bookmarkStart w:name="z27" w:id="20"/>
    <w:p>
      <w:pPr>
        <w:spacing w:after="0"/>
        <w:ind w:left="0"/>
        <w:jc w:val="both"/>
      </w:pPr>
      <w:r>
        <w:rPr>
          <w:rFonts w:ascii="Times New Roman"/>
          <w:b w:val="false"/>
          <w:i w:val="false"/>
          <w:color w:val="000000"/>
          <w:sz w:val="28"/>
        </w:rPr>
        <w:t>
      жоспарлау басқармасы"</w:t>
      </w:r>
    </w:p>
    <w:bookmarkEnd w:id="20"/>
    <w:bookmarkStart w:name="z28" w:id="21"/>
    <w:p>
      <w:pPr>
        <w:spacing w:after="0"/>
        <w:ind w:left="0"/>
        <w:jc w:val="both"/>
      </w:pPr>
      <w:r>
        <w:rPr>
          <w:rFonts w:ascii="Times New Roman"/>
          <w:b w:val="false"/>
          <w:i w:val="false"/>
          <w:color w:val="000000"/>
          <w:sz w:val="28"/>
        </w:rPr>
        <w:t>
      мемлекеттік мекемесі</w:t>
      </w:r>
    </w:p>
    <w:bookmarkEnd w:id="21"/>
    <w:bookmarkStart w:name="z29" w:id="22"/>
    <w:p>
      <w:pPr>
        <w:spacing w:after="0"/>
        <w:ind w:left="0"/>
        <w:jc w:val="both"/>
      </w:pPr>
      <w:r>
        <w:rPr>
          <w:rFonts w:ascii="Times New Roman"/>
          <w:b w:val="false"/>
          <w:i w:val="false"/>
          <w:color w:val="000000"/>
          <w:sz w:val="28"/>
        </w:rPr>
        <w:t>
      басшысының міндетін атқарушы</w:t>
      </w:r>
    </w:p>
    <w:bookmarkEnd w:id="22"/>
    <w:bookmarkStart w:name="z30" w:id="23"/>
    <w:p>
      <w:pPr>
        <w:spacing w:after="0"/>
        <w:ind w:left="0"/>
        <w:jc w:val="both"/>
      </w:pPr>
      <w:r>
        <w:rPr>
          <w:rFonts w:ascii="Times New Roman"/>
          <w:b w:val="false"/>
          <w:i w:val="false"/>
          <w:color w:val="000000"/>
          <w:sz w:val="28"/>
        </w:rPr>
        <w:t>
      _________________ А. Бекбаева</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10 қазандағы</w:t>
            </w:r>
            <w:r>
              <w:br/>
            </w:r>
            <w:r>
              <w:rPr>
                <w:rFonts w:ascii="Times New Roman"/>
                <w:b w:val="false"/>
                <w:i w:val="false"/>
                <w:color w:val="000000"/>
                <w:sz w:val="20"/>
              </w:rPr>
              <w:t>№ 321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213 шешіміне 1-қосымша</w:t>
            </w:r>
          </w:p>
        </w:tc>
      </w:tr>
    </w:tbl>
    <w:bookmarkStart w:name="z33" w:id="24"/>
    <w:p>
      <w:pPr>
        <w:spacing w:after="0"/>
        <w:ind w:left="0"/>
        <w:jc w:val="left"/>
      </w:pPr>
      <w:r>
        <w:rPr>
          <w:rFonts w:ascii="Times New Roman"/>
          <w:b/>
          <w:i w:val="false"/>
          <w:color w:val="000000"/>
        </w:rPr>
        <w:t xml:space="preserve"> Қостанай облысының 2018 жылға арналған облыстық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174474595,6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4691588,1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4691588,1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168244696,4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151620618,0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177100343,9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9284580,9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9284580,9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6436274,4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6836452,9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6836452,9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3530848,5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3530848,5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3173654,8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2801003,7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23666504,6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1528674,4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14102636,3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14102636,3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10085277,3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2731605,1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2731605,1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5305326,7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26863756,3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24586487,9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24238495,6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4249629,5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13122458,7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13122458,7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4462569,1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көлігінің инфрақұрылымын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6061474,4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5313615,5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11267816,8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15484128,1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13915125,1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10 қазандағы</w:t>
            </w:r>
            <w:r>
              <w:br/>
            </w:r>
            <w:r>
              <w:rPr>
                <w:rFonts w:ascii="Times New Roman"/>
                <w:b w:val="false"/>
                <w:i w:val="false"/>
                <w:color w:val="000000"/>
                <w:sz w:val="20"/>
              </w:rPr>
              <w:t>№ 321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213 шешіміне 2-қосымша</w:t>
            </w:r>
          </w:p>
        </w:tc>
      </w:tr>
    </w:tbl>
    <w:bookmarkStart w:name="z36" w:id="25"/>
    <w:p>
      <w:pPr>
        <w:spacing w:after="0"/>
        <w:ind w:left="0"/>
        <w:jc w:val="left"/>
      </w:pPr>
      <w:r>
        <w:rPr>
          <w:rFonts w:ascii="Times New Roman"/>
          <w:b/>
          <w:i w:val="false"/>
          <w:color w:val="000000"/>
        </w:rPr>
        <w:t xml:space="preserve"> Қостанай облысының 2019 жылға арналған облыстық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22290171,9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22290171,9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115307459,0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115307459,0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152670223,6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7121385,7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7121385,7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23357305,0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5611564,2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16161862,8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4934694,2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көлігінің инфрақұрылымын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11585934,1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6435165,9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10 қазандағы</w:t>
            </w:r>
            <w:r>
              <w:br/>
            </w:r>
            <w:r>
              <w:rPr>
                <w:rFonts w:ascii="Times New Roman"/>
                <w:b w:val="false"/>
                <w:i w:val="false"/>
                <w:color w:val="000000"/>
                <w:sz w:val="20"/>
              </w:rPr>
              <w:t>№ 321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213 шешіміне 3-қосымша</w:t>
            </w:r>
          </w:p>
        </w:tc>
      </w:tr>
    </w:tbl>
    <w:bookmarkStart w:name="z39" w:id="26"/>
    <w:p>
      <w:pPr>
        <w:spacing w:after="0"/>
        <w:ind w:left="0"/>
        <w:jc w:val="left"/>
      </w:pPr>
      <w:r>
        <w:rPr>
          <w:rFonts w:ascii="Times New Roman"/>
          <w:b/>
          <w:i w:val="false"/>
          <w:color w:val="000000"/>
        </w:rPr>
        <w:t xml:space="preserve"> Қостанай облысының 2020 жылға арналған облыстық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140128571,2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128003988,0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112065934,0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112065934,0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16179581,9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16179581,9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10196670,9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13420989,1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13420989,1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21935914,0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3991527,6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