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179a" w14:textId="4391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ауданының кейбір әкімшілік-аумақтық бірліктерін қайта атау туралы</w:t>
      </w:r>
    </w:p>
    <w:p>
      <w:pPr>
        <w:spacing w:after="0"/>
        <w:ind w:left="0"/>
        <w:jc w:val="both"/>
      </w:pPr>
      <w:r>
        <w:rPr>
          <w:rFonts w:ascii="Times New Roman"/>
          <w:b w:val="false"/>
          <w:i w:val="false"/>
          <w:color w:val="000000"/>
          <w:sz w:val="28"/>
        </w:rPr>
        <w:t>Қостанай облысы әкімдігінің 2018 жылғы 12 желтоқсандағы № 19 қаулысы және Қостанай облысы мәслихатының 2018 жылғы 12 желтоқсандағы № 348 шешімі. Қостанай облысының Әділет департаментінде 2018 жылғы 20 желтоқсанда № 8173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әкiмшiлiк-аумақтық құрылысы туралы" 1993 жылғы 8 желтоқсандағы Қазақстан Республикасы Заңы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тиісті аумақ халқының пікірін ескере отырып, Қостанай облысы әкімдігінің жанындағы облыстық ономастика комиссиясының 2018 жылғы 20 маусымдағы қорытындысы негізінде, Қостанай ауданының жергілікті өкілді және атқарушы органдарының ұсынысы бойынша Қостанай облысының әкімдігі ҚАУЛЫ ЕТЕДІ және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1. Қостанай облысы Қостанай ауданы Глазунов ауылдық округінің Глазуновка ауылы Қостанай облысы Қостанай ауданы Глазунов ауылдық округінің Айсары ауылы деп қайта аталсын.</w:t>
      </w:r>
    </w:p>
    <w:bookmarkEnd w:id="1"/>
    <w:bookmarkStart w:name="z6" w:id="2"/>
    <w:p>
      <w:pPr>
        <w:spacing w:after="0"/>
        <w:ind w:left="0"/>
        <w:jc w:val="both"/>
      </w:pPr>
      <w:r>
        <w:rPr>
          <w:rFonts w:ascii="Times New Roman"/>
          <w:b w:val="false"/>
          <w:i w:val="false"/>
          <w:color w:val="000000"/>
          <w:sz w:val="28"/>
        </w:rPr>
        <w:t>
      2. Қостанай облысы Қостанай ауданы Глазунов ауылдық округі Қостанай облысы Қостанай ауданы Айсары ауылдық округі деп қайта аталсын.</w:t>
      </w:r>
    </w:p>
    <w:bookmarkEnd w:id="2"/>
    <w:bookmarkStart w:name="z7" w:id="3"/>
    <w:p>
      <w:pPr>
        <w:spacing w:after="0"/>
        <w:ind w:left="0"/>
        <w:jc w:val="both"/>
      </w:pPr>
      <w:r>
        <w:rPr>
          <w:rFonts w:ascii="Times New Roman"/>
          <w:b w:val="false"/>
          <w:i w:val="false"/>
          <w:color w:val="000000"/>
          <w:sz w:val="28"/>
        </w:rPr>
        <w:t>
      3. Осы бірлескен қаулы және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Есенгельдинов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