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5211" w14:textId="01d5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25 қыркүйектегі № 76 "Қостанай облысында жылыту маусымына дайындалу және өткізу қағидасын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2018 жылғы 12 желтосандағы № 351 шешімі. Қостанай облысының Әділет департаментінде 2018 жылғы 21 желтоқсанда № 8176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облысында жылыту маусымына дайындалу және өткізу қағидасын бекіту туралы" Қостанай облыстық мәслихатының 2012 жылғы 25 қыркүйектегі </w:t>
      </w:r>
      <w:r>
        <w:rPr>
          <w:rFonts w:ascii="Times New Roman"/>
          <w:b w:val="false"/>
          <w:i w:val="false"/>
          <w:color w:val="000000"/>
          <w:sz w:val="28"/>
        </w:rPr>
        <w:t>№ 76</w:t>
      </w:r>
      <w:r>
        <w:rPr>
          <w:rFonts w:ascii="Times New Roman"/>
          <w:b w:val="false"/>
          <w:i w:val="false"/>
          <w:color w:val="000000"/>
          <w:sz w:val="28"/>
        </w:rPr>
        <w:t xml:space="preserve"> шешіміне (2012 жылғы 24 қарашада "Костанайские новости" газетінде жарияланған, Нормативтік құқықтық актілерді мемлекеттік тіркеу тізілімінде № 3877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облысында жылыту маусымына дайындалу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1) облыстың жергілікті атқарушы органдарының;</w:t>
      </w:r>
    </w:p>
    <w:bookmarkEnd w:id="4"/>
    <w:bookmarkStart w:name="z10" w:id="5"/>
    <w:p>
      <w:pPr>
        <w:spacing w:after="0"/>
        <w:ind w:left="0"/>
        <w:jc w:val="both"/>
      </w:pPr>
      <w:r>
        <w:rPr>
          <w:rFonts w:ascii="Times New Roman"/>
          <w:b w:val="false"/>
          <w:i w:val="false"/>
          <w:color w:val="000000"/>
          <w:sz w:val="28"/>
        </w:rPr>
        <w:t>
      2) ведомстволық бағыныстылығы және меншік нысанына қарамастан, балансында, жедел басқаруында, шаруашылық жүргізуі немесе жалдауында, қызмет көрсетуінде жылумен жабдықтау көздері, инженерлік құрылыстар, коммуникациялар және ғимараттар бар коммуналдық қызметтерді көрсетушілер мен тұтынушылардың;</w:t>
      </w:r>
    </w:p>
    <w:bookmarkEnd w:id="5"/>
    <w:bookmarkStart w:name="z11" w:id="6"/>
    <w:p>
      <w:pPr>
        <w:spacing w:after="0"/>
        <w:ind w:left="0"/>
        <w:jc w:val="both"/>
      </w:pPr>
      <w:r>
        <w:rPr>
          <w:rFonts w:ascii="Times New Roman"/>
          <w:b w:val="false"/>
          <w:i w:val="false"/>
          <w:color w:val="000000"/>
          <w:sz w:val="28"/>
        </w:rPr>
        <w:t>
      3) Қостанай облысының тұрғын үй-коммуналдық және энергетикалық кешен объектілерін салу, монтаждау, реттеу және жөндеумен айналысатын құрылыс-монтаж, жөндеу және реттеуші ұйымдардың орындауы ұшін қажет.";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13" w:id="7"/>
    <w:p>
      <w:pPr>
        <w:spacing w:after="0"/>
        <w:ind w:left="0"/>
        <w:jc w:val="both"/>
      </w:pPr>
      <w:r>
        <w:rPr>
          <w:rFonts w:ascii="Times New Roman"/>
          <w:b w:val="false"/>
          <w:i w:val="false"/>
          <w:color w:val="000000"/>
          <w:sz w:val="28"/>
        </w:rPr>
        <w:t>
      "15. Қарамағында жылу желілері бар ұйымның келiсiмiнсiз жылу желiлерiнің күзет аймақтарында құрылыс, монтаждау, жер қазу, тиеу-түсiру жұмыстарын, ұңғымалар мен шурфтардың орнатылуына байланысты iздеу жұмыстарын жүргiзуге, алаңдарды, автомобиль көлiгi тұрақтарын жайластыруға, базарларды, құрылыстарды, ғимараттарды орналастыруға, материалдарды жинап қоюға, қоршаулар мен дуалдарды соғуға, күйдiргiш коррозиялы заттар мен жанар-жағармай материалдарын шығарып тастауға және төгуге жол берілмейді.</w:t>
      </w:r>
    </w:p>
    <w:bookmarkEnd w:id="7"/>
    <w:bookmarkStart w:name="z14" w:id="8"/>
    <w:p>
      <w:pPr>
        <w:spacing w:after="0"/>
        <w:ind w:left="0"/>
        <w:jc w:val="both"/>
      </w:pPr>
      <w:r>
        <w:rPr>
          <w:rFonts w:ascii="Times New Roman"/>
          <w:b w:val="false"/>
          <w:i w:val="false"/>
          <w:color w:val="000000"/>
          <w:sz w:val="28"/>
        </w:rPr>
        <w:t>
      Жылу желілерінің күзет аймақтарының жанында желілердің зақымдалуын тудыратын жұмыстарды жүргізетін жеке және заңды тұлғалар жұмыстардың басталуына дейін күнтізбелік 12 (он екі) күннен кешіктірмей, қарауында жылу желілері бар ұйымдармен жылу желілерінің сақталуын қамтамасыз ететін осы жұмыстарды жүргізудің талаптарын және тәртібін келіседі және өз қаражаты есебінен тиісті шараларды қабылдайды.";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16" w:id="9"/>
    <w:p>
      <w:pPr>
        <w:spacing w:after="0"/>
        <w:ind w:left="0"/>
        <w:jc w:val="both"/>
      </w:pPr>
      <w:r>
        <w:rPr>
          <w:rFonts w:ascii="Times New Roman"/>
          <w:b w:val="false"/>
          <w:i w:val="false"/>
          <w:color w:val="000000"/>
          <w:sz w:val="28"/>
        </w:rPr>
        <w:t xml:space="preserve">
      "17. Жылу желілерінде аварияларды болдырмау немесе олардың салдарын жою жөніндегі жұмыстар және жөндеу мен қалпына келтіру жөніндегі жоспарлы жұмыстар Қазақстан Республикасы Энергетика министрінің 2017 жылғы 28 қыркүйектегі </w:t>
      </w:r>
      <w:r>
        <w:rPr>
          <w:rFonts w:ascii="Times New Roman"/>
          <w:b w:val="false"/>
          <w:i w:val="false"/>
          <w:color w:val="000000"/>
          <w:sz w:val="28"/>
        </w:rPr>
        <w:t>№ 331</w:t>
      </w:r>
      <w:r>
        <w:rPr>
          <w:rFonts w:ascii="Times New Roman"/>
          <w:b w:val="false"/>
          <w:i w:val="false"/>
          <w:color w:val="000000"/>
          <w:sz w:val="28"/>
        </w:rPr>
        <w:t xml:space="preserve">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 бұйрығына сәйкес жүргізіледі (Нормативтік құқықтық актілерді мемлекеттік тіркеу тізілімінде № 15941 болып тіркелген).".</w:t>
      </w:r>
    </w:p>
    <w:bookmarkEnd w:id="9"/>
    <w:bookmarkStart w:name="z17"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