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67125" w14:textId="e7671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2018 жылғы 11 мамырдағы № 207 "Білім беру ұйымдарында техникалық және кәсіптік, жоғары және жоғары оқу орнынан кейiнгi бiлiмi бар мамандарды даярлауға 2018-2019 оқу жылына арналған мемлекеттік білім беру тапсырысын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әкімдігінің 2018 жылғы 21 желтоқсандағы № 554 қаулысы. Қостанай облысының Әділет департаментінде 2018 жылғы 24 желтоқсанда № 8178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облысының әкімдiгi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"Білім беру ұйымдарында техникалық және кәсіптік, жоғары және жоғары оқу орнынан кейiнгi бiлiмi бар мамандарды даярлауға 2018-2019 оқу жылына арналған мемлекеттік білім беру тапсырысын бекіту туралы" 2018 жылғы 11 мамырдағы </w:t>
      </w:r>
      <w:r>
        <w:rPr>
          <w:rFonts w:ascii="Times New Roman"/>
          <w:b w:val="false"/>
          <w:i w:val="false"/>
          <w:color w:val="000000"/>
          <w:sz w:val="28"/>
        </w:rPr>
        <w:t>№ 207</w:t>
      </w:r>
      <w:r>
        <w:rPr>
          <w:rFonts w:ascii="Times New Roman"/>
          <w:b w:val="false"/>
          <w:i w:val="false"/>
          <w:color w:val="000000"/>
          <w:sz w:val="28"/>
        </w:rPr>
        <w:t xml:space="preserve"> қаулысына (2018 жылғы 12 маусымда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7810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"Қостанай облысы әкімдігінің білім басқармасы"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оның ресми жарияланғанынан кейін Қостанай облысы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Әкімдіктің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554 қаулысына </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Әкімдіктің </w:t>
            </w:r>
            <w:r>
              <w:br/>
            </w:r>
            <w:r>
              <w:rPr>
                <w:rFonts w:ascii="Times New Roman"/>
                <w:b w:val="false"/>
                <w:i w:val="false"/>
                <w:color w:val="000000"/>
                <w:sz w:val="20"/>
              </w:rPr>
              <w:t>2018 жылғы 11 мамырдағы</w:t>
            </w:r>
            <w:r>
              <w:br/>
            </w:r>
            <w:r>
              <w:rPr>
                <w:rFonts w:ascii="Times New Roman"/>
                <w:b w:val="false"/>
                <w:i w:val="false"/>
                <w:color w:val="000000"/>
                <w:sz w:val="20"/>
              </w:rPr>
              <w:t xml:space="preserve">№ 207 қаулысына </w:t>
            </w:r>
            <w:r>
              <w:br/>
            </w:r>
            <w:r>
              <w:rPr>
                <w:rFonts w:ascii="Times New Roman"/>
                <w:b w:val="false"/>
                <w:i w:val="false"/>
                <w:color w:val="000000"/>
                <w:sz w:val="20"/>
              </w:rPr>
              <w:t>2-қосымша</w:t>
            </w:r>
          </w:p>
        </w:tc>
      </w:tr>
    </w:tbl>
    <w:bookmarkStart w:name="z15" w:id="9"/>
    <w:p>
      <w:pPr>
        <w:spacing w:after="0"/>
        <w:ind w:left="0"/>
        <w:jc w:val="left"/>
      </w:pPr>
      <w:r>
        <w:rPr>
          <w:rFonts w:ascii="Times New Roman"/>
          <w:b/>
          <w:i w:val="false"/>
          <w:color w:val="000000"/>
        </w:rPr>
        <w:t xml:space="preserve"> Жергілікті бюджеттен қаржыландырылатын жоғары білімі бар және жоғары оқу орнынан кейiнгi бiлiмi бар мамандарды даярлауға 2018-2019 оқу жылына арналған мемлекеттік білім беру тапсырысы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3763"/>
        <w:gridCol w:w="891"/>
        <w:gridCol w:w="1688"/>
        <w:gridCol w:w="1689"/>
        <w:gridCol w:w="1689"/>
        <w:gridCol w:w="1689"/>
      </w:tblGrid>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топтарының атауы</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ішінде 1 маманды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 Мектепке дейінгі оқыту және тәрбиелеу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 Бастауышта оқыту педагогикасы мен әдістемесі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 Физика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5В011100 Информатика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5В011200 Химия</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5В010900 Математика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 Биология</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5В011900 Шетел тілі: екі шетел тілі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5В010600 Музыкалық білім</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 Есептеу техникасы және бағдарламалық қамтамасыз ету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5В070700 Тау-кен ісі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5В071200 Машина жасау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5В071700 Жылу энергетикасы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5В080600 Аграрлық техника және технология</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5В090100 Көлікті пайдалану және жүк қозғалысы мен тасымалдауды ұйымдастыру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5В070200 Автоматтандыру және басқару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 Электр энергетикасы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 Ақпараттық жүйелер</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 Көлік, көліктік техника және технологиялар</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5В072900 Құрылыс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5В080100 Агрономия</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жоғары оқу орындар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оқу орындар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5B130100 Жалпы медицина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6М060700 Биология</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6М060400 Физика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6М080600 Аграрлық техника және технология</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6М070400 Есептеу техникасы және бағдарламалық қамтамасыз ету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6М060200 Информатика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6М060100 Математика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жоғары оқу орындар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оқу орындар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 Медицина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