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ef9df" w14:textId="48ef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2011 жылғы 31 қазандағы № 452 "Таран ауданы Достияр ауылындағы 3000 бас ірі қара малға малшаруашылығы кешенінің құрылысына арналған жер телімінде Қарасу өзенінің су қорғау аймағы мен белдеуін, оларды шаруақорлықпен пайдаланудың ерекше шарттарын және тәртібін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10 желтоқсандағы № 543 қаулысы. Қостанай облысының Әділет департаментінде 2018 жылғы 28 желтоқсанда № 8215 болып тіркелді. Күші жойылды - Қостанай облысы әкімдігінің 2022 жылғы 3 тамыздағы № 344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39-бабына</w:t>
      </w:r>
      <w:r>
        <w:rPr>
          <w:rFonts w:ascii="Times New Roman"/>
          <w:b w:val="false"/>
          <w:i w:val="false"/>
          <w:color w:val="000000"/>
          <w:sz w:val="28"/>
        </w:rPr>
        <w:t xml:space="preserve">, "Қостанай облысының әкімшілік-аумақтық құрылысындағы өзгерістер туралы" Қостанай облысы әкімдігінің 2017 жылғы 24 мамырдағы </w:t>
      </w:r>
      <w:r>
        <w:rPr>
          <w:rFonts w:ascii="Times New Roman"/>
          <w:b w:val="false"/>
          <w:i w:val="false"/>
          <w:color w:val="000000"/>
          <w:sz w:val="28"/>
        </w:rPr>
        <w:t>№ 3</w:t>
      </w:r>
      <w:r>
        <w:rPr>
          <w:rFonts w:ascii="Times New Roman"/>
          <w:b w:val="false"/>
          <w:i w:val="false"/>
          <w:color w:val="000000"/>
          <w:sz w:val="28"/>
        </w:rPr>
        <w:t xml:space="preserve"> және Қостанай облысы мәслихатының 2017 жылғы 24 мамырдағы № 161 бірлескен қаулысы мен шешіміне сәйкес (Нормативтік құқықтық актілерді мемлекеттік тіркеу тізілімінде № 7123 болып тіркелген), сондай-ақ қолданыстағы заңнамаға сәйкес келтіру мақсатында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"Таран ауданы Достияр ауылындағы 3000 бас ірі қара малға мал шаруашылығы кешенінің құрылысына арналған жер телімінде Қарасу өзенінің су қорғау аймағы мен белдеуін, оларды шаруақорлықпен пайдаланудың ерекше шарттарын және тәртібін белгілеу туралы" 2011 жылғы 31 қазандағы </w:t>
      </w:r>
      <w:r>
        <w:rPr>
          <w:rFonts w:ascii="Times New Roman"/>
          <w:b w:val="false"/>
          <w:i w:val="false"/>
          <w:color w:val="000000"/>
          <w:sz w:val="28"/>
        </w:rPr>
        <w:t>№ 452</w:t>
      </w:r>
      <w:r>
        <w:rPr>
          <w:rFonts w:ascii="Times New Roman"/>
          <w:b w:val="false"/>
          <w:i w:val="false"/>
          <w:color w:val="000000"/>
          <w:sz w:val="28"/>
        </w:rPr>
        <w:t xml:space="preserve"> қаулысына (2011 жылғы 8 желтоқсанда "Костанайские новости" газетінде жарияланған, Нормативтік құқықтық актілерді мемлекеттік тіркеу тізілімінде № 3787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"Таран ауданы Мақсұт ауылындағы 3000 бас ірі қара малға мал шаруашылығы кешенінің құрылысына арналған жер телімінде Қарасу өзенінің су қорғау аймағы мен белдеуін, оларды шаруашылықта пайдаланудың режимі мен ерекше жағдайларын белгілеу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"1. Уәкілетті органдарымен келісілген, бекітілген жобалық құжаттамалардың негізінде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Таран ауданы Мақсұт ауылындағы 3000 бас ірі қара малға мал шаруашылығы кешенінің құрылысына арналған жер телімінде Қарасу өзенінің су қорғау аймағы мен белдеуі белгіленсін.</w:t>
      </w:r>
    </w:p>
    <w:bookmarkEnd w:id="3"/>
    <w:bookmarkStart w:name="z10" w:id="4"/>
    <w:p>
      <w:pPr>
        <w:spacing w:after="0"/>
        <w:ind w:left="0"/>
        <w:jc w:val="both"/>
      </w:pPr>
      <w:r>
        <w:rPr>
          <w:rFonts w:ascii="Times New Roman"/>
          <w:b w:val="false"/>
          <w:i w:val="false"/>
          <w:color w:val="000000"/>
          <w:sz w:val="28"/>
        </w:rPr>
        <w:t xml:space="preserve">
      2. Таран ауданы Мақсұт ауылындағы 3000 бас ірі қара малға мал шаруашылығы кешенінің құрылысына арналған жер телімінде Қарасу өзенінің су қорғау аймағы мен белдеуін шаруашылықта пайдаланудың режимі мен ерекше жағдайлары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4"/>
    <w:bookmarkStart w:name="z11" w:id="5"/>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қаулының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5"/>
    <w:bookmarkStart w:name="z12" w:id="6"/>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"Таран ауданы Мақсұт ауылындағы 3000 бас ірі қара малға мал шаруашылығы кешенінің құрылысына арналған жер телімінде Қарасу өзенінің су қорғау аймағы мен белдеуін шаруашылықта пайдаланудың режимі мен ерекше жағдайлары".</w:t>
      </w:r>
    </w:p>
    <w:bookmarkEnd w:id="7"/>
    <w:bookmarkStart w:name="z15" w:id="8"/>
    <w:p>
      <w:pPr>
        <w:spacing w:after="0"/>
        <w:ind w:left="0"/>
        <w:jc w:val="both"/>
      </w:pPr>
      <w:r>
        <w:rPr>
          <w:rFonts w:ascii="Times New Roman"/>
          <w:b w:val="false"/>
          <w:i w:val="false"/>
          <w:color w:val="000000"/>
          <w:sz w:val="28"/>
        </w:rPr>
        <w:t>
      2.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8"/>
    <w:bookmarkStart w:name="z16" w:id="9"/>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9"/>
    <w:bookmarkStart w:name="z17" w:id="10"/>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0"/>
    <w:bookmarkStart w:name="z18" w:id="11"/>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11"/>
    <w:bookmarkStart w:name="z19" w:id="12"/>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12"/>
    <w:bookmarkStart w:name="z20" w:id="1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xml:space="preserve">№ 543 қаулысына </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31 қазандағы</w:t>
            </w:r>
            <w:r>
              <w:br/>
            </w:r>
            <w:r>
              <w:rPr>
                <w:rFonts w:ascii="Times New Roman"/>
                <w:b w:val="false"/>
                <w:i w:val="false"/>
                <w:color w:val="000000"/>
                <w:sz w:val="20"/>
              </w:rPr>
              <w:t xml:space="preserve">№ 452 қаулысына </w:t>
            </w:r>
            <w:r>
              <w:br/>
            </w:r>
            <w:r>
              <w:rPr>
                <w:rFonts w:ascii="Times New Roman"/>
                <w:b w:val="false"/>
                <w:i w:val="false"/>
                <w:color w:val="000000"/>
                <w:sz w:val="20"/>
              </w:rPr>
              <w:t>1-қосымша</w:t>
            </w:r>
          </w:p>
        </w:tc>
      </w:tr>
    </w:tbl>
    <w:bookmarkStart w:name="z23" w:id="14"/>
    <w:p>
      <w:pPr>
        <w:spacing w:after="0"/>
        <w:ind w:left="0"/>
        <w:jc w:val="left"/>
      </w:pPr>
      <w:r>
        <w:rPr>
          <w:rFonts w:ascii="Times New Roman"/>
          <w:b/>
          <w:i w:val="false"/>
          <w:color w:val="000000"/>
        </w:rPr>
        <w:t xml:space="preserve"> Таран ауданы Мақсұт ауылындағы 3000 бас ірі қара малға мал шаруашылығы кешенінің құрылысына арналған жер телімінде Қарасу өзенінің су қорғау аймағы мен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 жылдық судың сабалық кемері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ұзындығы, ұзындығы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ұзындығы, ұзындығы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Тобыл өзені</w:t>
            </w:r>
          </w:p>
          <w:bookmarkEnd w:id="15"/>
          <w:p>
            <w:pPr>
              <w:spacing w:after="20"/>
              <w:ind w:left="20"/>
              <w:jc w:val="both"/>
            </w:pPr>
            <w:r>
              <w:rPr>
                <w:rFonts w:ascii="Times New Roman"/>
                <w:b w:val="false"/>
                <w:i w:val="false"/>
                <w:color w:val="000000"/>
                <w:sz w:val="20"/>
              </w:rPr>
              <w:t>
Таран ауданы Мақсұт ауылындағы 3000 бас ірі қара малға малшаруашылығы кешенінің құрылысына арналған жер телімі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