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3faf4" w14:textId="293fa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2015 жылғы 25 маусымдағы № 277 "Мемлекеттік көрсетілетін қызмет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2018 жылғы 24 желтоқсандағы № 563 қаулысы. Қостанай облысының Әділет департаментінде 2018 жылғы 28 желтоқсанда № 8218 болып тіркелді. Күші жойылды - Қостанай облысы әкімдігінің 2020 жылғы 29 қаңтардағы № 36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29.01.2020 </w:t>
      </w:r>
      <w:r>
        <w:rPr>
          <w:rFonts w:ascii="Times New Roman"/>
          <w:b w:val="false"/>
          <w:i w:val="false"/>
          <w:color w:val="ff0000"/>
          <w:sz w:val="28"/>
        </w:rPr>
        <w:t>№ 36</w:t>
      </w:r>
      <w:r>
        <w:rPr>
          <w:rFonts w:ascii="Times New Roman"/>
          <w:b w:val="false"/>
          <w:i w:val="false"/>
          <w:color w:val="ff0000"/>
          <w:sz w:val="28"/>
        </w:rPr>
        <w:t xml:space="preserve"> қаулысымен (алғашқы ресми жарияланған күнiнен кейін күнтiзбелiк он күн өткен соң қолданысқа енгiзiледi).</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Қостанай облысының әкімдігі ҚАУЛЫ ЕТЕДІ:</w:t>
      </w:r>
    </w:p>
    <w:bookmarkStart w:name="z5" w:id="1"/>
    <w:p>
      <w:pPr>
        <w:spacing w:after="0"/>
        <w:ind w:left="0"/>
        <w:jc w:val="both"/>
      </w:pPr>
      <w:r>
        <w:rPr>
          <w:rFonts w:ascii="Times New Roman"/>
          <w:b w:val="false"/>
          <w:i w:val="false"/>
          <w:color w:val="000000"/>
          <w:sz w:val="28"/>
        </w:rPr>
        <w:t xml:space="preserve">
      1. Қостанай облысы әкімдігінің "Мемлекеттік көрсетілетін қызмет регламенттерін бекіту туралы" 2015 жылғы 25 маусымдағы </w:t>
      </w:r>
      <w:r>
        <w:rPr>
          <w:rFonts w:ascii="Times New Roman"/>
          <w:b w:val="false"/>
          <w:i w:val="false"/>
          <w:color w:val="000000"/>
          <w:sz w:val="28"/>
        </w:rPr>
        <w:t>№ 277</w:t>
      </w:r>
      <w:r>
        <w:rPr>
          <w:rFonts w:ascii="Times New Roman"/>
          <w:b w:val="false"/>
          <w:i w:val="false"/>
          <w:color w:val="000000"/>
          <w:sz w:val="28"/>
        </w:rPr>
        <w:t xml:space="preserve"> қаулысына (2015 жылғы 14 тамызда "Әділет" ақпараттық-құқықтық жүйесінде жарияланған, Нормативтік құқықтық актілерді мемлекеттік тіркеу тізілімінде № 5780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мемлекеттік тілдегі </w:t>
      </w:r>
      <w:r>
        <w:rPr>
          <w:rFonts w:ascii="Times New Roman"/>
          <w:b w:val="false"/>
          <w:i w:val="false"/>
          <w:color w:val="000000"/>
          <w:sz w:val="28"/>
        </w:rPr>
        <w:t>1-тармақтың</w:t>
      </w:r>
      <w:r>
        <w:rPr>
          <w:rFonts w:ascii="Times New Roman"/>
          <w:b w:val="false"/>
          <w:i w:val="false"/>
          <w:color w:val="000000"/>
          <w:sz w:val="28"/>
        </w:rPr>
        <w:t xml:space="preserve"> 2) тармақшасы жаңа редакцияда жазылсын, орыс тіліндегі мәтін өзгермейді:</w:t>
      </w:r>
    </w:p>
    <w:bookmarkEnd w:id="2"/>
    <w:bookmarkStart w:name="z7" w:id="3"/>
    <w:p>
      <w:pPr>
        <w:spacing w:after="0"/>
        <w:ind w:left="0"/>
        <w:jc w:val="both"/>
      </w:pPr>
      <w:r>
        <w:rPr>
          <w:rFonts w:ascii="Times New Roman"/>
          <w:b w:val="false"/>
          <w:i w:val="false"/>
          <w:color w:val="000000"/>
          <w:sz w:val="28"/>
        </w:rPr>
        <w:t xml:space="preserve">
      "2) "Мектепке дейінгі балалар ұйымдарына жіберу үшін мектепке дейінгі (7 жасқа дейін) жастағы балаларды кезекке қою"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көрсетілген қаулымен бекітілген "Мектепке дейінгі білім беру ұйымдарына құжаттарды қабылдау және балаларды қабылдау"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xml:space="preserve">
      көрсетілген қаулымен бекітілген "Мектепке дейінгі балалар ұйымдарына жіберу үшін мектепке дейінгі (7 жасқа дейін) жастағы балаларды кезекке қою"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5"/>
    <w:bookmarkStart w:name="z10" w:id="6"/>
    <w:p>
      <w:pPr>
        <w:spacing w:after="0"/>
        <w:ind w:left="0"/>
        <w:jc w:val="both"/>
      </w:pPr>
      <w:r>
        <w:rPr>
          <w:rFonts w:ascii="Times New Roman"/>
          <w:b w:val="false"/>
          <w:i w:val="false"/>
          <w:color w:val="000000"/>
          <w:sz w:val="28"/>
        </w:rPr>
        <w:t>
      2. "Қостанай облысы әкімдігінің білім басқармасы" мемлекеттік мекемесіне Қазақстан Республикасының заңнамасында белгіленген тәртіпте:</w:t>
      </w:r>
    </w:p>
    <w:bookmarkEnd w:id="6"/>
    <w:bookmarkStart w:name="z11"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2" w:id="8"/>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8"/>
    <w:bookmarkStart w:name="z13" w:id="9"/>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9"/>
    <w:bookmarkStart w:name="z14" w:id="10"/>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10"/>
    <w:bookmarkStart w:name="z15" w:id="11"/>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563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25 маусымдағы</w:t>
            </w:r>
            <w:r>
              <w:br/>
            </w:r>
            <w:r>
              <w:rPr>
                <w:rFonts w:ascii="Times New Roman"/>
                <w:b w:val="false"/>
                <w:i w:val="false"/>
                <w:color w:val="000000"/>
                <w:sz w:val="20"/>
              </w:rPr>
              <w:t>№ 277 қаулысымен бекітілген</w:t>
            </w:r>
          </w:p>
        </w:tc>
      </w:tr>
    </w:tbl>
    <w:bookmarkStart w:name="z18" w:id="12"/>
    <w:p>
      <w:pPr>
        <w:spacing w:after="0"/>
        <w:ind w:left="0"/>
        <w:jc w:val="left"/>
      </w:pPr>
      <w:r>
        <w:rPr>
          <w:rFonts w:ascii="Times New Roman"/>
          <w:b/>
          <w:i w:val="false"/>
          <w:color w:val="000000"/>
        </w:rPr>
        <w:t xml:space="preserve"> "Мектепке дейінгі білім беру ұйымдарына құжаттарды қабылдау және балаларды қабылдау" мемлекеттiк көрсетiлетiн қызмет регламентi</w:t>
      </w:r>
    </w:p>
    <w:bookmarkEnd w:id="12"/>
    <w:bookmarkStart w:name="z19" w:id="13"/>
    <w:p>
      <w:pPr>
        <w:spacing w:after="0"/>
        <w:ind w:left="0"/>
        <w:jc w:val="left"/>
      </w:pPr>
      <w:r>
        <w:rPr>
          <w:rFonts w:ascii="Times New Roman"/>
          <w:b/>
          <w:i w:val="false"/>
          <w:color w:val="000000"/>
        </w:rPr>
        <w:t xml:space="preserve"> 1. Жалпы ережелер</w:t>
      </w:r>
    </w:p>
    <w:bookmarkEnd w:id="13"/>
    <w:bookmarkStart w:name="z20" w:id="14"/>
    <w:p>
      <w:pPr>
        <w:spacing w:after="0"/>
        <w:ind w:left="0"/>
        <w:jc w:val="both"/>
      </w:pPr>
      <w:r>
        <w:rPr>
          <w:rFonts w:ascii="Times New Roman"/>
          <w:b w:val="false"/>
          <w:i w:val="false"/>
          <w:color w:val="000000"/>
          <w:sz w:val="28"/>
        </w:rPr>
        <w:t>
      1. "Мектепке дейінгі білім беру ұйымдарына құжаттарды қабылдау және балаларды қабылдау" мемлекеттік көрсетілетін қызметін (бұдан әрі – мемлекеттік көрсетілетін қызмет) барлық үлгідегі және түрдегі мектепке дейінгі ұйымдар (бұдан әрі – көрсетілетін қызметті беруші) көрсетеді.</w:t>
      </w:r>
    </w:p>
    <w:bookmarkEnd w:id="14"/>
    <w:bookmarkStart w:name="z21" w:id="15"/>
    <w:p>
      <w:pPr>
        <w:spacing w:after="0"/>
        <w:ind w:left="0"/>
        <w:jc w:val="both"/>
      </w:pPr>
      <w:r>
        <w:rPr>
          <w:rFonts w:ascii="Times New Roman"/>
          <w:b w:val="false"/>
          <w:i w:val="false"/>
          <w:color w:val="000000"/>
          <w:sz w:val="28"/>
        </w:rPr>
        <w:t>
      Өтініштерді қабылдау және мемлекеттік қызметті көрсетудің нәтижелерін беру көрсетілетін қызметті берушінің кеңсесі арқылы жүзеге асырылады.</w:t>
      </w:r>
    </w:p>
    <w:bookmarkEnd w:id="15"/>
    <w:bookmarkStart w:name="z22" w:id="16"/>
    <w:p>
      <w:pPr>
        <w:spacing w:after="0"/>
        <w:ind w:left="0"/>
        <w:jc w:val="both"/>
      </w:pPr>
      <w:r>
        <w:rPr>
          <w:rFonts w:ascii="Times New Roman"/>
          <w:b w:val="false"/>
          <w:i w:val="false"/>
          <w:color w:val="000000"/>
          <w:sz w:val="28"/>
        </w:rPr>
        <w:t>
      2. Мемлекеттік қызмет көрсету нысаны: қағаз түрінде.</w:t>
      </w:r>
    </w:p>
    <w:bookmarkEnd w:id="16"/>
    <w:bookmarkStart w:name="z23" w:id="17"/>
    <w:p>
      <w:pPr>
        <w:spacing w:after="0"/>
        <w:ind w:left="0"/>
        <w:jc w:val="both"/>
      </w:pPr>
      <w:r>
        <w:rPr>
          <w:rFonts w:ascii="Times New Roman"/>
          <w:b w:val="false"/>
          <w:i w:val="false"/>
          <w:color w:val="000000"/>
          <w:sz w:val="28"/>
        </w:rPr>
        <w:t xml:space="preserve">
      3. Мемлекеттік қызмет көрсету нәтижесі: мектепке дейінгі ұйым мен баланың ата-анасының бірі немесе заңды өкілі араcында жасалған шарт негізінде баланы мектепке дейінгі ұйымға қабылдау немесе Қазақстан Республикасы Білім және ғылым министрінің 2015 жылғы 7 сәуірдегі </w:t>
      </w:r>
      <w:r>
        <w:rPr>
          <w:rFonts w:ascii="Times New Roman"/>
          <w:b w:val="false"/>
          <w:i w:val="false"/>
          <w:color w:val="000000"/>
          <w:sz w:val="28"/>
        </w:rPr>
        <w:t>№ 172</w:t>
      </w:r>
      <w:r>
        <w:rPr>
          <w:rFonts w:ascii="Times New Roman"/>
          <w:b w:val="false"/>
          <w:i w:val="false"/>
          <w:color w:val="000000"/>
          <w:sz w:val="28"/>
        </w:rPr>
        <w:t xml:space="preserve"> "Мектепке дейінгі тәрбие мен оқыту саласында жергілікті атқарушы органдар көрсететін мемлекеттік қызметтер стандарттарын бекіту туралы" бұйрығымен (Нормативтік құқықтық актілерді мемлекеттік тіркеу тізілімінде № 10981 болып тіркелген) бекітілген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мемлекеттік қызметті көрсетуден бас тарту туралы дәлелді жауап.</w:t>
      </w:r>
    </w:p>
    <w:bookmarkEnd w:id="17"/>
    <w:bookmarkStart w:name="z24" w:id="18"/>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End w:id="18"/>
    <w:bookmarkStart w:name="z25" w:id="19"/>
    <w:p>
      <w:pPr>
        <w:spacing w:after="0"/>
        <w:ind w:left="0"/>
        <w:jc w:val="left"/>
      </w:pPr>
      <w:r>
        <w:rPr>
          <w:rFonts w:ascii="Times New Roman"/>
          <w:b/>
          <w:i w:val="false"/>
          <w:color w:val="000000"/>
        </w:rPr>
        <w:t xml:space="preserve"> 2. Мемлекеттiк қызметті көрсету процесiнде көрсетiлетiн қызметтi берушiнiң құрылымдық бөлiмшелерiнiң (қызметкерлерiнiң) iс-қимылы тәртiбiн сипаттау</w:t>
      </w:r>
    </w:p>
    <w:bookmarkEnd w:id="19"/>
    <w:bookmarkStart w:name="z26" w:id="20"/>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(бұдан әрі – құжаттар топтамасы) көрсетілетін қызметті алушының қабылдауы болып табылады.</w:t>
      </w:r>
    </w:p>
    <w:bookmarkEnd w:id="20"/>
    <w:bookmarkStart w:name="z27" w:id="21"/>
    <w:p>
      <w:pPr>
        <w:spacing w:after="0"/>
        <w:ind w:left="0"/>
        <w:jc w:val="both"/>
      </w:pPr>
      <w:r>
        <w:rPr>
          <w:rFonts w:ascii="Times New Roman"/>
          <w:b w:val="false"/>
          <w:i w:val="false"/>
          <w:color w:val="000000"/>
          <w:sz w:val="28"/>
        </w:rPr>
        <w:t>
      5. Мемлекеттiк қызмет көрсету процесiнiң құрамына кiретiн әрбiр рәсiмнiң (iс-қимылдың) мазмұны, оның орындалу ұзақтығы:</w:t>
      </w:r>
    </w:p>
    <w:bookmarkEnd w:id="21"/>
    <w:bookmarkStart w:name="z28" w:id="22"/>
    <w:p>
      <w:pPr>
        <w:spacing w:after="0"/>
        <w:ind w:left="0"/>
        <w:jc w:val="both"/>
      </w:pPr>
      <w:r>
        <w:rPr>
          <w:rFonts w:ascii="Times New Roman"/>
          <w:b w:val="false"/>
          <w:i w:val="false"/>
          <w:color w:val="000000"/>
          <w:sz w:val="28"/>
        </w:rPr>
        <w:t>
      1) көрсетілетін қызметті берушінің кеңсе қызметкері құжаттар топтамасын қабылдайды, оларды тіркеуді жүзеге асырады, көрсетілетін қызметті берушінің басшысына береді, 5 (бес) минут.</w:t>
      </w:r>
    </w:p>
    <w:bookmarkEnd w:id="22"/>
    <w:bookmarkStart w:name="z29" w:id="23"/>
    <w:p>
      <w:pPr>
        <w:spacing w:after="0"/>
        <w:ind w:left="0"/>
        <w:jc w:val="both"/>
      </w:pPr>
      <w:r>
        <w:rPr>
          <w:rFonts w:ascii="Times New Roman"/>
          <w:b w:val="false"/>
          <w:i w:val="false"/>
          <w:color w:val="000000"/>
          <w:sz w:val="28"/>
        </w:rPr>
        <w:t>
      Мемлекеттік көрсетілетін қызметті алу үшін көрсетілетін қызметті алушы ұсынған құжаттардың және (немесе) ондағы деректердің (мәліметтердің) дұрыс еместігі анықталған кезде, құжаттардың топтамасын толық ұсынбаған және (немесе) қолданылу мерзімі өтіп кеткен құжаттарды ұсынған жағдайларда көрсетілетін қызметті беруші мемлекеттік қызметті көрсетуден бас тартады, 5 (бес) минут.</w:t>
      </w:r>
    </w:p>
    <w:bookmarkEnd w:id="23"/>
    <w:bookmarkStart w:name="z30" w:id="24"/>
    <w:p>
      <w:pPr>
        <w:spacing w:after="0"/>
        <w:ind w:left="0"/>
        <w:jc w:val="both"/>
      </w:pPr>
      <w:r>
        <w:rPr>
          <w:rFonts w:ascii="Times New Roman"/>
          <w:b w:val="false"/>
          <w:i w:val="false"/>
          <w:color w:val="000000"/>
          <w:sz w:val="28"/>
        </w:rPr>
        <w:t>
      Рәсімнің (іс-қимылдың) нәтижесі – көрсетілетін қызметті алушының құжаттар топтамасын тіркеу;</w:t>
      </w:r>
    </w:p>
    <w:bookmarkEnd w:id="24"/>
    <w:bookmarkStart w:name="z31" w:id="25"/>
    <w:p>
      <w:pPr>
        <w:spacing w:after="0"/>
        <w:ind w:left="0"/>
        <w:jc w:val="both"/>
      </w:pPr>
      <w:r>
        <w:rPr>
          <w:rFonts w:ascii="Times New Roman"/>
          <w:b w:val="false"/>
          <w:i w:val="false"/>
          <w:color w:val="000000"/>
          <w:sz w:val="28"/>
        </w:rPr>
        <w:t>
      2) көрсетілетін қызметті берушінің басшысы көрсетілетін қызметті берушінің жауапты орындаушысын айқындайды, тиісті бұрыштаманы қояды және көрсетілетін қызметті берушінің жауапты орындаушысына құжаттар топтамасын орындау үшін береді, 5 (бес) минут.</w:t>
      </w:r>
    </w:p>
    <w:bookmarkEnd w:id="25"/>
    <w:bookmarkStart w:name="z32" w:id="26"/>
    <w:p>
      <w:pPr>
        <w:spacing w:after="0"/>
        <w:ind w:left="0"/>
        <w:jc w:val="both"/>
      </w:pPr>
      <w:r>
        <w:rPr>
          <w:rFonts w:ascii="Times New Roman"/>
          <w:b w:val="false"/>
          <w:i w:val="false"/>
          <w:color w:val="000000"/>
          <w:sz w:val="28"/>
        </w:rPr>
        <w:t>
      Рәсімнің (іс-қимылдың) нәтижесі – көрсетілетін қызметті беруші басшысының бұрыштамасы;</w:t>
      </w:r>
    </w:p>
    <w:bookmarkEnd w:id="26"/>
    <w:bookmarkStart w:name="z33" w:id="27"/>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зерделейді, мемлекеттік қызмет көрсету нәтижесінің жобасын дайындайды және көрсетілетін қызметті берушінің басшысына қол қою үшін береді, 20 (жиырма) минут.</w:t>
      </w:r>
    </w:p>
    <w:bookmarkEnd w:id="27"/>
    <w:bookmarkStart w:name="z34" w:id="28"/>
    <w:p>
      <w:pPr>
        <w:spacing w:after="0"/>
        <w:ind w:left="0"/>
        <w:jc w:val="both"/>
      </w:pPr>
      <w:r>
        <w:rPr>
          <w:rFonts w:ascii="Times New Roman"/>
          <w:b w:val="false"/>
          <w:i w:val="false"/>
          <w:color w:val="000000"/>
          <w:sz w:val="28"/>
        </w:rPr>
        <w:t>
      Рәсімнің (іс-қимылдың) нәтижесі – мемлекеттік қызмет көрсету нәтижесінің жобасы;</w:t>
      </w:r>
    </w:p>
    <w:bookmarkEnd w:id="28"/>
    <w:bookmarkStart w:name="z35" w:id="29"/>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қояды және көрсетілетін қызметті берушінің кеңсесіне жібереді, 5 (бес) минут.</w:t>
      </w:r>
    </w:p>
    <w:bookmarkEnd w:id="29"/>
    <w:bookmarkStart w:name="z36" w:id="30"/>
    <w:p>
      <w:pPr>
        <w:spacing w:after="0"/>
        <w:ind w:left="0"/>
        <w:jc w:val="both"/>
      </w:pPr>
      <w:r>
        <w:rPr>
          <w:rFonts w:ascii="Times New Roman"/>
          <w:b w:val="false"/>
          <w:i w:val="false"/>
          <w:color w:val="000000"/>
          <w:sz w:val="28"/>
        </w:rPr>
        <w:t>
      Рәсімнің (іс-қимылдың) нәтижесі – қол қойылған мемлекеттік қызмет көрсету нәтижесі;</w:t>
      </w:r>
    </w:p>
    <w:bookmarkEnd w:id="30"/>
    <w:bookmarkStart w:name="z37" w:id="31"/>
    <w:p>
      <w:pPr>
        <w:spacing w:after="0"/>
        <w:ind w:left="0"/>
        <w:jc w:val="both"/>
      </w:pPr>
      <w:r>
        <w:rPr>
          <w:rFonts w:ascii="Times New Roman"/>
          <w:b w:val="false"/>
          <w:i w:val="false"/>
          <w:color w:val="000000"/>
          <w:sz w:val="28"/>
        </w:rPr>
        <w:t>
      5) көрсетілетін қызметті берушінің кеңсе қызметкері мемлекеттік қызмет көрсету нәтижесін көрсетілетін қызметті алушыға береді, 5 (бес) минут.</w:t>
      </w:r>
    </w:p>
    <w:bookmarkEnd w:id="31"/>
    <w:bookmarkStart w:name="z38" w:id="32"/>
    <w:p>
      <w:pPr>
        <w:spacing w:after="0"/>
        <w:ind w:left="0"/>
        <w:jc w:val="both"/>
      </w:pPr>
      <w:r>
        <w:rPr>
          <w:rFonts w:ascii="Times New Roman"/>
          <w:b w:val="false"/>
          <w:i w:val="false"/>
          <w:color w:val="000000"/>
          <w:sz w:val="28"/>
        </w:rPr>
        <w:t>
      Рәсімнің (іс-қимылдың) нәтижесі – мемлекеттік қызмет көрсетудің берілген нәтижесі.</w:t>
      </w:r>
    </w:p>
    <w:bookmarkEnd w:id="32"/>
    <w:bookmarkStart w:name="z39" w:id="33"/>
    <w:p>
      <w:pPr>
        <w:spacing w:after="0"/>
        <w:ind w:left="0"/>
        <w:jc w:val="left"/>
      </w:pPr>
      <w:r>
        <w:rPr>
          <w:rFonts w:ascii="Times New Roman"/>
          <w:b/>
          <w:i w:val="false"/>
          <w:color w:val="000000"/>
        </w:rPr>
        <w:t xml:space="preserve"> 3. Мемлекеттiк қызмет көрсету процесiнде көрсетiлетiн қызмет берушiнiң құрылымдық бөлiмшелерiнiң (қызметкерлерiнiң) өзара iс-қимылы тәртiбiн сипаттау</w:t>
      </w:r>
    </w:p>
    <w:bookmarkEnd w:id="33"/>
    <w:bookmarkStart w:name="z40" w:id="34"/>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берушілердің құрылымдық бөлімшелерінің (қызметкерлерінің) тізбесі:</w:t>
      </w:r>
    </w:p>
    <w:bookmarkEnd w:id="34"/>
    <w:bookmarkStart w:name="z41" w:id="35"/>
    <w:p>
      <w:pPr>
        <w:spacing w:after="0"/>
        <w:ind w:left="0"/>
        <w:jc w:val="both"/>
      </w:pPr>
      <w:r>
        <w:rPr>
          <w:rFonts w:ascii="Times New Roman"/>
          <w:b w:val="false"/>
          <w:i w:val="false"/>
          <w:color w:val="000000"/>
          <w:sz w:val="28"/>
        </w:rPr>
        <w:t>
      1) көрсетілетін қызметті берушінің кеңсе қызметкері;</w:t>
      </w:r>
    </w:p>
    <w:bookmarkEnd w:id="35"/>
    <w:bookmarkStart w:name="z42" w:id="36"/>
    <w:p>
      <w:pPr>
        <w:spacing w:after="0"/>
        <w:ind w:left="0"/>
        <w:jc w:val="both"/>
      </w:pPr>
      <w:r>
        <w:rPr>
          <w:rFonts w:ascii="Times New Roman"/>
          <w:b w:val="false"/>
          <w:i w:val="false"/>
          <w:color w:val="000000"/>
          <w:sz w:val="28"/>
        </w:rPr>
        <w:t>
      2) көрсетілетін қызметті берушінің басшысы;</w:t>
      </w:r>
    </w:p>
    <w:bookmarkEnd w:id="36"/>
    <w:bookmarkStart w:name="z43" w:id="37"/>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7"/>
    <w:bookmarkStart w:name="z44" w:id="38"/>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38"/>
    <w:bookmarkStart w:name="z45" w:id="39"/>
    <w:p>
      <w:pPr>
        <w:spacing w:after="0"/>
        <w:ind w:left="0"/>
        <w:jc w:val="both"/>
      </w:pPr>
      <w:r>
        <w:rPr>
          <w:rFonts w:ascii="Times New Roman"/>
          <w:b w:val="false"/>
          <w:i w:val="false"/>
          <w:color w:val="000000"/>
          <w:sz w:val="28"/>
        </w:rPr>
        <w:t>
      1) көрсетілетін қызметті берушінің кеңсе қызметкері құжаттар топтамасын қабылдайды, оларды тіркеуді жүзеге асырады, көрсетілетін қызметті берушінің басшысына береді, 5 (бес) минут.</w:t>
      </w:r>
    </w:p>
    <w:bookmarkEnd w:id="39"/>
    <w:bookmarkStart w:name="z46" w:id="40"/>
    <w:p>
      <w:pPr>
        <w:spacing w:after="0"/>
        <w:ind w:left="0"/>
        <w:jc w:val="both"/>
      </w:pPr>
      <w:r>
        <w:rPr>
          <w:rFonts w:ascii="Times New Roman"/>
          <w:b w:val="false"/>
          <w:i w:val="false"/>
          <w:color w:val="000000"/>
          <w:sz w:val="28"/>
        </w:rPr>
        <w:t>
      Мемлекеттік көрсетілетін қызметті алу үшін көрсетілетін қызметті алушы ұсынған құжаттардың және (немесе) ондағы деректердің (мәліметтердің) дұрыс еместігі анықталған кезде, құжаттардың топтамасын толық ұсынбаған және (немесе) қолданылу мерзімі өтіп кеткен құжаттарды ұсынған жағдайларда көрсетілетін қызметті беруші мемлекеттік қызметті көрсетуден бас тартады, 5 (бес) минут;</w:t>
      </w:r>
    </w:p>
    <w:bookmarkEnd w:id="40"/>
    <w:bookmarkStart w:name="z47" w:id="41"/>
    <w:p>
      <w:pPr>
        <w:spacing w:after="0"/>
        <w:ind w:left="0"/>
        <w:jc w:val="both"/>
      </w:pPr>
      <w:r>
        <w:rPr>
          <w:rFonts w:ascii="Times New Roman"/>
          <w:b w:val="false"/>
          <w:i w:val="false"/>
          <w:color w:val="000000"/>
          <w:sz w:val="28"/>
        </w:rPr>
        <w:t>
      2) көрсетілетін қызметті берушінің басшысы көрсетілетін қызметті берушінің жауапты орындаушысын айқындайды, тиісті бұрыштаманы қояды және көрсетілетін қызметті берушінің жауапты орындаушысына құжаттар топтамасын орындау үшін береді, 5 (бес) минут;</w:t>
      </w:r>
    </w:p>
    <w:bookmarkEnd w:id="41"/>
    <w:bookmarkStart w:name="z48" w:id="42"/>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зерделейді, мемлекеттік қызмет көрсету нәтижесінің жобасын дайындайды және көрсетілетін қызметті берушінің басшысына қол қою үшін береді, 20 (жиырма) минут;</w:t>
      </w:r>
    </w:p>
    <w:bookmarkEnd w:id="42"/>
    <w:bookmarkStart w:name="z49" w:id="43"/>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қояды және көрсетілетін қызметті берушінің кеңсесіне жібереді, 5 (бес) минут;</w:t>
      </w:r>
    </w:p>
    <w:bookmarkEnd w:id="43"/>
    <w:bookmarkStart w:name="z50" w:id="44"/>
    <w:p>
      <w:pPr>
        <w:spacing w:after="0"/>
        <w:ind w:left="0"/>
        <w:jc w:val="both"/>
      </w:pPr>
      <w:r>
        <w:rPr>
          <w:rFonts w:ascii="Times New Roman"/>
          <w:b w:val="false"/>
          <w:i w:val="false"/>
          <w:color w:val="000000"/>
          <w:sz w:val="28"/>
        </w:rPr>
        <w:t>
      5) көрсетілетін қызметті берушінің кеңсе қызметкері мемлекеттік қызмет көрсету нәтижесін көрсетілетін қызметті алушыға береді, 5 (бес) минут.</w:t>
      </w:r>
    </w:p>
    <w:bookmarkEnd w:id="44"/>
    <w:bookmarkStart w:name="z51" w:id="45"/>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көрсетiлетiн қызметтi берушiлермен өзара iс-қимыл тәртiбiн, сондай-ақ мемлекеттiк қызмет көрсету процесiнде ақпараттық жүйелердi пайдалану тәртiбiн сипаттау</w:t>
      </w:r>
    </w:p>
    <w:bookmarkEnd w:id="45"/>
    <w:bookmarkStart w:name="z52" w:id="46"/>
    <w:p>
      <w:pPr>
        <w:spacing w:after="0"/>
        <w:ind w:left="0"/>
        <w:jc w:val="both"/>
      </w:pPr>
      <w:r>
        <w:rPr>
          <w:rFonts w:ascii="Times New Roman"/>
          <w:b w:val="false"/>
          <w:i w:val="false"/>
          <w:color w:val="000000"/>
          <w:sz w:val="28"/>
        </w:rPr>
        <w:t xml:space="preserve">
      8.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де көрсетілетін қызметті берушілермен өзара іс-қимыл тәртібінің және мемлекеттік қызмет көрсету процесінде ақпараттық жүйелерді қолдану тәртібінің сипаттамасы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46"/>
    <w:bookmarkStart w:name="z53" w:id="47"/>
    <w:p>
      <w:pPr>
        <w:spacing w:after="0"/>
        <w:ind w:left="0"/>
        <w:jc w:val="both"/>
      </w:pPr>
      <w:r>
        <w:rPr>
          <w:rFonts w:ascii="Times New Roman"/>
          <w:b w:val="false"/>
          <w:i w:val="false"/>
          <w:color w:val="000000"/>
          <w:sz w:val="28"/>
        </w:rPr>
        <w:t>
      9. Мемлекеттік қызмет "Азаматтарға арналған үкімет" мемлекеттік корпорациясы" коммерциялық емес акционерлік қоғамының Қостанай облысы бойынша филиалы және "электрондық үкімет" веб-порталы арқылы көрсетілмейді.</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білім беру</w:t>
            </w:r>
            <w:r>
              <w:br/>
            </w:r>
            <w:r>
              <w:rPr>
                <w:rFonts w:ascii="Times New Roman"/>
                <w:b w:val="false"/>
                <w:i w:val="false"/>
                <w:color w:val="000000"/>
                <w:sz w:val="20"/>
              </w:rPr>
              <w:t>ұйымдарына құжаттарды</w:t>
            </w:r>
            <w:r>
              <w:br/>
            </w:r>
            <w:r>
              <w:rPr>
                <w:rFonts w:ascii="Times New Roman"/>
                <w:b w:val="false"/>
                <w:i w:val="false"/>
                <w:color w:val="000000"/>
                <w:sz w:val="20"/>
              </w:rPr>
              <w:t>қабылдау және балаларды</w:t>
            </w:r>
            <w:r>
              <w:br/>
            </w:r>
            <w:r>
              <w:rPr>
                <w:rFonts w:ascii="Times New Roman"/>
                <w:b w:val="false"/>
                <w:i w:val="false"/>
                <w:color w:val="000000"/>
                <w:sz w:val="20"/>
              </w:rPr>
              <w:t>қабылдау"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bookmarkStart w:name="z55" w:id="48"/>
    <w:p>
      <w:pPr>
        <w:spacing w:after="0"/>
        <w:ind w:left="0"/>
        <w:jc w:val="left"/>
      </w:pPr>
      <w:r>
        <w:rPr>
          <w:rFonts w:ascii="Times New Roman"/>
          <w:b/>
          <w:i w:val="false"/>
          <w:color w:val="000000"/>
        </w:rPr>
        <w:t xml:space="preserve"> "Мектепке дейінгі білім беру ұйымдарына құжаттарды қабылдау және балаларды қабылдау" мемлекеттік қызмет көрсетудің бизнес – процестерінің анықтамалығы</w:t>
      </w:r>
    </w:p>
    <w:bookmarkEnd w:id="48"/>
    <w:bookmarkStart w:name="z56"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7810500" cy="248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48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7"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7810500" cy="309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09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563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25 маусымдағы</w:t>
            </w:r>
            <w:r>
              <w:br/>
            </w:r>
            <w:r>
              <w:rPr>
                <w:rFonts w:ascii="Times New Roman"/>
                <w:b w:val="false"/>
                <w:i w:val="false"/>
                <w:color w:val="000000"/>
                <w:sz w:val="20"/>
              </w:rPr>
              <w:t>№ 277 қаулысымен бекітілген</w:t>
            </w:r>
          </w:p>
        </w:tc>
      </w:tr>
    </w:tbl>
    <w:bookmarkStart w:name="z60" w:id="51"/>
    <w:p>
      <w:pPr>
        <w:spacing w:after="0"/>
        <w:ind w:left="0"/>
        <w:jc w:val="left"/>
      </w:pPr>
      <w:r>
        <w:rPr>
          <w:rFonts w:ascii="Times New Roman"/>
          <w:b/>
          <w:i w:val="false"/>
          <w:color w:val="000000"/>
        </w:rPr>
        <w:t xml:space="preserve"> "Мектепке дейінгі балалар ұйымдарына жіберу үшін мектепке дейінгі (7 жасқа дейін) жастағы балаларды кезекке қою" мемлекеттiк көрсетiлетiн қызмет регламентi</w:t>
      </w:r>
    </w:p>
    <w:bookmarkEnd w:id="51"/>
    <w:bookmarkStart w:name="z61" w:id="52"/>
    <w:p>
      <w:pPr>
        <w:spacing w:after="0"/>
        <w:ind w:left="0"/>
        <w:jc w:val="left"/>
      </w:pPr>
      <w:r>
        <w:rPr>
          <w:rFonts w:ascii="Times New Roman"/>
          <w:b/>
          <w:i w:val="false"/>
          <w:color w:val="000000"/>
        </w:rPr>
        <w:t xml:space="preserve"> 1. Жалпы ережелер</w:t>
      </w:r>
    </w:p>
    <w:bookmarkEnd w:id="52"/>
    <w:bookmarkStart w:name="z62" w:id="53"/>
    <w:p>
      <w:pPr>
        <w:spacing w:after="0"/>
        <w:ind w:left="0"/>
        <w:jc w:val="both"/>
      </w:pPr>
      <w:r>
        <w:rPr>
          <w:rFonts w:ascii="Times New Roman"/>
          <w:b w:val="false"/>
          <w:i w:val="false"/>
          <w:color w:val="000000"/>
          <w:sz w:val="28"/>
        </w:rPr>
        <w:t>
      1. "Мектепке дейінгі балалар ұйымдарына жіберу үшін мектепке дейінгі (7 жасқа дейін) жастағы балаларды кезекке қою" мемлекеттік қызметін (бұдан әрі – мемлекеттік көрсетілетін қызмет) облыстардың, қалалардың,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(бұдан әрі – көрсетілетін қызметті беруші) көрсетеді.</w:t>
      </w:r>
    </w:p>
    <w:bookmarkEnd w:id="53"/>
    <w:bookmarkStart w:name="z63" w:id="54"/>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54"/>
    <w:bookmarkStart w:name="z64" w:id="55"/>
    <w:p>
      <w:pPr>
        <w:spacing w:after="0"/>
        <w:ind w:left="0"/>
        <w:jc w:val="both"/>
      </w:pPr>
      <w:r>
        <w:rPr>
          <w:rFonts w:ascii="Times New Roman"/>
          <w:b w:val="false"/>
          <w:i w:val="false"/>
          <w:color w:val="000000"/>
          <w:sz w:val="28"/>
        </w:rPr>
        <w:t>
      1) көрсетілетін қызметті берушінің кеңсесі;</w:t>
      </w:r>
    </w:p>
    <w:bookmarkEnd w:id="55"/>
    <w:bookmarkStart w:name="z65" w:id="56"/>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қоғамының Қостанай облысы бойынша филиалы және оның қалалар мен аудандардағы бөлімдері (бұдан әрі – Мемлекеттік корпорация);</w:t>
      </w:r>
    </w:p>
    <w:bookmarkEnd w:id="56"/>
    <w:bookmarkStart w:name="z66" w:id="57"/>
    <w:p>
      <w:pPr>
        <w:spacing w:after="0"/>
        <w:ind w:left="0"/>
        <w:jc w:val="both"/>
      </w:pPr>
      <w:r>
        <w:rPr>
          <w:rFonts w:ascii="Times New Roman"/>
          <w:b w:val="false"/>
          <w:i w:val="false"/>
          <w:color w:val="000000"/>
          <w:sz w:val="28"/>
        </w:rPr>
        <w:t>
      3) "электрондық үкіметтің" www.еgоv.kz веб-порталы (бұдан әрі – Портал) арқылы жүзеге асырылады.</w:t>
      </w:r>
    </w:p>
    <w:bookmarkEnd w:id="57"/>
    <w:bookmarkStart w:name="z67" w:id="58"/>
    <w:p>
      <w:pPr>
        <w:spacing w:after="0"/>
        <w:ind w:left="0"/>
        <w:jc w:val="both"/>
      </w:pPr>
      <w:r>
        <w:rPr>
          <w:rFonts w:ascii="Times New Roman"/>
          <w:b w:val="false"/>
          <w:i w:val="false"/>
          <w:color w:val="000000"/>
          <w:sz w:val="28"/>
        </w:rPr>
        <w:t>
      2. Мемлекеттік қызмет көрсету нысаны: электрондық (толық автоматтандырылған) және (немесе) қағаз түрінде.</w:t>
      </w:r>
    </w:p>
    <w:bookmarkEnd w:id="58"/>
    <w:bookmarkStart w:name="z68" w:id="59"/>
    <w:p>
      <w:pPr>
        <w:spacing w:after="0"/>
        <w:ind w:left="0"/>
        <w:jc w:val="both"/>
      </w:pPr>
      <w:r>
        <w:rPr>
          <w:rFonts w:ascii="Times New Roman"/>
          <w:b w:val="false"/>
          <w:i w:val="false"/>
          <w:color w:val="000000"/>
          <w:sz w:val="28"/>
        </w:rPr>
        <w:t xml:space="preserve">
      3. Мемлекеттік қызмет көрсетудің нәтижесі кезекке қою туралы хабарлама беру (ерікті нысанда), орын болған жағдайда – мектепке дейінгі ұйымға жолдама беру (ерікті нысанда) немесе Қазақстан Республикасы Білім және ғылым министрінің 2015 жылғы 7 сәуірдегі </w:t>
      </w:r>
      <w:r>
        <w:rPr>
          <w:rFonts w:ascii="Times New Roman"/>
          <w:b w:val="false"/>
          <w:i w:val="false"/>
          <w:color w:val="000000"/>
          <w:sz w:val="28"/>
        </w:rPr>
        <w:t>№ 172</w:t>
      </w:r>
      <w:r>
        <w:rPr>
          <w:rFonts w:ascii="Times New Roman"/>
          <w:b w:val="false"/>
          <w:i w:val="false"/>
          <w:color w:val="000000"/>
          <w:sz w:val="28"/>
        </w:rPr>
        <w:t xml:space="preserve"> "Мектепке дейінгі тәрбие мен оқыту саласында жергілікті атқарушы органдар көрсететін мемлекеттік қызметтер стандарттарын бекіту туралы" бұйрығымен (Нормативтік құқықтық актілерді мемлекеттік тіркеу тізілімінде № 10981 болып тіркелген) бекітілген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белгіленген мемлекеттік қызметті көрсетуден бас тарту туралы дәлелді жауап болып табылады.</w:t>
      </w:r>
    </w:p>
    <w:bookmarkEnd w:id="59"/>
    <w:bookmarkStart w:name="z69" w:id="60"/>
    <w:p>
      <w:pPr>
        <w:spacing w:after="0"/>
        <w:ind w:left="0"/>
        <w:jc w:val="both"/>
      </w:pPr>
      <w:r>
        <w:rPr>
          <w:rFonts w:ascii="Times New Roman"/>
          <w:b w:val="false"/>
          <w:i w:val="false"/>
          <w:color w:val="000000"/>
          <w:sz w:val="28"/>
        </w:rPr>
        <w:t>
      Көрсетілетін қызметті берушіге немесе Мемлекеттік корпорацияға жүгінгенде мемлекеттік қызмет көрсетудің нәтижесі көрсетілетін қызметті берушінің кезектілікті басқарудың арнайы ақпараттық жүйесі арқылы ресімделеді және электронды құжат нысанында көрсетілетін қызметті алушыға жолданады.</w:t>
      </w:r>
    </w:p>
    <w:bookmarkEnd w:id="60"/>
    <w:bookmarkStart w:name="z70" w:id="61"/>
    <w:p>
      <w:pPr>
        <w:spacing w:after="0"/>
        <w:ind w:left="0"/>
        <w:jc w:val="both"/>
      </w:pPr>
      <w:r>
        <w:rPr>
          <w:rFonts w:ascii="Times New Roman"/>
          <w:b w:val="false"/>
          <w:i w:val="false"/>
          <w:color w:val="000000"/>
          <w:sz w:val="28"/>
        </w:rPr>
        <w:t>
      Портал арқылы жүгінгенде мемлекеттік қызмет көрсету нәтижесі көрсетілетін қызметті алушыға көрсетілетін қызметті берушінің уәкілетті тұлғасының электронды цифрлық қолтаңбасымен (бұдан әрі – ЭЦҚ) расталған электронды құжат нысанында "жеке кабинетке" жолданады.</w:t>
      </w:r>
    </w:p>
    <w:bookmarkEnd w:id="61"/>
    <w:bookmarkStart w:name="z71" w:id="62"/>
    <w:p>
      <w:pPr>
        <w:spacing w:after="0"/>
        <w:ind w:left="0"/>
        <w:jc w:val="both"/>
      </w:pPr>
      <w:r>
        <w:rPr>
          <w:rFonts w:ascii="Times New Roman"/>
          <w:b w:val="false"/>
          <w:i w:val="false"/>
          <w:color w:val="000000"/>
          <w:sz w:val="28"/>
        </w:rPr>
        <w:t>
      Мемлекеттік қызметті көрсету нәтижесін ұсыну нысаны: электронды және (немесе) қағаз түрінде.</w:t>
      </w:r>
    </w:p>
    <w:bookmarkEnd w:id="62"/>
    <w:bookmarkStart w:name="z72" w:id="63"/>
    <w:p>
      <w:pPr>
        <w:spacing w:after="0"/>
        <w:ind w:left="0"/>
        <w:jc w:val="left"/>
      </w:pPr>
      <w:r>
        <w:rPr>
          <w:rFonts w:ascii="Times New Roman"/>
          <w:b/>
          <w:i w:val="false"/>
          <w:color w:val="000000"/>
        </w:rPr>
        <w:t xml:space="preserve"> 2. Мемлекеттiк қызметті көрсету процесiнде көрсетiлетiн қызметтi берушiнiң құрылымдық бөлiмшелерiнiң (қызметкерлерiнiң) iс-қимылы тәртiбiн сипаттау</w:t>
      </w:r>
    </w:p>
    <w:bookmarkEnd w:id="63"/>
    <w:bookmarkStart w:name="z73" w:id="64"/>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(бұдан әрі – құжаттар топтамасы) көрсетілетін қызметті алушының қабылдауы болып табылады.</w:t>
      </w:r>
    </w:p>
    <w:bookmarkEnd w:id="64"/>
    <w:bookmarkStart w:name="z74" w:id="65"/>
    <w:p>
      <w:pPr>
        <w:spacing w:after="0"/>
        <w:ind w:left="0"/>
        <w:jc w:val="both"/>
      </w:pPr>
      <w:r>
        <w:rPr>
          <w:rFonts w:ascii="Times New Roman"/>
          <w:b w:val="false"/>
          <w:i w:val="false"/>
          <w:color w:val="000000"/>
          <w:sz w:val="28"/>
        </w:rPr>
        <w:t>
      5. Мемлекеттiк қызмет көрсету процесiнiң құрамына кiретiн әрбiр рәсiмнiң (iс-қимылдың) мазмұны, оның орындалу ұзақтығы:</w:t>
      </w:r>
    </w:p>
    <w:bookmarkEnd w:id="65"/>
    <w:bookmarkStart w:name="z75" w:id="66"/>
    <w:p>
      <w:pPr>
        <w:spacing w:after="0"/>
        <w:ind w:left="0"/>
        <w:jc w:val="both"/>
      </w:pPr>
      <w:r>
        <w:rPr>
          <w:rFonts w:ascii="Times New Roman"/>
          <w:b w:val="false"/>
          <w:i w:val="false"/>
          <w:color w:val="000000"/>
          <w:sz w:val="28"/>
        </w:rPr>
        <w:t>
      1) көрсетілетін қызметті берушінің кеңсе қызметкері құжаттар топтамасын қабылдайды және оларды тіркеуді жүзеге асырады, егер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 және көрсетілетін қызметті берушінің басшысына береді, 5 (бес) минут.</w:t>
      </w:r>
    </w:p>
    <w:bookmarkEnd w:id="66"/>
    <w:bookmarkStart w:name="z76" w:id="67"/>
    <w:p>
      <w:pPr>
        <w:spacing w:after="0"/>
        <w:ind w:left="0"/>
        <w:jc w:val="both"/>
      </w:pPr>
      <w:r>
        <w:rPr>
          <w:rFonts w:ascii="Times New Roman"/>
          <w:b w:val="false"/>
          <w:i w:val="false"/>
          <w:color w:val="000000"/>
          <w:sz w:val="28"/>
        </w:rPr>
        <w:t>
      Мемлекеттік көрсетілетін қызметті алу үшін көрсетілетін қызметті алушы ұсынған құжаттардың және (немесе) ондағы деректердің (мәліметтердің) дұрыс еместігі анықталған кезде, құжаттардың топтамасын толық ұсынбаған және (немесе) қолданылу мерзімі өтіп кеткен құжаттарды ұсынған жағдайларда көрсетілетін қызметті беруші мемлекеттік қызметті көрсетуден бас тартады, 5 (бес) минут.</w:t>
      </w:r>
    </w:p>
    <w:bookmarkEnd w:id="67"/>
    <w:bookmarkStart w:name="z77" w:id="68"/>
    <w:p>
      <w:pPr>
        <w:spacing w:after="0"/>
        <w:ind w:left="0"/>
        <w:jc w:val="both"/>
      </w:pPr>
      <w:r>
        <w:rPr>
          <w:rFonts w:ascii="Times New Roman"/>
          <w:b w:val="false"/>
          <w:i w:val="false"/>
          <w:color w:val="000000"/>
          <w:sz w:val="28"/>
        </w:rPr>
        <w:t>
      Рәсімнің (іс-қимылдың) нәтижесі – құжаттар топтамасын қабылдау және тіркеу;</w:t>
      </w:r>
    </w:p>
    <w:bookmarkEnd w:id="68"/>
    <w:bookmarkStart w:name="z78" w:id="69"/>
    <w:p>
      <w:pPr>
        <w:spacing w:after="0"/>
        <w:ind w:left="0"/>
        <w:jc w:val="both"/>
      </w:pPr>
      <w:r>
        <w:rPr>
          <w:rFonts w:ascii="Times New Roman"/>
          <w:b w:val="false"/>
          <w:i w:val="false"/>
          <w:color w:val="000000"/>
          <w:sz w:val="28"/>
        </w:rPr>
        <w:t>
      2) көрсетілетін қызметті берушінің басшысы көрсетілетін қызметті берушінің жауапты орындаушысын айқындап, тиісті бұрыштама қояды және көрсетілетін қызметті берушінің жауапты орындаушысына құжаттар топтамасын береді, 5 (бес) минут.</w:t>
      </w:r>
    </w:p>
    <w:bookmarkEnd w:id="69"/>
    <w:bookmarkStart w:name="z79" w:id="70"/>
    <w:p>
      <w:pPr>
        <w:spacing w:after="0"/>
        <w:ind w:left="0"/>
        <w:jc w:val="both"/>
      </w:pPr>
      <w:r>
        <w:rPr>
          <w:rFonts w:ascii="Times New Roman"/>
          <w:b w:val="false"/>
          <w:i w:val="false"/>
          <w:color w:val="000000"/>
          <w:sz w:val="28"/>
        </w:rPr>
        <w:t>
      Рәсімнің (іс-қимылдың) нәтижесі – көрсетілетін қызметті беруші басшысының бұрыштамасы;</w:t>
      </w:r>
    </w:p>
    <w:bookmarkEnd w:id="70"/>
    <w:bookmarkStart w:name="z80" w:id="71"/>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зерделеп, мемлекеттік қызмет көрсету нәтижесінің жобасын дайындайды және көрсетілетін қызметті берушінің басшысына қол қою үшін береді, 20 (жиырма) минут.</w:t>
      </w:r>
    </w:p>
    <w:bookmarkEnd w:id="71"/>
    <w:bookmarkStart w:name="z81" w:id="72"/>
    <w:p>
      <w:pPr>
        <w:spacing w:after="0"/>
        <w:ind w:left="0"/>
        <w:jc w:val="both"/>
      </w:pPr>
      <w:r>
        <w:rPr>
          <w:rFonts w:ascii="Times New Roman"/>
          <w:b w:val="false"/>
          <w:i w:val="false"/>
          <w:color w:val="000000"/>
          <w:sz w:val="28"/>
        </w:rPr>
        <w:t>
      Рәсімнің (іс-қимылдың) нәтижесі – мемлекеттік қызмет көрсету нәтижесінің жобасы;</w:t>
      </w:r>
    </w:p>
    <w:bookmarkEnd w:id="72"/>
    <w:bookmarkStart w:name="z82" w:id="73"/>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қояды және көрсетілетін қызметті берушінің кеңсе қызметкеріне береді, 5 (бес) минут.</w:t>
      </w:r>
    </w:p>
    <w:bookmarkEnd w:id="73"/>
    <w:bookmarkStart w:name="z83" w:id="74"/>
    <w:p>
      <w:pPr>
        <w:spacing w:after="0"/>
        <w:ind w:left="0"/>
        <w:jc w:val="both"/>
      </w:pPr>
      <w:r>
        <w:rPr>
          <w:rFonts w:ascii="Times New Roman"/>
          <w:b w:val="false"/>
          <w:i w:val="false"/>
          <w:color w:val="000000"/>
          <w:sz w:val="28"/>
        </w:rPr>
        <w:t>
      Рәсімнің (іс-қимылдың) нәтижесі – қол қойылған мемлекеттік қызмет көрсету нәтижесі;</w:t>
      </w:r>
    </w:p>
    <w:bookmarkEnd w:id="74"/>
    <w:bookmarkStart w:name="z84" w:id="75"/>
    <w:p>
      <w:pPr>
        <w:spacing w:after="0"/>
        <w:ind w:left="0"/>
        <w:jc w:val="both"/>
      </w:pPr>
      <w:r>
        <w:rPr>
          <w:rFonts w:ascii="Times New Roman"/>
          <w:b w:val="false"/>
          <w:i w:val="false"/>
          <w:color w:val="000000"/>
          <w:sz w:val="28"/>
        </w:rPr>
        <w:t>
      5) көрсетілетін қызметті берушінің кеңсе қызметкері мемлекеттік қызмет көрсету нәтижесін көрсетілетін қызметті алушыға береді, 5 (бес) минут.</w:t>
      </w:r>
    </w:p>
    <w:bookmarkEnd w:id="75"/>
    <w:bookmarkStart w:name="z85" w:id="76"/>
    <w:p>
      <w:pPr>
        <w:spacing w:after="0"/>
        <w:ind w:left="0"/>
        <w:jc w:val="both"/>
      </w:pPr>
      <w:r>
        <w:rPr>
          <w:rFonts w:ascii="Times New Roman"/>
          <w:b w:val="false"/>
          <w:i w:val="false"/>
          <w:color w:val="000000"/>
          <w:sz w:val="28"/>
        </w:rPr>
        <w:t>
      Рәсімнің (іс-қимылдың) нәтижесі – берілген мемлекеттік қызмет көрсету нәтижесі.</w:t>
      </w:r>
    </w:p>
    <w:bookmarkEnd w:id="76"/>
    <w:bookmarkStart w:name="z86" w:id="77"/>
    <w:p>
      <w:pPr>
        <w:spacing w:after="0"/>
        <w:ind w:left="0"/>
        <w:jc w:val="left"/>
      </w:pPr>
      <w:r>
        <w:rPr>
          <w:rFonts w:ascii="Times New Roman"/>
          <w:b/>
          <w:i w:val="false"/>
          <w:color w:val="000000"/>
        </w:rPr>
        <w:t xml:space="preserve"> 3. Мемлекеттiк қызмет көрсету процесiнде көрсетiлетiн қызмет берушiнiң құрылымдық бөлiмшелерiнiң (қызметкерлерiнiң) өзара iс-қимылы тәртiбiн сипаттау</w:t>
      </w:r>
    </w:p>
    <w:bookmarkEnd w:id="77"/>
    <w:bookmarkStart w:name="z87" w:id="78"/>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берушілердің құрылымдық бөлімшелерінің (қызметкерлерінің) тізбесі:</w:t>
      </w:r>
    </w:p>
    <w:bookmarkEnd w:id="78"/>
    <w:bookmarkStart w:name="z88" w:id="79"/>
    <w:p>
      <w:pPr>
        <w:spacing w:after="0"/>
        <w:ind w:left="0"/>
        <w:jc w:val="both"/>
      </w:pPr>
      <w:r>
        <w:rPr>
          <w:rFonts w:ascii="Times New Roman"/>
          <w:b w:val="false"/>
          <w:i w:val="false"/>
          <w:color w:val="000000"/>
          <w:sz w:val="28"/>
        </w:rPr>
        <w:t>
      1) көрсетілетін қызметті берушінің кеңсе қызметкері;</w:t>
      </w:r>
    </w:p>
    <w:bookmarkEnd w:id="79"/>
    <w:bookmarkStart w:name="z89" w:id="80"/>
    <w:p>
      <w:pPr>
        <w:spacing w:after="0"/>
        <w:ind w:left="0"/>
        <w:jc w:val="both"/>
      </w:pPr>
      <w:r>
        <w:rPr>
          <w:rFonts w:ascii="Times New Roman"/>
          <w:b w:val="false"/>
          <w:i w:val="false"/>
          <w:color w:val="000000"/>
          <w:sz w:val="28"/>
        </w:rPr>
        <w:t>
      2) көрсетілетін қызметті берушінің басшысы;</w:t>
      </w:r>
    </w:p>
    <w:bookmarkEnd w:id="80"/>
    <w:bookmarkStart w:name="z90" w:id="81"/>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81"/>
    <w:bookmarkStart w:name="z91" w:id="82"/>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82"/>
    <w:bookmarkStart w:name="z92" w:id="83"/>
    <w:p>
      <w:pPr>
        <w:spacing w:after="0"/>
        <w:ind w:left="0"/>
        <w:jc w:val="both"/>
      </w:pPr>
      <w:r>
        <w:rPr>
          <w:rFonts w:ascii="Times New Roman"/>
          <w:b w:val="false"/>
          <w:i w:val="false"/>
          <w:color w:val="000000"/>
          <w:sz w:val="28"/>
        </w:rPr>
        <w:t>
      1) көрсетілетін қызметті берушінің кеңсе қызметкері құжаттар топтамасын қабылдайды және оларды тіркеуді жүзеге асырады, егер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 және көрсетілетін қызметті берушінің басшысына береді, 5 (бес) минут.</w:t>
      </w:r>
    </w:p>
    <w:bookmarkEnd w:id="83"/>
    <w:bookmarkStart w:name="z93" w:id="84"/>
    <w:p>
      <w:pPr>
        <w:spacing w:after="0"/>
        <w:ind w:left="0"/>
        <w:jc w:val="both"/>
      </w:pPr>
      <w:r>
        <w:rPr>
          <w:rFonts w:ascii="Times New Roman"/>
          <w:b w:val="false"/>
          <w:i w:val="false"/>
          <w:color w:val="000000"/>
          <w:sz w:val="28"/>
        </w:rPr>
        <w:t>
      Мемлекеттік көрсетілетін қызметті алу үшін көрсетілетін қызметті алушы ұсынған құжаттардың және (немесе) ондағы деректердің (мәліметтердің) дұрыс еместігі анықталған кезде, құжаттардың топтамасын толық ұсынбаған және (немесе) қолданылу мерзімі өтіп кеткен құжаттарды ұсынған жағдайларда көрсетілетін қызметті беруші мемлекеттік қызметті көрсетуден бас тартады, 5 (бес) минут;</w:t>
      </w:r>
    </w:p>
    <w:bookmarkEnd w:id="84"/>
    <w:bookmarkStart w:name="z94" w:id="85"/>
    <w:p>
      <w:pPr>
        <w:spacing w:after="0"/>
        <w:ind w:left="0"/>
        <w:jc w:val="both"/>
      </w:pPr>
      <w:r>
        <w:rPr>
          <w:rFonts w:ascii="Times New Roman"/>
          <w:b w:val="false"/>
          <w:i w:val="false"/>
          <w:color w:val="000000"/>
          <w:sz w:val="28"/>
        </w:rPr>
        <w:t>
      2) көрсетілетін қызметті берушінің басшысы көрсетілетін қызметті берушінің жауапты орындаушысын айқындап, тиісті бұрыштама қояды және көрсетілетін қызметті берушінің жауапты орындаушысына құжаттар топтамасын береді, 5 (бес) минут;</w:t>
      </w:r>
    </w:p>
    <w:bookmarkEnd w:id="85"/>
    <w:bookmarkStart w:name="z95" w:id="86"/>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зерделеп, мемлекеттік қызмет көрсету нәтижесінің жобасын дайындайды және көрсетілетін қызметті берушінің басшысына қол қою үшін береді, 20 (жиырма) минут;</w:t>
      </w:r>
    </w:p>
    <w:bookmarkEnd w:id="86"/>
    <w:bookmarkStart w:name="z96" w:id="87"/>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қояды және көрсетілетін қызметті берушінің кеңсе қызметкеріне береді, 5 (бес) минут;</w:t>
      </w:r>
    </w:p>
    <w:bookmarkEnd w:id="87"/>
    <w:bookmarkStart w:name="z97" w:id="88"/>
    <w:p>
      <w:pPr>
        <w:spacing w:after="0"/>
        <w:ind w:left="0"/>
        <w:jc w:val="both"/>
      </w:pPr>
      <w:r>
        <w:rPr>
          <w:rFonts w:ascii="Times New Roman"/>
          <w:b w:val="false"/>
          <w:i w:val="false"/>
          <w:color w:val="000000"/>
          <w:sz w:val="28"/>
        </w:rPr>
        <w:t>
      5) көрсетілетін қызметті берушінің кеңсе қызметкері мемлекеттік қызмет көрсету нәтижесін көрсетілетін қызметті алушыға береді, 5 (бес) минут.</w:t>
      </w:r>
    </w:p>
    <w:bookmarkEnd w:id="88"/>
    <w:bookmarkStart w:name="z98" w:id="89"/>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көрсетiлетiн қызметтi берушiлермен өзара iс-қимыл тәртiбiн, сондай-ақ мемлекеттiк қызмет көрсету процесiнде ақпараттық жүйелердi пайдалану тәртiбiн сипаттау</w:t>
      </w:r>
    </w:p>
    <w:bookmarkEnd w:id="89"/>
    <w:bookmarkStart w:name="z99" w:id="90"/>
    <w:p>
      <w:pPr>
        <w:spacing w:after="0"/>
        <w:ind w:left="0"/>
        <w:jc w:val="both"/>
      </w:pPr>
      <w:r>
        <w:rPr>
          <w:rFonts w:ascii="Times New Roman"/>
          <w:b w:val="false"/>
          <w:i w:val="false"/>
          <w:color w:val="000000"/>
          <w:sz w:val="28"/>
        </w:rPr>
        <w:t>
      8. Мемлекеттік корпорацияға және (немесе) өзге де көрсетілетін қызметті берушілерге жүгіну тәртібін сипаттау, көрсетілетін қызметті алушының сұрау салуын өңдеу ұзақтығы:</w:t>
      </w:r>
    </w:p>
    <w:bookmarkEnd w:id="90"/>
    <w:bookmarkStart w:name="z100" w:id="91"/>
    <w:p>
      <w:pPr>
        <w:spacing w:after="0"/>
        <w:ind w:left="0"/>
        <w:jc w:val="both"/>
      </w:pPr>
      <w:r>
        <w:rPr>
          <w:rFonts w:ascii="Times New Roman"/>
          <w:b w:val="false"/>
          <w:i w:val="false"/>
          <w:color w:val="000000"/>
          <w:sz w:val="28"/>
        </w:rPr>
        <w:t>
      1) көрсетілетін қызметті алушы мемлекеттік қызметті алу үшін Мемлекеттік корпорацияға жүгінеді, Мемлекеттік корпорация қызметкері көрсетілген құжаттар топтамасының толықтығын тексереді, 2 (екі) минут.</w:t>
      </w:r>
    </w:p>
    <w:bookmarkEnd w:id="91"/>
    <w:bookmarkStart w:name="z101" w:id="92"/>
    <w:p>
      <w:pPr>
        <w:spacing w:after="0"/>
        <w:ind w:left="0"/>
        <w:jc w:val="both"/>
      </w:pPr>
      <w:r>
        <w:rPr>
          <w:rFonts w:ascii="Times New Roman"/>
          <w:b w:val="false"/>
          <w:i w:val="false"/>
          <w:color w:val="000000"/>
          <w:sz w:val="28"/>
        </w:rPr>
        <w:t xml:space="preserve">
      Көрсетілетін қызметті алушы құжаттар топтамасын толық ұсынбаған жағдайда, Мемлекеттік корпорация қызметкері құжаттарды қабылдаудан бас тартады және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өтінішті қабылдаудан бас тарту туралы қолхат береді, 3 (үш) минут.</w:t>
      </w:r>
    </w:p>
    <w:bookmarkEnd w:id="92"/>
    <w:bookmarkStart w:name="z102" w:id="93"/>
    <w:p>
      <w:pPr>
        <w:spacing w:after="0"/>
        <w:ind w:left="0"/>
        <w:jc w:val="both"/>
      </w:pPr>
      <w:r>
        <w:rPr>
          <w:rFonts w:ascii="Times New Roman"/>
          <w:b w:val="false"/>
          <w:i w:val="false"/>
          <w:color w:val="000000"/>
          <w:sz w:val="28"/>
        </w:rPr>
        <w:t>
      Құжаттар топтамасын толық ұсынған кезде Мемлекеттік корпорация қызметкері оны тіркейді, егер Қазақстан Республикасының заңдарында өзгеше көзделмесе, заңмен қорғалатын құпияны қамтитын ақпараттық жүйелердегі мәліметтерді пайдалануға көрсетілетін қызметті алушының келісімін алады, 5 (бес) минут;</w:t>
      </w:r>
    </w:p>
    <w:bookmarkEnd w:id="93"/>
    <w:bookmarkStart w:name="z103" w:id="94"/>
    <w:p>
      <w:pPr>
        <w:spacing w:after="0"/>
        <w:ind w:left="0"/>
        <w:jc w:val="both"/>
      </w:pPr>
      <w:r>
        <w:rPr>
          <w:rFonts w:ascii="Times New Roman"/>
          <w:b w:val="false"/>
          <w:i w:val="false"/>
          <w:color w:val="000000"/>
          <w:sz w:val="28"/>
        </w:rPr>
        <w:t>
      2) Мемлекеттік корпорация қызметкері құжаттар топтамасын дайындайды және оны көрсетілетін қызметті берушіге жібереді, 10 (он) минут;</w:t>
      </w:r>
    </w:p>
    <w:bookmarkEnd w:id="94"/>
    <w:bookmarkStart w:name="z104" w:id="95"/>
    <w:p>
      <w:pPr>
        <w:spacing w:after="0"/>
        <w:ind w:left="0"/>
        <w:jc w:val="both"/>
      </w:pPr>
      <w:r>
        <w:rPr>
          <w:rFonts w:ascii="Times New Roman"/>
          <w:b w:val="false"/>
          <w:i w:val="false"/>
          <w:color w:val="000000"/>
          <w:sz w:val="28"/>
        </w:rPr>
        <w:t>
      3) көрсетілетін қызметті беруші мемлекеттік қызмет көрсетудің нәтижесін дайындайды және Мемлекеттік корпорацияға жолдайды, 20 (жиырма) минут;</w:t>
      </w:r>
    </w:p>
    <w:bookmarkEnd w:id="95"/>
    <w:bookmarkStart w:name="z105" w:id="96"/>
    <w:p>
      <w:pPr>
        <w:spacing w:after="0"/>
        <w:ind w:left="0"/>
        <w:jc w:val="both"/>
      </w:pPr>
      <w:r>
        <w:rPr>
          <w:rFonts w:ascii="Times New Roman"/>
          <w:b w:val="false"/>
          <w:i w:val="false"/>
          <w:color w:val="000000"/>
          <w:sz w:val="28"/>
        </w:rPr>
        <w:t>
      4) Мемлекеттік корпорация қызметкері көрсетілетін қызметті алушыға мемлекеттік қызмет көрсету нәтижесін береді, 5 (бес) минут.</w:t>
      </w:r>
    </w:p>
    <w:bookmarkEnd w:id="96"/>
    <w:bookmarkStart w:name="z106" w:id="97"/>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алушы мен көрсетілетін қызметті беруші рәсімдерінің (іс-қимылдарының) реттілігін және жүгіну тәртібін сипаттау:</w:t>
      </w:r>
    </w:p>
    <w:bookmarkEnd w:id="97"/>
    <w:bookmarkStart w:name="z107" w:id="98"/>
    <w:p>
      <w:pPr>
        <w:spacing w:after="0"/>
        <w:ind w:left="0"/>
        <w:jc w:val="both"/>
      </w:pPr>
      <w:r>
        <w:rPr>
          <w:rFonts w:ascii="Times New Roman"/>
          <w:b w:val="false"/>
          <w:i w:val="false"/>
          <w:color w:val="000000"/>
          <w:sz w:val="28"/>
        </w:rPr>
        <w:t>
      1) көрсетілетін қызметті алушы Порталда тіркелуді (авторизациялауды) жеке сәйкестендіру нөмірі (бұдан әрі – ЖСН) арқылы жүзеге асырады;</w:t>
      </w:r>
    </w:p>
    <w:bookmarkEnd w:id="98"/>
    <w:bookmarkStart w:name="z108" w:id="99"/>
    <w:p>
      <w:pPr>
        <w:spacing w:after="0"/>
        <w:ind w:left="0"/>
        <w:jc w:val="both"/>
      </w:pPr>
      <w:r>
        <w:rPr>
          <w:rFonts w:ascii="Times New Roman"/>
          <w:b w:val="false"/>
          <w:i w:val="false"/>
          <w:color w:val="000000"/>
          <w:sz w:val="28"/>
        </w:rPr>
        <w:t>
      2) көрсетілетін қызметті алушының электрондық мемлекеттік қызметті таңдауы, электрондық сұраныс жолдарын толтыруы және құжаттар топтамасын бекітуі;</w:t>
      </w:r>
    </w:p>
    <w:bookmarkEnd w:id="99"/>
    <w:bookmarkStart w:name="z109" w:id="100"/>
    <w:p>
      <w:pPr>
        <w:spacing w:after="0"/>
        <w:ind w:left="0"/>
        <w:jc w:val="both"/>
      </w:pPr>
      <w:r>
        <w:rPr>
          <w:rFonts w:ascii="Times New Roman"/>
          <w:b w:val="false"/>
          <w:i w:val="false"/>
          <w:color w:val="000000"/>
          <w:sz w:val="28"/>
        </w:rPr>
        <w:t>
      3) электрондық мемлекеттік қызметті көрсету үшін электрондық сұранысты көрсетілетін қызметті алушының ЭЦҚ-сы арқылы куәландыру;</w:t>
      </w:r>
    </w:p>
    <w:bookmarkEnd w:id="100"/>
    <w:bookmarkStart w:name="z110" w:id="101"/>
    <w:p>
      <w:pPr>
        <w:spacing w:after="0"/>
        <w:ind w:left="0"/>
        <w:jc w:val="both"/>
      </w:pPr>
      <w:r>
        <w:rPr>
          <w:rFonts w:ascii="Times New Roman"/>
          <w:b w:val="false"/>
          <w:i w:val="false"/>
          <w:color w:val="000000"/>
          <w:sz w:val="28"/>
        </w:rPr>
        <w:t>
      4) көрсетілетін қызметті берушінің электрондық сұранысты өңдеуі (тексеруі, тіркеуі);</w:t>
      </w:r>
    </w:p>
    <w:bookmarkEnd w:id="101"/>
    <w:bookmarkStart w:name="z111" w:id="102"/>
    <w:p>
      <w:pPr>
        <w:spacing w:after="0"/>
        <w:ind w:left="0"/>
        <w:jc w:val="both"/>
      </w:pPr>
      <w:r>
        <w:rPr>
          <w:rFonts w:ascii="Times New Roman"/>
          <w:b w:val="false"/>
          <w:i w:val="false"/>
          <w:color w:val="000000"/>
          <w:sz w:val="28"/>
        </w:rPr>
        <w:t>
      5) көрсетілетін қызметті алушының электрондық сұраныс мәртебесі мен мемлекеттік қызмет көрсету мерзімі туралы хабарламаны көрсетілетін қызметті алушының "жеке кабинетіндегі" мемлекеттік қызмет көрсетуді алу тарихынан алуы;</w:t>
      </w:r>
    </w:p>
    <w:bookmarkEnd w:id="102"/>
    <w:bookmarkStart w:name="z112" w:id="103"/>
    <w:p>
      <w:pPr>
        <w:spacing w:after="0"/>
        <w:ind w:left="0"/>
        <w:jc w:val="both"/>
      </w:pPr>
      <w:r>
        <w:rPr>
          <w:rFonts w:ascii="Times New Roman"/>
          <w:b w:val="false"/>
          <w:i w:val="false"/>
          <w:color w:val="000000"/>
          <w:sz w:val="28"/>
        </w:rPr>
        <w:t>
      6) көрсетілетін қызметті берушінің мемлекеттік қызмет көрсету нәтижесін көрсетілетін қызметті алушының "жеке кабинетіне" ЭЦҚ қойылған электрондық құжат нысанында жіберуі;</w:t>
      </w:r>
    </w:p>
    <w:bookmarkEnd w:id="103"/>
    <w:bookmarkStart w:name="z113" w:id="104"/>
    <w:p>
      <w:pPr>
        <w:spacing w:after="0"/>
        <w:ind w:left="0"/>
        <w:jc w:val="both"/>
      </w:pPr>
      <w:r>
        <w:rPr>
          <w:rFonts w:ascii="Times New Roman"/>
          <w:b w:val="false"/>
          <w:i w:val="false"/>
          <w:color w:val="000000"/>
          <w:sz w:val="28"/>
        </w:rPr>
        <w:t>
      7) көрсетілетін қызметті алушының мемлекеттік қызмет көрсету нәтижесін көрсетілетін қызметті алушының "жеке кабинетінен" алуы.</w:t>
      </w:r>
    </w:p>
    <w:bookmarkEnd w:id="104"/>
    <w:bookmarkStart w:name="z114" w:id="105"/>
    <w:p>
      <w:pPr>
        <w:spacing w:after="0"/>
        <w:ind w:left="0"/>
        <w:jc w:val="both"/>
      </w:pPr>
      <w:r>
        <w:rPr>
          <w:rFonts w:ascii="Times New Roman"/>
          <w:b w:val="false"/>
          <w:i w:val="false"/>
          <w:color w:val="000000"/>
          <w:sz w:val="28"/>
        </w:rPr>
        <w:t xml:space="preserve">
      Портал арқылы мемлекеттік қызмет көрсетуге тартылған ақпараттық жүйелердің функционалдық өзара іс-қимыл диаграммасы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105"/>
    <w:bookmarkStart w:name="z115" w:id="106"/>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қызметті берушілер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балалар</w:t>
            </w:r>
            <w:r>
              <w:br/>
            </w:r>
            <w:r>
              <w:rPr>
                <w:rFonts w:ascii="Times New Roman"/>
                <w:b w:val="false"/>
                <w:i w:val="false"/>
                <w:color w:val="000000"/>
                <w:sz w:val="20"/>
              </w:rPr>
              <w:t>ұйымдарына жіберу үшін</w:t>
            </w:r>
            <w:r>
              <w:br/>
            </w:r>
            <w:r>
              <w:rPr>
                <w:rFonts w:ascii="Times New Roman"/>
                <w:b w:val="false"/>
                <w:i w:val="false"/>
                <w:color w:val="000000"/>
                <w:sz w:val="20"/>
              </w:rPr>
              <w:t>мектепке дейінгі (7 жасқа дейін)</w:t>
            </w:r>
            <w:r>
              <w:br/>
            </w:r>
            <w:r>
              <w:rPr>
                <w:rFonts w:ascii="Times New Roman"/>
                <w:b w:val="false"/>
                <w:i w:val="false"/>
                <w:color w:val="000000"/>
                <w:sz w:val="20"/>
              </w:rPr>
              <w:t>жастағы балаларды кезекке</w:t>
            </w:r>
            <w:r>
              <w:br/>
            </w:r>
            <w:r>
              <w:rPr>
                <w:rFonts w:ascii="Times New Roman"/>
                <w:b w:val="false"/>
                <w:i w:val="false"/>
                <w:color w:val="000000"/>
                <w:sz w:val="20"/>
              </w:rPr>
              <w:t>қою" мемлекеттік көрсетілетін</w:t>
            </w:r>
            <w:r>
              <w:br/>
            </w:r>
            <w:r>
              <w:rPr>
                <w:rFonts w:ascii="Times New Roman"/>
                <w:b w:val="false"/>
                <w:i w:val="false"/>
                <w:color w:val="000000"/>
                <w:sz w:val="20"/>
              </w:rPr>
              <w:t>қызмет регламентіне 1-қосымша</w:t>
            </w:r>
          </w:p>
        </w:tc>
      </w:tr>
    </w:tbl>
    <w:bookmarkStart w:name="z117" w:id="107"/>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функционалдық өзара іс-қимыл диаграммасы</w:t>
      </w:r>
    </w:p>
    <w:bookmarkEnd w:id="107"/>
    <w:bookmarkStart w:name="z118" w:id="108"/>
    <w:p>
      <w:pPr>
        <w:spacing w:after="0"/>
        <w:ind w:left="0"/>
        <w:jc w:val="both"/>
      </w:pPr>
      <w:r>
        <w:rPr>
          <w:rFonts w:ascii="Times New Roman"/>
          <w:b w:val="false"/>
          <w:i w:val="false"/>
          <w:color w:val="000000"/>
          <w:sz w:val="28"/>
        </w:rPr>
        <w:t xml:space="preserve">
      </w:t>
      </w:r>
    </w:p>
    <w:bookmarkEnd w:id="108"/>
    <w:p>
      <w:pPr>
        <w:spacing w:after="0"/>
        <w:ind w:left="0"/>
        <w:jc w:val="both"/>
      </w:pPr>
      <w:r>
        <w:drawing>
          <wp:inline distT="0" distB="0" distL="0" distR="0">
            <wp:extent cx="78105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02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9" w:id="109"/>
    <w:p>
      <w:pPr>
        <w:spacing w:after="0"/>
        <w:ind w:left="0"/>
        <w:jc w:val="both"/>
      </w:pPr>
      <w:r>
        <w:rPr>
          <w:rFonts w:ascii="Times New Roman"/>
          <w:b w:val="false"/>
          <w:i w:val="false"/>
          <w:color w:val="000000"/>
          <w:sz w:val="28"/>
        </w:rPr>
        <w:t xml:space="preserve">
      </w:t>
      </w:r>
    </w:p>
    <w:bookmarkEnd w:id="109"/>
    <w:p>
      <w:pPr>
        <w:spacing w:after="0"/>
        <w:ind w:left="0"/>
        <w:jc w:val="both"/>
      </w:pPr>
      <w:r>
        <w:drawing>
          <wp:inline distT="0" distB="0" distL="0" distR="0">
            <wp:extent cx="7785100" cy="525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785100" cy="525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балалар</w:t>
            </w:r>
            <w:r>
              <w:br/>
            </w:r>
            <w:r>
              <w:rPr>
                <w:rFonts w:ascii="Times New Roman"/>
                <w:b w:val="false"/>
                <w:i w:val="false"/>
                <w:color w:val="000000"/>
                <w:sz w:val="20"/>
              </w:rPr>
              <w:t>ұйымдарына жіберу үшін</w:t>
            </w:r>
            <w:r>
              <w:br/>
            </w:r>
            <w:r>
              <w:rPr>
                <w:rFonts w:ascii="Times New Roman"/>
                <w:b w:val="false"/>
                <w:i w:val="false"/>
                <w:color w:val="000000"/>
                <w:sz w:val="20"/>
              </w:rPr>
              <w:t>мектепке дейінгі (7 жасқа дейін)</w:t>
            </w:r>
            <w:r>
              <w:br/>
            </w:r>
            <w:r>
              <w:rPr>
                <w:rFonts w:ascii="Times New Roman"/>
                <w:b w:val="false"/>
                <w:i w:val="false"/>
                <w:color w:val="000000"/>
                <w:sz w:val="20"/>
              </w:rPr>
              <w:t>жастағы балаларды кезекке</w:t>
            </w:r>
            <w:r>
              <w:br/>
            </w:r>
            <w:r>
              <w:rPr>
                <w:rFonts w:ascii="Times New Roman"/>
                <w:b w:val="false"/>
                <w:i w:val="false"/>
                <w:color w:val="000000"/>
                <w:sz w:val="20"/>
              </w:rPr>
              <w:t>қою" мемлекеттік көрсетілетін</w:t>
            </w:r>
            <w:r>
              <w:br/>
            </w:r>
            <w:r>
              <w:rPr>
                <w:rFonts w:ascii="Times New Roman"/>
                <w:b w:val="false"/>
                <w:i w:val="false"/>
                <w:color w:val="000000"/>
                <w:sz w:val="20"/>
              </w:rPr>
              <w:t>қызмет регламентіне 2-қосымша</w:t>
            </w:r>
          </w:p>
        </w:tc>
      </w:tr>
    </w:tbl>
    <w:bookmarkStart w:name="z121" w:id="110"/>
    <w:p>
      <w:pPr>
        <w:spacing w:after="0"/>
        <w:ind w:left="0"/>
        <w:jc w:val="left"/>
      </w:pPr>
      <w:r>
        <w:rPr>
          <w:rFonts w:ascii="Times New Roman"/>
          <w:b/>
          <w:i w:val="false"/>
          <w:color w:val="000000"/>
        </w:rPr>
        <w:t xml:space="preserve"> "Мектепке дейінгі балалар ұйымдарына жіберу үшін мектепке дейінгі (7 жасқа дейін) жастағы балаларды кезекке қою" мемлекеттік қызмет көрсетудің бизнес-процестерінің анықтамалығы</w:t>
      </w:r>
    </w:p>
    <w:bookmarkEnd w:id="110"/>
    <w:bookmarkStart w:name="z122" w:id="111"/>
    <w:p>
      <w:pPr>
        <w:spacing w:after="0"/>
        <w:ind w:left="0"/>
        <w:jc w:val="both"/>
      </w:pPr>
      <w:r>
        <w:rPr>
          <w:rFonts w:ascii="Times New Roman"/>
          <w:b w:val="false"/>
          <w:i w:val="false"/>
          <w:color w:val="000000"/>
          <w:sz w:val="28"/>
        </w:rPr>
        <w:t xml:space="preserve">
      </w:t>
      </w:r>
    </w:p>
    <w:bookmarkEnd w:id="111"/>
    <w:p>
      <w:pPr>
        <w:spacing w:after="0"/>
        <w:ind w:left="0"/>
        <w:jc w:val="both"/>
      </w:pPr>
      <w:r>
        <w:drawing>
          <wp:inline distT="0" distB="0" distL="0" distR="0">
            <wp:extent cx="7810500" cy="346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46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3" w:id="112"/>
    <w:p>
      <w:pPr>
        <w:spacing w:after="0"/>
        <w:ind w:left="0"/>
        <w:jc w:val="both"/>
      </w:pPr>
      <w:r>
        <w:rPr>
          <w:rFonts w:ascii="Times New Roman"/>
          <w:b w:val="false"/>
          <w:i w:val="false"/>
          <w:color w:val="000000"/>
          <w:sz w:val="28"/>
        </w:rPr>
        <w:t xml:space="preserve">
      </w:t>
      </w:r>
    </w:p>
    <w:bookmarkEnd w:id="112"/>
    <w:p>
      <w:pPr>
        <w:spacing w:after="0"/>
        <w:ind w:left="0"/>
        <w:jc w:val="both"/>
      </w:pPr>
      <w:r>
        <w:drawing>
          <wp:inline distT="0" distB="0" distL="0" distR="0">
            <wp:extent cx="7810500" cy="284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84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4" w:id="113"/>
    <w:p>
      <w:pPr>
        <w:spacing w:after="0"/>
        <w:ind w:left="0"/>
        <w:jc w:val="both"/>
      </w:pPr>
      <w:r>
        <w:rPr>
          <w:rFonts w:ascii="Times New Roman"/>
          <w:b w:val="false"/>
          <w:i w:val="false"/>
          <w:color w:val="000000"/>
          <w:sz w:val="28"/>
        </w:rPr>
        <w:t xml:space="preserve">
      </w:t>
      </w:r>
    </w:p>
    <w:bookmarkEnd w:id="113"/>
    <w:p>
      <w:pPr>
        <w:spacing w:after="0"/>
        <w:ind w:left="0"/>
        <w:jc w:val="both"/>
      </w:pPr>
      <w:r>
        <w:drawing>
          <wp:inline distT="0" distB="0" distL="0" distR="0">
            <wp:extent cx="7810500" cy="267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67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