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42e3" w14:textId="27a4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2017 жылғы 21 сәуірдегі № 1257 "Қостанай қаласының аумағында автодүкендерден және (немесе) шатырлардан (павильондардан) көшпелі сауданы жүзеге асыру үшін арнайы бөлінген орындарды белгілеу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Қостанай қаласы әкімдігінің 2018 жылғы 5 қаңтардағы № 25 қаулысы. Қостанай облысының Әділет департаментінде 2018 жылғы 22 қаңтарда № 7490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2017 жылғы 21 сәуірдегі № 1257 "Қостанай қаласының аумағында автодүкендерден және (немесе) шатырлардан (павильондардан) көшпелі сауданы жүзеге асыру үшін арнайы бөлінген орындарды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7075 тіркелген, 2017 жылғы 7 маусымда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"Қостанай қаласы әкімдігінің ауыл шаруашылығы бөлімі" мемлекеттік мекемесі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