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3f31" w14:textId="0f43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мекемесінің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15 наурыздағы № 671 қаулысы. Қостанай облысының Әділет департаментінде 2018 жылғы 11 сәуірде № 7694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мекемесінiң коммуналдық, инженерлік, электрлік және басқа желілер мен жүйелерді төсеу және пайдалану мақсатында, "Қостанай қаласының "Қонай" шағын ауданында тігінен жоспарлау" объекті бойынша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 – 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алғашкы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