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b3c7" w14:textId="d41b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мекемесінің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15 наурыздағы № 673 қаулысы. Қостанай облысының Әділет департаментінде 2018 жылғы 11 сәуірде № 7696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31-бабына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электрлік және басқа желілер мен жүйелерді төсеу және пайдалану мақсатында, "Қостанай қаласында "Береке" шағын ауданына инженерлік коммуникациялар салу (Газбен жабдықтау)" объекті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 – 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алғашкы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